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37457" w14:textId="2037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есеп құжаттарының нысандарын бекіту туралы" Қазақстан Республикасы Қаржы министрінің 2012 жылғы 20 желтоқсандағы № 562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2013 жылғы 19 тамыздағы № 402 бұйрығы. Қазақстан Республикасының Әділет министрлігінде 2013 жылы 20 қыркүйекте № 8724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«Бастапқы есеп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тіркелімінде 2013 жылғы 14 қаңтардағы № 8265 тіркелген, 2013 жылғы 16 наурызында «Егемен Қазақстан» газетінде жарияланған № 88 (28027))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Қоса беріліп отырған бастапқы есеп құжаттарының нысандары:</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КО-1 нысаны;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КО-2 нысаны;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КО-3 нысаны;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КО-4 нысаны;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КО-5 нысаны;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С-1 нысаны;</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С-2 нысаны;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Е-1 нысаны;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Е-2 нысаны;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Е-3 нысаны;</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А-1 нысаны;</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А-2 нысаны;</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А-3 нысаны;</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А-4 нысаны; </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А-5 нысаны; </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ҰМА-1 нысаны; </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ҰМА-2 нысаны; </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ҰМА-3 нысаны; </w:t>
      </w:r>
      <w:r>
        <w:br/>
      </w:r>
      <w:r>
        <w:rPr>
          <w:rFonts w:ascii="Times New Roman"/>
          <w:b w:val="false"/>
          <w:i w:val="false"/>
          <w:color w:val="000000"/>
          <w:sz w:val="28"/>
        </w:rPr>
        <w:t>
</w:t>
      </w:r>
      <w:r>
        <w:rPr>
          <w:rFonts w:ascii="Times New Roman"/>
          <w:b w:val="false"/>
          <w:i w:val="false"/>
          <w:color w:val="000000"/>
          <w:sz w:val="28"/>
        </w:rPr>
        <w:t>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ҰМА-4 нысаны; </w:t>
      </w:r>
      <w:r>
        <w:br/>
      </w:r>
      <w:r>
        <w:rPr>
          <w:rFonts w:ascii="Times New Roman"/>
          <w:b w:val="false"/>
          <w:i w:val="false"/>
          <w:color w:val="000000"/>
          <w:sz w:val="28"/>
        </w:rPr>
        <w:t>
</w:t>
      </w:r>
      <w:r>
        <w:rPr>
          <w:rFonts w:ascii="Times New Roman"/>
          <w:b w:val="false"/>
          <w:i w:val="false"/>
          <w:color w:val="000000"/>
          <w:sz w:val="28"/>
        </w:rPr>
        <w:t>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БА-1 нысаны; </w:t>
      </w:r>
      <w:r>
        <w:br/>
      </w:r>
      <w:r>
        <w:rPr>
          <w:rFonts w:ascii="Times New Roman"/>
          <w:b w:val="false"/>
          <w:i w:val="false"/>
          <w:color w:val="000000"/>
          <w:sz w:val="28"/>
        </w:rPr>
        <w:t>
</w:t>
      </w:r>
      <w:r>
        <w:rPr>
          <w:rFonts w:ascii="Times New Roman"/>
          <w:b w:val="false"/>
          <w:i w:val="false"/>
          <w:color w:val="000000"/>
          <w:sz w:val="28"/>
        </w:rPr>
        <w:t>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БА-2 нысаны; </w:t>
      </w:r>
      <w:r>
        <w:br/>
      </w:r>
      <w:r>
        <w:rPr>
          <w:rFonts w:ascii="Times New Roman"/>
          <w:b w:val="false"/>
          <w:i w:val="false"/>
          <w:color w:val="000000"/>
          <w:sz w:val="28"/>
        </w:rPr>
        <w:t>
</w:t>
      </w:r>
      <w:r>
        <w:rPr>
          <w:rFonts w:ascii="Times New Roman"/>
          <w:b w:val="false"/>
          <w:i w:val="false"/>
          <w:color w:val="000000"/>
          <w:sz w:val="28"/>
        </w:rPr>
        <w:t>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БА-3 нысаны; </w:t>
      </w:r>
      <w:r>
        <w:br/>
      </w:r>
      <w:r>
        <w:rPr>
          <w:rFonts w:ascii="Times New Roman"/>
          <w:b w:val="false"/>
          <w:i w:val="false"/>
          <w:color w:val="000000"/>
          <w:sz w:val="28"/>
        </w:rPr>
        <w:t>
</w:t>
      </w:r>
      <w:r>
        <w:rPr>
          <w:rFonts w:ascii="Times New Roman"/>
          <w:b w:val="false"/>
          <w:i w:val="false"/>
          <w:color w:val="000000"/>
          <w:sz w:val="28"/>
        </w:rPr>
        <w:t>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НҚ-1 нысаны; </w:t>
      </w:r>
      <w:r>
        <w:br/>
      </w:r>
      <w:r>
        <w:rPr>
          <w:rFonts w:ascii="Times New Roman"/>
          <w:b w:val="false"/>
          <w:i w:val="false"/>
          <w:color w:val="000000"/>
          <w:sz w:val="28"/>
        </w:rPr>
        <w:t>
</w:t>
      </w:r>
      <w:r>
        <w:rPr>
          <w:rFonts w:ascii="Times New Roman"/>
          <w:b w:val="false"/>
          <w:i w:val="false"/>
          <w:color w:val="000000"/>
          <w:sz w:val="28"/>
        </w:rPr>
        <w:t>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НҚ-2 нысаны; </w:t>
      </w:r>
      <w:r>
        <w:br/>
      </w:r>
      <w:r>
        <w:rPr>
          <w:rFonts w:ascii="Times New Roman"/>
          <w:b w:val="false"/>
          <w:i w:val="false"/>
          <w:color w:val="000000"/>
          <w:sz w:val="28"/>
        </w:rPr>
        <w:t>
</w:t>
      </w:r>
      <w:r>
        <w:rPr>
          <w:rFonts w:ascii="Times New Roman"/>
          <w:b w:val="false"/>
          <w:i w:val="false"/>
          <w:color w:val="000000"/>
          <w:sz w:val="28"/>
        </w:rPr>
        <w:t>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Қ-1 нысаны; </w:t>
      </w:r>
      <w:r>
        <w:br/>
      </w:r>
      <w:r>
        <w:rPr>
          <w:rFonts w:ascii="Times New Roman"/>
          <w:b w:val="false"/>
          <w:i w:val="false"/>
          <w:color w:val="000000"/>
          <w:sz w:val="28"/>
        </w:rPr>
        <w:t>
</w:t>
      </w:r>
      <w:r>
        <w:rPr>
          <w:rFonts w:ascii="Times New Roman"/>
          <w:b w:val="false"/>
          <w:i w:val="false"/>
          <w:color w:val="000000"/>
          <w:sz w:val="28"/>
        </w:rPr>
        <w:t>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Қ-2 нысаны; </w:t>
      </w:r>
      <w:r>
        <w:br/>
      </w:r>
      <w:r>
        <w:rPr>
          <w:rFonts w:ascii="Times New Roman"/>
          <w:b w:val="false"/>
          <w:i w:val="false"/>
          <w:color w:val="000000"/>
          <w:sz w:val="28"/>
        </w:rPr>
        <w:t>
</w:t>
      </w:r>
      <w:r>
        <w:rPr>
          <w:rFonts w:ascii="Times New Roman"/>
          <w:b w:val="false"/>
          <w:i w:val="false"/>
          <w:color w:val="000000"/>
          <w:sz w:val="28"/>
        </w:rPr>
        <w:t>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Қ-3 нысаны; </w:t>
      </w:r>
      <w:r>
        <w:br/>
      </w:r>
      <w:r>
        <w:rPr>
          <w:rFonts w:ascii="Times New Roman"/>
          <w:b w:val="false"/>
          <w:i w:val="false"/>
          <w:color w:val="000000"/>
          <w:sz w:val="28"/>
        </w:rPr>
        <w:t>
</w:t>
      </w:r>
      <w:r>
        <w:rPr>
          <w:rFonts w:ascii="Times New Roman"/>
          <w:b w:val="false"/>
          <w:i w:val="false"/>
          <w:color w:val="000000"/>
          <w:sz w:val="28"/>
        </w:rPr>
        <w:t>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Қ-4 нысаны; </w:t>
      </w:r>
      <w:r>
        <w:br/>
      </w:r>
      <w:r>
        <w:rPr>
          <w:rFonts w:ascii="Times New Roman"/>
          <w:b w:val="false"/>
          <w:i w:val="false"/>
          <w:color w:val="000000"/>
          <w:sz w:val="28"/>
        </w:rPr>
        <w:t>
</w:t>
      </w:r>
      <w:r>
        <w:rPr>
          <w:rFonts w:ascii="Times New Roman"/>
          <w:b w:val="false"/>
          <w:i w:val="false"/>
          <w:color w:val="000000"/>
          <w:sz w:val="28"/>
        </w:rPr>
        <w:t>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Қ-5 нысаны; </w:t>
      </w:r>
      <w:r>
        <w:br/>
      </w:r>
      <w:r>
        <w:rPr>
          <w:rFonts w:ascii="Times New Roman"/>
          <w:b w:val="false"/>
          <w:i w:val="false"/>
          <w:color w:val="000000"/>
          <w:sz w:val="28"/>
        </w:rPr>
        <w:t>
</w:t>
      </w:r>
      <w:r>
        <w:rPr>
          <w:rFonts w:ascii="Times New Roman"/>
          <w:b w:val="false"/>
          <w:i w:val="false"/>
          <w:color w:val="000000"/>
          <w:sz w:val="28"/>
        </w:rPr>
        <w:t>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Қ-6 нысаны; </w:t>
      </w:r>
      <w:r>
        <w:br/>
      </w:r>
      <w:r>
        <w:rPr>
          <w:rFonts w:ascii="Times New Roman"/>
          <w:b w:val="false"/>
          <w:i w:val="false"/>
          <w:color w:val="000000"/>
          <w:sz w:val="28"/>
        </w:rPr>
        <w:t>
</w:t>
      </w:r>
      <w:r>
        <w:rPr>
          <w:rFonts w:ascii="Times New Roman"/>
          <w:b w:val="false"/>
          <w:i w:val="false"/>
          <w:color w:val="000000"/>
          <w:sz w:val="28"/>
        </w:rPr>
        <w:t>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Қ-7 нысаны; </w:t>
      </w:r>
      <w:r>
        <w:br/>
      </w:r>
      <w:r>
        <w:rPr>
          <w:rFonts w:ascii="Times New Roman"/>
          <w:b w:val="false"/>
          <w:i w:val="false"/>
          <w:color w:val="000000"/>
          <w:sz w:val="28"/>
        </w:rPr>
        <w:t>
</w:t>
      </w:r>
      <w:r>
        <w:rPr>
          <w:rFonts w:ascii="Times New Roman"/>
          <w:b w:val="false"/>
          <w:i w:val="false"/>
          <w:color w:val="000000"/>
          <w:sz w:val="28"/>
        </w:rPr>
        <w:t>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Түг-1 нысаны; </w:t>
      </w:r>
      <w:r>
        <w:br/>
      </w:r>
      <w:r>
        <w:rPr>
          <w:rFonts w:ascii="Times New Roman"/>
          <w:b w:val="false"/>
          <w:i w:val="false"/>
          <w:color w:val="000000"/>
          <w:sz w:val="28"/>
        </w:rPr>
        <w:t>
</w:t>
      </w:r>
      <w:r>
        <w:rPr>
          <w:rFonts w:ascii="Times New Roman"/>
          <w:b w:val="false"/>
          <w:i w:val="false"/>
          <w:color w:val="000000"/>
          <w:sz w:val="28"/>
        </w:rPr>
        <w:t>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Түг-2 нысаны; </w:t>
      </w:r>
      <w:r>
        <w:br/>
      </w:r>
      <w:r>
        <w:rPr>
          <w:rFonts w:ascii="Times New Roman"/>
          <w:b w:val="false"/>
          <w:i w:val="false"/>
          <w:color w:val="000000"/>
          <w:sz w:val="28"/>
        </w:rPr>
        <w:t>
</w:t>
      </w:r>
      <w:r>
        <w:rPr>
          <w:rFonts w:ascii="Times New Roman"/>
          <w:b w:val="false"/>
          <w:i w:val="false"/>
          <w:color w:val="000000"/>
          <w:sz w:val="28"/>
        </w:rPr>
        <w:t>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Түг-3 нысаны; </w:t>
      </w:r>
      <w:r>
        <w:br/>
      </w:r>
      <w:r>
        <w:rPr>
          <w:rFonts w:ascii="Times New Roman"/>
          <w:b w:val="false"/>
          <w:i w:val="false"/>
          <w:color w:val="000000"/>
          <w:sz w:val="28"/>
        </w:rPr>
        <w:t>
</w:t>
      </w:r>
      <w:r>
        <w:rPr>
          <w:rFonts w:ascii="Times New Roman"/>
          <w:b w:val="false"/>
          <w:i w:val="false"/>
          <w:color w:val="000000"/>
          <w:sz w:val="28"/>
        </w:rPr>
        <w:t>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Түг-4 нысаны; </w:t>
      </w:r>
      <w:r>
        <w:br/>
      </w:r>
      <w:r>
        <w:rPr>
          <w:rFonts w:ascii="Times New Roman"/>
          <w:b w:val="false"/>
          <w:i w:val="false"/>
          <w:color w:val="000000"/>
          <w:sz w:val="28"/>
        </w:rPr>
        <w:t>
</w:t>
      </w:r>
      <w:r>
        <w:rPr>
          <w:rFonts w:ascii="Times New Roman"/>
          <w:b w:val="false"/>
          <w:i w:val="false"/>
          <w:color w:val="000000"/>
          <w:sz w:val="28"/>
        </w:rPr>
        <w:t>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Түг-5 нысаны; </w:t>
      </w:r>
      <w:r>
        <w:br/>
      </w:r>
      <w:r>
        <w:rPr>
          <w:rFonts w:ascii="Times New Roman"/>
          <w:b w:val="false"/>
          <w:i w:val="false"/>
          <w:color w:val="000000"/>
          <w:sz w:val="28"/>
        </w:rPr>
        <w:t>
</w:t>
      </w:r>
      <w:r>
        <w:rPr>
          <w:rFonts w:ascii="Times New Roman"/>
          <w:b w:val="false"/>
          <w:i w:val="false"/>
          <w:color w:val="000000"/>
          <w:sz w:val="28"/>
        </w:rPr>
        <w:t>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Түг-6 нысаны; </w:t>
      </w:r>
      <w:r>
        <w:br/>
      </w:r>
      <w:r>
        <w:rPr>
          <w:rFonts w:ascii="Times New Roman"/>
          <w:b w:val="false"/>
          <w:i w:val="false"/>
          <w:color w:val="000000"/>
          <w:sz w:val="28"/>
        </w:rPr>
        <w:t>
</w:t>
      </w:r>
      <w:r>
        <w:rPr>
          <w:rFonts w:ascii="Times New Roman"/>
          <w:b w:val="false"/>
          <w:i w:val="false"/>
          <w:color w:val="000000"/>
          <w:sz w:val="28"/>
        </w:rPr>
        <w:t>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Түг-7 нысаны; </w:t>
      </w:r>
      <w:r>
        <w:br/>
      </w:r>
      <w:r>
        <w:rPr>
          <w:rFonts w:ascii="Times New Roman"/>
          <w:b w:val="false"/>
          <w:i w:val="false"/>
          <w:color w:val="000000"/>
          <w:sz w:val="28"/>
        </w:rPr>
        <w:t>
</w:t>
      </w:r>
      <w:r>
        <w:rPr>
          <w:rFonts w:ascii="Times New Roman"/>
          <w:b w:val="false"/>
          <w:i w:val="false"/>
          <w:color w:val="000000"/>
          <w:sz w:val="28"/>
        </w:rPr>
        <w:t>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Түг-8 нысаны; </w:t>
      </w:r>
      <w:r>
        <w:br/>
      </w:r>
      <w:r>
        <w:rPr>
          <w:rFonts w:ascii="Times New Roman"/>
          <w:b w:val="false"/>
          <w:i w:val="false"/>
          <w:color w:val="000000"/>
          <w:sz w:val="28"/>
        </w:rPr>
        <w:t>
</w:t>
      </w:r>
      <w:r>
        <w:rPr>
          <w:rFonts w:ascii="Times New Roman"/>
          <w:b w:val="false"/>
          <w:i w:val="false"/>
          <w:color w:val="000000"/>
          <w:sz w:val="28"/>
        </w:rPr>
        <w:t>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Түг-9 нысаны; </w:t>
      </w:r>
      <w:r>
        <w:br/>
      </w:r>
      <w:r>
        <w:rPr>
          <w:rFonts w:ascii="Times New Roman"/>
          <w:b w:val="false"/>
          <w:i w:val="false"/>
          <w:color w:val="000000"/>
          <w:sz w:val="28"/>
        </w:rPr>
        <w:t>
</w:t>
      </w:r>
      <w:r>
        <w:rPr>
          <w:rFonts w:ascii="Times New Roman"/>
          <w:b w:val="false"/>
          <w:i w:val="false"/>
          <w:color w:val="000000"/>
          <w:sz w:val="28"/>
        </w:rPr>
        <w:t>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Түг-10 нысаны; </w:t>
      </w:r>
      <w:r>
        <w:br/>
      </w:r>
      <w:r>
        <w:rPr>
          <w:rFonts w:ascii="Times New Roman"/>
          <w:b w:val="false"/>
          <w:i w:val="false"/>
          <w:color w:val="000000"/>
          <w:sz w:val="28"/>
        </w:rPr>
        <w:t>
</w:t>
      </w:r>
      <w:r>
        <w:rPr>
          <w:rFonts w:ascii="Times New Roman"/>
          <w:b w:val="false"/>
          <w:i w:val="false"/>
          <w:color w:val="000000"/>
          <w:sz w:val="28"/>
        </w:rPr>
        <w:t>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Түг-11 нысаны; </w:t>
      </w:r>
      <w:r>
        <w:br/>
      </w:r>
      <w:r>
        <w:rPr>
          <w:rFonts w:ascii="Times New Roman"/>
          <w:b w:val="false"/>
          <w:i w:val="false"/>
          <w:color w:val="000000"/>
          <w:sz w:val="28"/>
        </w:rPr>
        <w:t>
</w:t>
      </w:r>
      <w:r>
        <w:rPr>
          <w:rFonts w:ascii="Times New Roman"/>
          <w:b w:val="false"/>
          <w:i w:val="false"/>
          <w:color w:val="000000"/>
          <w:sz w:val="28"/>
        </w:rPr>
        <w:t>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Түг-12 нысаны; </w:t>
      </w:r>
      <w:r>
        <w:br/>
      </w:r>
      <w:r>
        <w:rPr>
          <w:rFonts w:ascii="Times New Roman"/>
          <w:b w:val="false"/>
          <w:i w:val="false"/>
          <w:color w:val="000000"/>
          <w:sz w:val="28"/>
        </w:rPr>
        <w:t>
</w:t>
      </w:r>
      <w:r>
        <w:rPr>
          <w:rFonts w:ascii="Times New Roman"/>
          <w:b w:val="false"/>
          <w:i w:val="false"/>
          <w:color w:val="000000"/>
          <w:sz w:val="28"/>
        </w:rPr>
        <w:t>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Түг-13 нысаны; </w:t>
      </w:r>
      <w:r>
        <w:br/>
      </w:r>
      <w:r>
        <w:rPr>
          <w:rFonts w:ascii="Times New Roman"/>
          <w:b w:val="false"/>
          <w:i w:val="false"/>
          <w:color w:val="000000"/>
          <w:sz w:val="28"/>
        </w:rPr>
        <w:t>
</w:t>
      </w:r>
      <w:r>
        <w:rPr>
          <w:rFonts w:ascii="Times New Roman"/>
          <w:b w:val="false"/>
          <w:i w:val="false"/>
          <w:color w:val="000000"/>
          <w:sz w:val="28"/>
        </w:rPr>
        <w:t>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Түг-14 нысаны; </w:t>
      </w:r>
      <w:r>
        <w:br/>
      </w:r>
      <w:r>
        <w:rPr>
          <w:rFonts w:ascii="Times New Roman"/>
          <w:b w:val="false"/>
          <w:i w:val="false"/>
          <w:color w:val="000000"/>
          <w:sz w:val="28"/>
        </w:rPr>
        <w:t>
</w:t>
      </w:r>
      <w:r>
        <w:rPr>
          <w:rFonts w:ascii="Times New Roman"/>
          <w:b w:val="false"/>
          <w:i w:val="false"/>
          <w:color w:val="000000"/>
          <w:sz w:val="28"/>
        </w:rPr>
        <w:t>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Түг-15 нысаны; </w:t>
      </w:r>
      <w:r>
        <w:br/>
      </w:r>
      <w:r>
        <w:rPr>
          <w:rFonts w:ascii="Times New Roman"/>
          <w:b w:val="false"/>
          <w:i w:val="false"/>
          <w:color w:val="000000"/>
          <w:sz w:val="28"/>
        </w:rPr>
        <w:t>
</w:t>
      </w:r>
      <w:r>
        <w:rPr>
          <w:rFonts w:ascii="Times New Roman"/>
          <w:b w:val="false"/>
          <w:i w:val="false"/>
          <w:color w:val="000000"/>
          <w:sz w:val="28"/>
        </w:rPr>
        <w:t>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Түг-16 нысаны; </w:t>
      </w:r>
      <w:r>
        <w:br/>
      </w:r>
      <w:r>
        <w:rPr>
          <w:rFonts w:ascii="Times New Roman"/>
          <w:b w:val="false"/>
          <w:i w:val="false"/>
          <w:color w:val="000000"/>
          <w:sz w:val="28"/>
        </w:rPr>
        <w:t>
</w:t>
      </w:r>
      <w:r>
        <w:rPr>
          <w:rFonts w:ascii="Times New Roman"/>
          <w:b w:val="false"/>
          <w:i w:val="false"/>
          <w:color w:val="000000"/>
          <w:sz w:val="28"/>
        </w:rPr>
        <w:t>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Түг-17 нысаны; </w:t>
      </w:r>
      <w:r>
        <w:br/>
      </w:r>
      <w:r>
        <w:rPr>
          <w:rFonts w:ascii="Times New Roman"/>
          <w:b w:val="false"/>
          <w:i w:val="false"/>
          <w:color w:val="000000"/>
          <w:sz w:val="28"/>
        </w:rPr>
        <w:t>
</w:t>
      </w:r>
      <w:r>
        <w:rPr>
          <w:rFonts w:ascii="Times New Roman"/>
          <w:b w:val="false"/>
          <w:i w:val="false"/>
          <w:color w:val="000000"/>
          <w:sz w:val="28"/>
        </w:rPr>
        <w:t>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Түг-18 нысаны;</w:t>
      </w:r>
      <w:r>
        <w:br/>
      </w:r>
      <w:r>
        <w:rPr>
          <w:rFonts w:ascii="Times New Roman"/>
          <w:b w:val="false"/>
          <w:i w:val="false"/>
          <w:color w:val="000000"/>
          <w:sz w:val="28"/>
        </w:rPr>
        <w:t>
</w:t>
      </w:r>
      <w:r>
        <w:rPr>
          <w:rFonts w:ascii="Times New Roman"/>
          <w:b w:val="false"/>
          <w:i w:val="false"/>
          <w:color w:val="000000"/>
          <w:sz w:val="28"/>
        </w:rPr>
        <w:t>
      50) осы бұйрыққа 50-қосымшаға сәйкес Ж-1 нысаны бекітілсін.».</w:t>
      </w:r>
      <w:r>
        <w:br/>
      </w:r>
      <w:r>
        <w:rPr>
          <w:rFonts w:ascii="Times New Roman"/>
          <w:b w:val="false"/>
          <w:i w:val="false"/>
          <w:color w:val="000000"/>
          <w:sz w:val="28"/>
        </w:rPr>
        <w:t>
</w:t>
      </w:r>
      <w:r>
        <w:rPr>
          <w:rFonts w:ascii="Times New Roman"/>
          <w:b w:val="false"/>
          <w:i w:val="false"/>
          <w:color w:val="000000"/>
          <w:sz w:val="28"/>
        </w:rPr>
        <w:t>
      Редакцияда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50-қосымшаларын осы бұйрықтың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9-қосымшасына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Ішкі бақылау, нақты сектор бухгалтерлік есебі мен аудиті әдіснамасы департаменті (А.О. Төлеуов) осы бұйрықтың Қазақстан Республикасы Әділет министрлiгiнде мемлекеттік тiркелуiн және кейіннен оның заңнамада белгіленген тәртіппен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bookmarkStart w:name="z5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1-қосымша            </w:t>
      </w:r>
    </w:p>
    <w:bookmarkEnd w:id="1"/>
    <w:bookmarkStart w:name="z5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6-қосымша         </w:t>
      </w:r>
    </w:p>
    <w:bookmarkEnd w:id="2"/>
    <w:bookmarkStart w:name="z60" w:id="3"/>
    <w:p>
      <w:pPr>
        <w:spacing w:after="0"/>
        <w:ind w:left="0"/>
        <w:jc w:val="both"/>
      </w:pPr>
      <w:r>
        <w:rPr>
          <w:rFonts w:ascii="Times New Roman"/>
          <w:b w:val="false"/>
          <w:i w:val="false"/>
          <w:color w:val="000000"/>
          <w:sz w:val="28"/>
        </w:rPr>
        <w:t>
С-1 нысаны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55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ЖСН/БСН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Ұйым (жеке кәсіпкер)________________________</w:t>
      </w:r>
      <w:r>
        <w:br/>
      </w:r>
      <w:r>
        <w:rPr>
          <w:rFonts w:ascii="Times New Roman"/>
          <w:b w:val="false"/>
          <w:i w:val="false"/>
          <w:color w:val="000000"/>
          <w:sz w:val="28"/>
        </w:rPr>
        <w:t>
Сенімхат 20 __ жылғы «___» _______________ дейін жарамды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алушының атауы, ЖСН/БСН және оның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төлеушінің атауы, ЖСН/БСН және оның мекенжайы</w:t>
      </w:r>
      <w:r>
        <w:br/>
      </w:r>
      <w:r>
        <w:rPr>
          <w:rFonts w:ascii="Times New Roman"/>
          <w:b w:val="false"/>
          <w:i w:val="false"/>
          <w:color w:val="000000"/>
          <w:sz w:val="28"/>
        </w:rPr>
        <w:t>
________________________________ № ______________________________ шот</w:t>
      </w:r>
      <w:r>
        <w:br/>
      </w:r>
      <w:r>
        <w:rPr>
          <w:rFonts w:ascii="Times New Roman"/>
          <w:b w:val="false"/>
          <w:i w:val="false"/>
          <w:color w:val="000000"/>
          <w:sz w:val="28"/>
        </w:rPr>
        <w:t>
      банктің атауы</w:t>
      </w:r>
    </w:p>
    <w:p>
      <w:pPr>
        <w:spacing w:after="0"/>
        <w:ind w:left="0"/>
        <w:jc w:val="left"/>
      </w:pPr>
      <w:r>
        <w:rPr>
          <w:rFonts w:ascii="Times New Roman"/>
          <w:b/>
          <w:i w:val="false"/>
          <w:color w:val="000000"/>
        </w:rPr>
        <w:t xml:space="preserve"> № ___ СЕНІМХАТ </w:t>
      </w:r>
      <w:r>
        <w:br/>
      </w:r>
      <w:r>
        <w:rPr>
          <w:rFonts w:ascii="Times New Roman"/>
          <w:b/>
          <w:i w:val="false"/>
          <w:color w:val="000000"/>
        </w:rPr>
        <w:t>
Берілген күні 20___ жылғы «___» ______________________</w:t>
      </w:r>
    </w:p>
    <w:p>
      <w:pPr>
        <w:spacing w:after="0"/>
        <w:ind w:left="0"/>
        <w:jc w:val="both"/>
      </w:pPr>
      <w:r>
        <w:rPr>
          <w:rFonts w:ascii="Times New Roman"/>
          <w:b w:val="false"/>
          <w:i w:val="false"/>
          <w:color w:val="000000"/>
          <w:sz w:val="28"/>
        </w:rPr>
        <w:t>Берілді _____________________________________________________________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20 __ жылғы «____» Сериясы ____№ _____________ жеке куәлік (төлқұжат)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куәлікті (төлқұжатты) кім берді және қашан</w:t>
      </w:r>
      <w:r>
        <w:br/>
      </w:r>
      <w:r>
        <w:rPr>
          <w:rFonts w:ascii="Times New Roman"/>
          <w:b w:val="false"/>
          <w:i w:val="false"/>
          <w:color w:val="000000"/>
          <w:sz w:val="28"/>
        </w:rPr>
        <w:t>
__________________________________________________ бойынша активтерді</w:t>
      </w:r>
      <w:r>
        <w:br/>
      </w:r>
      <w:r>
        <w:rPr>
          <w:rFonts w:ascii="Times New Roman"/>
          <w:b w:val="false"/>
          <w:i w:val="false"/>
          <w:color w:val="000000"/>
          <w:sz w:val="28"/>
        </w:rPr>
        <w:t>
      құжаттың атауы, нөмірі және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 алуға</w:t>
      </w:r>
      <w:r>
        <w:br/>
      </w:r>
      <w:r>
        <w:rPr>
          <w:rFonts w:ascii="Times New Roman"/>
          <w:b w:val="false"/>
          <w:i w:val="false"/>
          <w:color w:val="000000"/>
          <w:sz w:val="28"/>
        </w:rPr>
        <w:t>
                        жеткізушінің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4513"/>
        <w:gridCol w:w="1750"/>
        <w:gridCol w:w="3728"/>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атауы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(жазумен)</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Сенімхатты алған адамның қолын ______________________________________</w:t>
      </w:r>
      <w:r>
        <w:br/>
      </w:r>
      <w:r>
        <w:rPr>
          <w:rFonts w:ascii="Times New Roman"/>
          <w:b w:val="false"/>
          <w:i w:val="false"/>
          <w:color w:val="000000"/>
          <w:sz w:val="28"/>
        </w:rPr>
        <w:t>
растаймыз:</w:t>
      </w:r>
      <w:r>
        <w:br/>
      </w:r>
      <w:r>
        <w:rPr>
          <w:rFonts w:ascii="Times New Roman"/>
          <w:b w:val="false"/>
          <w:i w:val="false"/>
          <w:color w:val="000000"/>
          <w:sz w:val="28"/>
        </w:rPr>
        <w:t>
Ұйым басшысы (жеке кәсіпкер)          Бас бухгалтер</w:t>
      </w:r>
      <w:r>
        <w:br/>
      </w:r>
      <w:r>
        <w:rPr>
          <w:rFonts w:ascii="Times New Roman"/>
          <w:b w:val="false"/>
          <w:i w:val="false"/>
          <w:color w:val="000000"/>
          <w:sz w:val="28"/>
        </w:rPr>
        <w:t>
М.О. ___________/__________________   _________/_____________________</w:t>
      </w:r>
      <w:r>
        <w:br/>
      </w:r>
      <w:r>
        <w:rPr>
          <w:rFonts w:ascii="Times New Roman"/>
          <w:b w:val="false"/>
          <w:i w:val="false"/>
          <w:color w:val="000000"/>
          <w:sz w:val="28"/>
        </w:rPr>
        <w:t>
      қолы       қолды таратып жазу    қолы       қолды таратып жазу</w:t>
      </w:r>
    </w:p>
    <w:bookmarkStart w:name="z6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2-қосымша            </w:t>
      </w:r>
    </w:p>
    <w:bookmarkEnd w:id="4"/>
    <w:bookmarkStart w:name="z6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8-қосымша          </w:t>
      </w:r>
    </w:p>
    <w:bookmarkEnd w:id="5"/>
    <w:bookmarkStart w:name="z63" w:id="6"/>
    <w:p>
      <w:pPr>
        <w:spacing w:after="0"/>
        <w:ind w:left="0"/>
        <w:jc w:val="both"/>
      </w:pPr>
      <w:r>
        <w:rPr>
          <w:rFonts w:ascii="Times New Roman"/>
          <w:b w:val="false"/>
          <w:i w:val="false"/>
          <w:color w:val="000000"/>
          <w:sz w:val="28"/>
        </w:rPr>
        <w:t>
Е-1 нысаны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1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Ұйым (жеке кәсіпкер)</w:t>
      </w:r>
      <w:r>
        <w:br/>
      </w:r>
      <w:r>
        <w:rPr>
          <w:rFonts w:ascii="Times New Roman"/>
          <w:b w:val="false"/>
          <w:i w:val="false"/>
          <w:color w:val="000000"/>
          <w:sz w:val="28"/>
        </w:rPr>
        <w:t xml:space="preserve">
20___ жылғы _________ бастап ____________ қоса алғанда </w:t>
      </w:r>
      <w:r>
        <w:br/>
      </w:r>
      <w:r>
        <w:rPr>
          <w:rFonts w:ascii="Times New Roman"/>
          <w:b w:val="false"/>
          <w:i w:val="false"/>
          <w:color w:val="000000"/>
          <w:sz w:val="28"/>
        </w:rPr>
        <w:t>
              ай</w:t>
      </w:r>
    </w:p>
    <w:bookmarkStart w:name="z64" w:id="7"/>
    <w:p>
      <w:pPr>
        <w:spacing w:after="0"/>
        <w:ind w:left="0"/>
        <w:jc w:val="left"/>
      </w:pPr>
      <w:r>
        <w:rPr>
          <w:rFonts w:ascii="Times New Roman"/>
          <w:b/>
          <w:i w:val="false"/>
          <w:color w:val="000000"/>
        </w:rPr>
        <w:t xml:space="preserve"> 
ЕСЕП АЙЫРЫСУ ВЕДОМОСТІ (КІТАБЫ)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981"/>
        <w:gridCol w:w="981"/>
        <w:gridCol w:w="982"/>
        <w:gridCol w:w="982"/>
        <w:gridCol w:w="820"/>
        <w:gridCol w:w="1312"/>
        <w:gridCol w:w="1446"/>
        <w:gridCol w:w="1129"/>
        <w:gridCol w:w="536"/>
        <w:gridCol w:w="699"/>
        <w:gridCol w:w="390"/>
        <w:gridCol w:w="845"/>
        <w:gridCol w:w="390"/>
        <w:gridCol w:w="845"/>
        <w:gridCol w:w="536"/>
        <w:gridCol w:w="1154"/>
        <w:gridCol w:w="699"/>
        <w:gridCol w:w="1008"/>
        <w:gridCol w:w="699"/>
        <w:gridCol w:w="845"/>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нөмірі</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санаты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лауазымы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шарттары</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разряды (жалақысы), теңгемен</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бойынша (күндізгі) тарифтік мөлшерлеме</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төлем түрлері бойынша есептелді</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Кесімді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Түнгі уақыттағы жұмысына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күндеріндегі жұмысына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күндеріндегі жұмысына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                                            Е-1 нысанының екінші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17"/>
        <w:gridCol w:w="1066"/>
        <w:gridCol w:w="1403"/>
        <w:gridCol w:w="551"/>
        <w:gridCol w:w="1066"/>
        <w:gridCol w:w="888"/>
        <w:gridCol w:w="1403"/>
        <w:gridCol w:w="1404"/>
        <w:gridCol w:w="960"/>
        <w:gridCol w:w="1084"/>
        <w:gridCol w:w="729"/>
        <w:gridCol w:w="1564"/>
        <w:gridCol w:w="1066"/>
        <w:gridCol w:w="1067"/>
        <w:gridCol w:w="1067"/>
        <w:gridCol w:w="12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Ұсталды және есептелді, сомасы теңгемен</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Ұсталғанның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жұмсалған уақыттағы жұмысына қосымша ақы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Сыйлықақы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нысандағы табыстар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еңбекке жарамсыздығы жөнінде жәрдемақы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Өзге есептеулер</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құжаттары бойынша</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Жалақы беруге</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Жылдың аяғында сальдо</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bookmarkStart w:name="z65"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3-қосымша            </w:t>
      </w:r>
    </w:p>
    <w:bookmarkEnd w:id="8"/>
    <w:bookmarkStart w:name="z6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10-қосымша         </w:t>
      </w:r>
    </w:p>
    <w:bookmarkEnd w:id="9"/>
    <w:bookmarkStart w:name="z67" w:id="10"/>
    <w:p>
      <w:pPr>
        <w:spacing w:after="0"/>
        <w:ind w:left="0"/>
        <w:jc w:val="both"/>
      </w:pPr>
      <w:r>
        <w:rPr>
          <w:rFonts w:ascii="Times New Roman"/>
          <w:b w:val="false"/>
          <w:i w:val="false"/>
          <w:color w:val="000000"/>
          <w:sz w:val="28"/>
        </w:rPr>
        <w:t>
Е-3 нысаны</w:t>
      </w:r>
    </w:p>
    <w:bookmarkEnd w:id="10"/>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Ұйым (жеке кәсіпкер)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1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Ұйым басшысы (жеке кәсіпкер)</w:t>
      </w:r>
      <w:r>
        <w:br/>
      </w:r>
      <w:r>
        <w:rPr>
          <w:rFonts w:ascii="Times New Roman"/>
          <w:b w:val="false"/>
          <w:i w:val="false"/>
          <w:color w:val="000000"/>
          <w:sz w:val="28"/>
        </w:rPr>
        <w:t>
_____________/___________________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20 ___ жылғы «___»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435"/>
        <w:gridCol w:w="1050"/>
        <w:gridCol w:w="1823"/>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АВАНСТЫҚ ЕСЕП</w:t>
      </w:r>
    </w:p>
    <w:p>
      <w:pPr>
        <w:spacing w:after="0"/>
        <w:ind w:left="0"/>
        <w:jc w:val="both"/>
      </w:pPr>
      <w:r>
        <w:rPr>
          <w:rFonts w:ascii="Times New Roman"/>
          <w:b w:val="false"/>
          <w:i w:val="false"/>
          <w:color w:val="000000"/>
          <w:sz w:val="28"/>
        </w:rPr>
        <w:t>Есеп беретін адамның тегі, аты-жөні _________________________________</w:t>
      </w:r>
      <w:r>
        <w:br/>
      </w:r>
      <w:r>
        <w:rPr>
          <w:rFonts w:ascii="Times New Roman"/>
          <w:b w:val="false"/>
          <w:i w:val="false"/>
          <w:color w:val="000000"/>
          <w:sz w:val="28"/>
        </w:rPr>
        <w:t>
Лауазымы (мамандығы)__________________________ Табель нөмірі ________</w:t>
      </w:r>
      <w:r>
        <w:br/>
      </w:r>
      <w:r>
        <w:rPr>
          <w:rFonts w:ascii="Times New Roman"/>
          <w:b w:val="false"/>
          <w:i w:val="false"/>
          <w:color w:val="000000"/>
          <w:sz w:val="28"/>
        </w:rPr>
        <w:t>
Аванс тағайындау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1672"/>
        <w:gridCol w:w="286"/>
        <w:gridCol w:w="2263"/>
        <w:gridCol w:w="2074"/>
        <w:gridCol w:w="1485"/>
      </w:tblGrid>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жазба</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аванстың қалдығы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шығыс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алынды (кімнен және күні)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алынғаны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шығыс</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 ______________________ құжаттар _____________________ парақта</w:t>
      </w:r>
      <w:r>
        <w:br/>
      </w:r>
      <w:r>
        <w:rPr>
          <w:rFonts w:ascii="Times New Roman"/>
          <w:b w:val="false"/>
          <w:i w:val="false"/>
          <w:color w:val="000000"/>
          <w:sz w:val="28"/>
        </w:rPr>
        <w:t>
Есеп тексерілді. Бекітуге _____________________________________ теңге</w:t>
      </w:r>
      <w:r>
        <w:br/>
      </w:r>
      <w:r>
        <w:rPr>
          <w:rFonts w:ascii="Times New Roman"/>
          <w:b w:val="false"/>
          <w:i w:val="false"/>
          <w:color w:val="000000"/>
          <w:sz w:val="28"/>
        </w:rPr>
        <w:t>
                                        жазумен</w:t>
      </w:r>
      <w:r>
        <w:br/>
      </w:r>
      <w:r>
        <w:rPr>
          <w:rFonts w:ascii="Times New Roman"/>
          <w:b w:val="false"/>
          <w:i w:val="false"/>
          <w:color w:val="000000"/>
          <w:sz w:val="28"/>
        </w:rPr>
        <w:t>
Бухгалтер ______________/_____________ 20 __ жылғы «___» ____________</w:t>
      </w:r>
      <w:r>
        <w:br/>
      </w:r>
      <w:r>
        <w:rPr>
          <w:rFonts w:ascii="Times New Roman"/>
          <w:b w:val="false"/>
          <w:i w:val="false"/>
          <w:color w:val="000000"/>
          <w:sz w:val="28"/>
        </w:rPr>
        <w:t>
            қолы       қолды таратып жазу</w:t>
      </w:r>
      <w:r>
        <w:br/>
      </w:r>
      <w:r>
        <w:rPr>
          <w:rFonts w:ascii="Times New Roman"/>
          <w:b w:val="false"/>
          <w:i w:val="false"/>
          <w:color w:val="000000"/>
          <w:sz w:val="28"/>
        </w:rPr>
        <w:t>
Бас бухгалтер ________________/______________________________________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Қалдық есептелді (артық шығыс берілді) сомасы _________________ теңге</w:t>
      </w:r>
      <w:r>
        <w:br/>
      </w:r>
      <w:r>
        <w:rPr>
          <w:rFonts w:ascii="Times New Roman"/>
          <w:b w:val="false"/>
          <w:i w:val="false"/>
          <w:color w:val="000000"/>
          <w:sz w:val="28"/>
        </w:rPr>
        <w:t>
            керегінің астын сызып қою              жазумен</w:t>
      </w:r>
      <w:r>
        <w:br/>
      </w:r>
      <w:r>
        <w:rPr>
          <w:rFonts w:ascii="Times New Roman"/>
          <w:b w:val="false"/>
          <w:i w:val="false"/>
          <w:color w:val="000000"/>
          <w:sz w:val="28"/>
        </w:rPr>
        <w:t>
20 __ жылғы «___» ____________ № ____ кассалық ордер бойынша</w:t>
      </w:r>
    </w:p>
    <w:p>
      <w:pPr>
        <w:spacing w:after="0"/>
        <w:ind w:left="0"/>
        <w:jc w:val="both"/>
      </w:pPr>
      <w:r>
        <w:rPr>
          <w:rFonts w:ascii="Times New Roman"/>
          <w:b w:val="false"/>
          <w:i w:val="false"/>
          <w:color w:val="000000"/>
          <w:sz w:val="28"/>
        </w:rPr>
        <w:t>Бухгалтер ________/_________________ 20 __ жылғы «___» 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Е-3 нысанының екінші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379"/>
        <w:gridCol w:w="1905"/>
        <w:gridCol w:w="2814"/>
        <w:gridCol w:w="3484"/>
        <w:gridCol w:w="2344"/>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не үшін және қандай құжат бойынша төленді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 беретін тұлға ______________/___________________________________</w:t>
      </w:r>
      <w:r>
        <w:br/>
      </w:r>
      <w:r>
        <w:rPr>
          <w:rFonts w:ascii="Times New Roman"/>
          <w:b w:val="false"/>
          <w:i w:val="false"/>
          <w:color w:val="000000"/>
          <w:sz w:val="28"/>
        </w:rPr>
        <w:t>
                        қолы               қолды таратып жазу</w:t>
      </w:r>
    </w:p>
    <w:bookmarkStart w:name="z68"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4-қосымша            </w:t>
      </w:r>
    </w:p>
    <w:bookmarkEnd w:id="11"/>
    <w:bookmarkStart w:name="z69"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16-қосымша         </w:t>
      </w:r>
    </w:p>
    <w:bookmarkEnd w:id="12"/>
    <w:bookmarkStart w:name="z70" w:id="13"/>
    <w:p>
      <w:pPr>
        <w:spacing w:after="0"/>
        <w:ind w:left="0"/>
        <w:jc w:val="both"/>
      </w:pPr>
      <w:r>
        <w:rPr>
          <w:rFonts w:ascii="Times New Roman"/>
          <w:b w:val="false"/>
          <w:i w:val="false"/>
          <w:color w:val="000000"/>
          <w:sz w:val="28"/>
        </w:rPr>
        <w:t>
ҰМА-1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6"/>
        <w:gridCol w:w="4157"/>
      </w:tblGrid>
      <w:tr>
        <w:trPr>
          <w:trHeight w:val="30" w:hRule="atLeast"/>
        </w:trPr>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Тапсырушы ұйым (жеке кәсіпкер)_________________</w:t>
            </w:r>
            <w:r>
              <w:br/>
            </w:r>
            <w:r>
              <w:rPr>
                <w:rFonts w:ascii="Times New Roman"/>
                <w:b w:val="false"/>
                <w:i w:val="false"/>
                <w:color w:val="000000"/>
                <w:sz w:val="20"/>
              </w:rPr>
              <w:t>
                                    атауы</w:t>
            </w:r>
            <w:r>
              <w:br/>
            </w:r>
            <w:r>
              <w:rPr>
                <w:rFonts w:ascii="Times New Roman"/>
                <w:b w:val="false"/>
                <w:i w:val="false"/>
                <w:color w:val="000000"/>
                <w:sz w:val="20"/>
              </w:rPr>
              <w:t>
Алушы ұйым (жеке кәсіпкер)______________________</w:t>
            </w:r>
            <w:r>
              <w:br/>
            </w:r>
            <w:r>
              <w:rPr>
                <w:rFonts w:ascii="Times New Roman"/>
                <w:b w:val="false"/>
                <w:i w:val="false"/>
                <w:color w:val="000000"/>
                <w:sz w:val="20"/>
              </w:rPr>
              <w:t>
                                    атауы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0"/>
            </w:tblGrid>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0"/>
        <w:gridCol w:w="184"/>
        <w:gridCol w:w="9416"/>
      </w:tblGrid>
      <w:tr>
        <w:trPr>
          <w:trHeight w:val="30" w:hRule="atLeast"/>
        </w:trPr>
        <w:tc>
          <w:tcPr>
            <w:tcW w:w="9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Тапсырушы-ұйымның басшысы</w:t>
            </w:r>
            <w:r>
              <w:br/>
            </w:r>
            <w:r>
              <w:rPr>
                <w:rFonts w:ascii="Times New Roman"/>
                <w:b w:val="false"/>
                <w:i w:val="false"/>
                <w:color w:val="000000"/>
                <w:sz w:val="20"/>
              </w:rPr>
              <w:t>
(тапсырушы жеке кәсіпкер) (құрылымдық бөлімше)</w:t>
            </w:r>
            <w:r>
              <w:br/>
            </w:r>
            <w:r>
              <w:rPr>
                <w:rFonts w:ascii="Times New Roman"/>
                <w:b w:val="false"/>
                <w:i w:val="false"/>
                <w:color w:val="000000"/>
                <w:sz w:val="20"/>
              </w:rPr>
              <w:t>
__________/ 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М.О. 20 ___ жылғы «_____» ________________</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Алушы-ұйымның басшысы</w:t>
            </w:r>
            <w:r>
              <w:br/>
            </w:r>
            <w:r>
              <w:rPr>
                <w:rFonts w:ascii="Times New Roman"/>
                <w:b w:val="false"/>
                <w:i w:val="false"/>
                <w:color w:val="000000"/>
                <w:sz w:val="20"/>
              </w:rPr>
              <w:t>
(алушы жеке кәсіпкер) (құрылымдық бөлімше)</w:t>
            </w:r>
            <w:r>
              <w:br/>
            </w:r>
            <w:r>
              <w:rPr>
                <w:rFonts w:ascii="Times New Roman"/>
                <w:b w:val="false"/>
                <w:i w:val="false"/>
                <w:color w:val="000000"/>
                <w:sz w:val="20"/>
              </w:rPr>
              <w:t>
__________/ 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М.О. 20 ___ жылғы «_____» 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71"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3"/>
        <w:gridCol w:w="4273"/>
      </w:tblGrid>
      <w:tr>
        <w:trPr>
          <w:trHeight w:val="30" w:hRule="atLeast"/>
        </w:trPr>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ҰЗАҚ МЕРЗІМДІ АКТИВТЕРДІ ҚАБЫЛДАП АЛУ-БЕРУ АКТІСІ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087"/>
            </w:tblGrid>
            <w:tr>
              <w:trPr>
                <w:trHeight w:val="28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047"/>
        <w:gridCol w:w="1047"/>
        <w:gridCol w:w="4001"/>
        <w:gridCol w:w="1528"/>
        <w:gridCol w:w="2938"/>
        <w:gridCol w:w="1827"/>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Негіздемесі</w:t>
            </w:r>
          </w:p>
        </w:tc>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Тапсырушы ұйымның</w:t>
            </w:r>
            <w:r>
              <w:br/>
            </w:r>
            <w:r>
              <w:rPr>
                <w:rFonts w:ascii="Times New Roman"/>
                <w:b w:val="false"/>
                <w:i w:val="false"/>
                <w:color w:val="000000"/>
                <w:sz w:val="20"/>
              </w:rPr>
              <w:t>
</w:t>
            </w:r>
            <w:r>
              <w:rPr>
                <w:rFonts w:ascii="Times New Roman"/>
                <w:b w:val="false"/>
                <w:i w:val="false"/>
                <w:color w:val="000000"/>
                <w:sz w:val="20"/>
              </w:rPr>
              <w:t>(жеке кәсіпкердің)</w:t>
            </w:r>
            <w:r>
              <w:br/>
            </w:r>
            <w:r>
              <w:rPr>
                <w:rFonts w:ascii="Times New Roman"/>
                <w:b w:val="false"/>
                <w:i w:val="false"/>
                <w:color w:val="000000"/>
                <w:sz w:val="20"/>
              </w:rPr>
              <w:t>
</w:t>
            </w:r>
            <w:r>
              <w:rPr>
                <w:rFonts w:ascii="Times New Roman"/>
                <w:b w:val="false"/>
                <w:i w:val="false"/>
                <w:color w:val="000000"/>
                <w:sz w:val="20"/>
              </w:rPr>
              <w:t>материалдық жауапты</w:t>
            </w:r>
            <w:r>
              <w:br/>
            </w:r>
            <w:r>
              <w:rPr>
                <w:rFonts w:ascii="Times New Roman"/>
                <w:b w:val="false"/>
                <w:i w:val="false"/>
                <w:color w:val="000000"/>
                <w:sz w:val="20"/>
              </w:rPr>
              <w:t>
</w:t>
            </w:r>
            <w:r>
              <w:rPr>
                <w:rFonts w:ascii="Times New Roman"/>
                <w:b w:val="false"/>
                <w:i w:val="false"/>
                <w:color w:val="000000"/>
                <w:sz w:val="20"/>
              </w:rPr>
              <w:t>тұлғасы (аты-жөні,</w:t>
            </w:r>
            <w:r>
              <w:br/>
            </w:r>
            <w:r>
              <w:rPr>
                <w:rFonts w:ascii="Times New Roman"/>
                <w:b w:val="false"/>
                <w:i w:val="false"/>
                <w:color w:val="000000"/>
                <w:sz w:val="20"/>
              </w:rPr>
              <w:t>
</w:t>
            </w:r>
            <w:r>
              <w:rPr>
                <w:rFonts w:ascii="Times New Roman"/>
                <w:b w:val="false"/>
                <w:i w:val="false"/>
                <w:color w:val="000000"/>
                <w:sz w:val="20"/>
              </w:rPr>
              <w:t>лауазымы)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cипаттамасы</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шығарылған, салынған, тіркелген, әзірленген, қайта сыныпталған күн</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Мойындаған күндегі бастапқы құны, теңгемен</w:t>
            </w:r>
          </w:p>
        </w:tc>
      </w:tr>
      <w:tr>
        <w:trPr>
          <w:trHeight w:val="795"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ҰМА-1 нысанының 2-ші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987"/>
        <w:gridCol w:w="2951"/>
        <w:gridCol w:w="1228"/>
        <w:gridCol w:w="1355"/>
        <w:gridCol w:w="1229"/>
        <w:gridCol w:w="1369"/>
        <w:gridCol w:w="1495"/>
      </w:tblGrid>
      <w:tr>
        <w:trPr>
          <w:trHeight w:val="3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пайдалану мерзімі</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сомасы, теңгемен</w:t>
            </w:r>
          </w:p>
        </w:tc>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(тіркеу)</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 20___ жылғы «___»________________ № __________</w:t>
      </w:r>
      <w:r>
        <w:br/>
      </w:r>
      <w:r>
        <w:rPr>
          <w:rFonts w:ascii="Times New Roman"/>
          <w:b w:val="false"/>
          <w:i w:val="false"/>
          <w:color w:val="000000"/>
          <w:sz w:val="28"/>
        </w:rPr>
        <w:t>
бұйрықтың (өкімнің) негізінде берілген ________________________ атауы</w:t>
      </w:r>
      <w:r>
        <w:br/>
      </w:r>
      <w:r>
        <w:rPr>
          <w:rFonts w:ascii="Times New Roman"/>
          <w:b w:val="false"/>
          <w:i w:val="false"/>
          <w:color w:val="000000"/>
          <w:sz w:val="28"/>
        </w:rPr>
        <w:t>
_________________________________________________ тексеру жүргізілді.</w:t>
      </w:r>
      <w:r>
        <w:br/>
      </w:r>
      <w:r>
        <w:rPr>
          <w:rFonts w:ascii="Times New Roman"/>
          <w:b w:val="false"/>
          <w:i w:val="false"/>
          <w:color w:val="000000"/>
          <w:sz w:val="28"/>
        </w:rPr>
        <w:t>
Қабылдау (беру) сәтінде активтер ________________________ орналасқан.</w:t>
      </w:r>
      <w:r>
        <w:br/>
      </w:r>
      <w:r>
        <w:rPr>
          <w:rFonts w:ascii="Times New Roman"/>
          <w:b w:val="false"/>
          <w:i w:val="false"/>
          <w:color w:val="000000"/>
          <w:sz w:val="28"/>
        </w:rPr>
        <w:t>
                                 активтің орналасқан жері</w:t>
      </w:r>
      <w:r>
        <w:br/>
      </w:r>
      <w:r>
        <w:rPr>
          <w:rFonts w:ascii="Times New Roman"/>
          <w:b w:val="false"/>
          <w:i w:val="false"/>
          <w:color w:val="000000"/>
          <w:sz w:val="28"/>
        </w:rPr>
        <w:t>
Ауыстыру негіздемесі ________________________________________________</w:t>
      </w:r>
      <w:r>
        <w:br/>
      </w:r>
      <w:r>
        <w:rPr>
          <w:rFonts w:ascii="Times New Roman"/>
          <w:b w:val="false"/>
          <w:i w:val="false"/>
          <w:color w:val="000000"/>
          <w:sz w:val="28"/>
        </w:rPr>
        <w:t>
Активтердің қысқаша сипаттамасы _____________________________________</w:t>
      </w:r>
      <w:r>
        <w:br/>
      </w:r>
      <w:r>
        <w:rPr>
          <w:rFonts w:ascii="Times New Roman"/>
          <w:b w:val="false"/>
          <w:i w:val="false"/>
          <w:color w:val="000000"/>
          <w:sz w:val="28"/>
        </w:rPr>
        <w:t>
Қымбат бағалы материалдардың (металдардың, тастардың) болуы туралы</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Қажетті техникалық - экономикалық және басқа талаптарға (шарттарға)</w:t>
      </w:r>
      <w:r>
        <w:br/>
      </w:r>
      <w:r>
        <w:rPr>
          <w:rFonts w:ascii="Times New Roman"/>
          <w:b w:val="false"/>
          <w:i w:val="false"/>
          <w:color w:val="000000"/>
          <w:sz w:val="28"/>
        </w:rPr>
        <w:t>
сәйкес келеді (сәйкес келмейді)______________________________________</w:t>
      </w:r>
      <w:r>
        <w:br/>
      </w:r>
      <w:r>
        <w:rPr>
          <w:rFonts w:ascii="Times New Roman"/>
          <w:b w:val="false"/>
          <w:i w:val="false"/>
          <w:color w:val="000000"/>
          <w:sz w:val="28"/>
        </w:rPr>
        <w:t xml:space="preserve">
                                 нақты не сәйкес келмейтінін көрсету </w:t>
      </w:r>
      <w:r>
        <w:br/>
      </w:r>
      <w:r>
        <w:rPr>
          <w:rFonts w:ascii="Times New Roman"/>
          <w:b w:val="false"/>
          <w:i w:val="false"/>
          <w:color w:val="000000"/>
          <w:sz w:val="28"/>
        </w:rPr>
        <w:t>
Пысықтау талап етілмейді (талап етіледі) ____________________________</w:t>
      </w:r>
      <w:r>
        <w:br/>
      </w:r>
      <w:r>
        <w:rPr>
          <w:rFonts w:ascii="Times New Roman"/>
          <w:b w:val="false"/>
          <w:i w:val="false"/>
          <w:color w:val="000000"/>
          <w:sz w:val="28"/>
        </w:rPr>
        <w:t>
                                    нақты не талап етілетінін көрсету</w:t>
      </w:r>
      <w:r>
        <w:br/>
      </w:r>
      <w:r>
        <w:rPr>
          <w:rFonts w:ascii="Times New Roman"/>
          <w:b w:val="false"/>
          <w:i w:val="false"/>
          <w:color w:val="000000"/>
          <w:sz w:val="28"/>
        </w:rPr>
        <w:t>
Сынақтан өткізу нәтижелері __________________________________________</w:t>
      </w:r>
      <w:r>
        <w:br/>
      </w:r>
      <w:r>
        <w:rPr>
          <w:rFonts w:ascii="Times New Roman"/>
          <w:b w:val="false"/>
          <w:i w:val="false"/>
          <w:color w:val="000000"/>
          <w:sz w:val="28"/>
        </w:rPr>
        <w:t>
Комиссияның қорытындысы _____________________________________________</w:t>
      </w:r>
      <w:r>
        <w:br/>
      </w:r>
      <w:r>
        <w:rPr>
          <w:rFonts w:ascii="Times New Roman"/>
          <w:b w:val="false"/>
          <w:i w:val="false"/>
          <w:color w:val="000000"/>
          <w:sz w:val="28"/>
        </w:rPr>
        <w:t>
Қосымша: Құжаттаманың тізбесі _______________________________________</w:t>
      </w:r>
    </w:p>
    <w:p>
      <w:pPr>
        <w:spacing w:after="0"/>
        <w:ind w:left="0"/>
        <w:jc w:val="both"/>
      </w:pPr>
      <w:r>
        <w:rPr>
          <w:rFonts w:ascii="Times New Roman"/>
          <w:b w:val="false"/>
          <w:i w:val="false"/>
          <w:color w:val="000000"/>
          <w:sz w:val="28"/>
        </w:rPr>
        <w:t>Комиссия төрағасы _______________/___________/_______________________</w:t>
      </w:r>
      <w:r>
        <w:br/>
      </w:r>
      <w:r>
        <w:rPr>
          <w:rFonts w:ascii="Times New Roman"/>
          <w:b w:val="false"/>
          <w:i w:val="false"/>
          <w:color w:val="000000"/>
          <w:sz w:val="28"/>
        </w:rPr>
        <w:t>
                      лауазымы        қолы      қолды таратып жазу</w:t>
      </w:r>
      <w:r>
        <w:br/>
      </w:r>
      <w:r>
        <w:rPr>
          <w:rFonts w:ascii="Times New Roman"/>
          <w:b w:val="false"/>
          <w:i w:val="false"/>
          <w:color w:val="000000"/>
          <w:sz w:val="28"/>
        </w:rPr>
        <w:t>
Комиссия мүшелері:_______________/___________/_______________________</w:t>
      </w:r>
      <w:r>
        <w:br/>
      </w:r>
      <w:r>
        <w:rPr>
          <w:rFonts w:ascii="Times New Roman"/>
          <w:b w:val="false"/>
          <w:i w:val="false"/>
          <w:color w:val="000000"/>
          <w:sz w:val="28"/>
        </w:rPr>
        <w:t>
                      лауазымы        қолы      қолды таратып жазу</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лауазымы        қолы      қолды таратып жазу</w:t>
      </w:r>
    </w:p>
    <w:bookmarkStart w:name="z72" w:id="15"/>
    <w:p>
      <w:pPr>
        <w:spacing w:after="0"/>
        <w:ind w:left="0"/>
        <w:jc w:val="both"/>
      </w:pPr>
      <w:r>
        <w:rPr>
          <w:rFonts w:ascii="Times New Roman"/>
          <w:b w:val="false"/>
          <w:i w:val="false"/>
          <w:color w:val="000000"/>
          <w:sz w:val="28"/>
        </w:rPr>
        <w:t>
ҰМА-1 нысанының 3-ші беті</w:t>
      </w:r>
    </w:p>
    <w:bookmarkEnd w:id="15"/>
    <w:p>
      <w:pPr>
        <w:spacing w:after="0"/>
        <w:ind w:left="0"/>
        <w:jc w:val="both"/>
      </w:pPr>
      <w:r>
        <w:rPr>
          <w:rFonts w:ascii="Times New Roman"/>
          <w:b w:val="false"/>
          <w:i w:val="false"/>
          <w:color w:val="000000"/>
          <w:sz w:val="28"/>
        </w:rPr>
        <w:t>Ұзақ мерзімді актив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9"/>
        <w:gridCol w:w="9751"/>
      </w:tblGrid>
      <w:tr>
        <w:trPr>
          <w:trHeight w:val="30" w:hRule="atLeast"/>
        </w:trPr>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________________</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_____________ берген 20___</w:t>
            </w:r>
            <w:r>
              <w:br/>
            </w:r>
            <w:r>
              <w:rPr>
                <w:rFonts w:ascii="Times New Roman"/>
                <w:b w:val="false"/>
                <w:i w:val="false"/>
                <w:color w:val="000000"/>
                <w:sz w:val="20"/>
              </w:rPr>
              <w:t>
жылғы «__» ______ № ________ сенімхат бойынша</w:t>
            </w:r>
            <w:r>
              <w:br/>
            </w:r>
            <w:r>
              <w:rPr>
                <w:rFonts w:ascii="Times New Roman"/>
                <w:b w:val="false"/>
                <w:i w:val="false"/>
                <w:color w:val="000000"/>
                <w:sz w:val="20"/>
              </w:rPr>
              <w:t>
Жауапты сақтауға қабылдаған</w:t>
            </w:r>
            <w:r>
              <w:br/>
            </w:r>
            <w:r>
              <w:rPr>
                <w:rFonts w:ascii="Times New Roman"/>
                <w:b w:val="false"/>
                <w:i w:val="false"/>
                <w:color w:val="000000"/>
                <w:sz w:val="20"/>
              </w:rPr>
              <w:t>
_____________/ ___________/ 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20___ жылғы «___» 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0"/>
        <w:gridCol w:w="9000"/>
      </w:tblGrid>
      <w:tr>
        <w:trPr>
          <w:trHeight w:val="30" w:hRule="atLeast"/>
        </w:trPr>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Бухгалтерияның белгісі:</w:t>
            </w:r>
            <w:r>
              <w:br/>
            </w:r>
            <w:r>
              <w:rPr>
                <w:rFonts w:ascii="Times New Roman"/>
                <w:b w:val="false"/>
                <w:i w:val="false"/>
                <w:color w:val="000000"/>
                <w:sz w:val="20"/>
              </w:rPr>
              <w:t>
алуды түгендеу карточкасында (кітабында)</w:t>
            </w:r>
            <w:r>
              <w:br/>
            </w:r>
            <w:r>
              <w:rPr>
                <w:rFonts w:ascii="Times New Roman"/>
                <w:b w:val="false"/>
                <w:i w:val="false"/>
                <w:color w:val="000000"/>
                <w:sz w:val="20"/>
              </w:rPr>
              <w:t>
істен шығарылғаны белгіленді</w:t>
            </w:r>
            <w:r>
              <w:br/>
            </w:r>
            <w:r>
              <w:rPr>
                <w:rFonts w:ascii="Times New Roman"/>
                <w:b w:val="false"/>
                <w:i w:val="false"/>
                <w:color w:val="000000"/>
                <w:sz w:val="20"/>
              </w:rPr>
              <w:t>
Бас бухгалтер _________/____________________</w:t>
            </w:r>
            <w:r>
              <w:br/>
            </w:r>
            <w:r>
              <w:rPr>
                <w:rFonts w:ascii="Times New Roman"/>
                <w:b w:val="false"/>
                <w:i w:val="false"/>
                <w:color w:val="000000"/>
                <w:sz w:val="20"/>
              </w:rPr>
              <w:t>
                қолы     қолды таратып жазу</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 түгендеу карточкасын ашу туралы</w:t>
            </w:r>
            <w:r>
              <w:br/>
            </w:r>
            <w:r>
              <w:rPr>
                <w:rFonts w:ascii="Times New Roman"/>
                <w:b w:val="false"/>
                <w:i w:val="false"/>
                <w:color w:val="000000"/>
                <w:sz w:val="20"/>
              </w:rPr>
              <w:t>
бухгалтерияның белгісі немесе есепке алу</w:t>
            </w:r>
            <w:r>
              <w:br/>
            </w:r>
            <w:r>
              <w:rPr>
                <w:rFonts w:ascii="Times New Roman"/>
                <w:b w:val="false"/>
                <w:i w:val="false"/>
                <w:color w:val="000000"/>
                <w:sz w:val="20"/>
              </w:rPr>
              <w:t>
түгендеу кітабындағы құжаттың № __________,</w:t>
            </w:r>
            <w:r>
              <w:br/>
            </w:r>
            <w:r>
              <w:rPr>
                <w:rFonts w:ascii="Times New Roman"/>
                <w:b w:val="false"/>
                <w:i w:val="false"/>
                <w:color w:val="000000"/>
                <w:sz w:val="20"/>
              </w:rPr>
              <w:t>
жасалған күні</w:t>
            </w:r>
            <w:r>
              <w:br/>
            </w:r>
            <w:r>
              <w:rPr>
                <w:rFonts w:ascii="Times New Roman"/>
                <w:b w:val="false"/>
                <w:i w:val="false"/>
                <w:color w:val="000000"/>
                <w:sz w:val="20"/>
              </w:rPr>
              <w:t>
20_____ жылғы «___»______________</w:t>
            </w:r>
            <w:r>
              <w:br/>
            </w:r>
            <w:r>
              <w:rPr>
                <w:rFonts w:ascii="Times New Roman"/>
                <w:b w:val="false"/>
                <w:i w:val="false"/>
                <w:color w:val="000000"/>
                <w:sz w:val="20"/>
              </w:rPr>
              <w:t>
Бас бухгалтер ________/_____________________</w:t>
            </w:r>
            <w:r>
              <w:br/>
            </w:r>
            <w:r>
              <w:rPr>
                <w:rFonts w:ascii="Times New Roman"/>
                <w:b w:val="false"/>
                <w:i w:val="false"/>
                <w:color w:val="000000"/>
                <w:sz w:val="20"/>
              </w:rPr>
              <w:t>
                қолы     қолды таратып жазу</w:t>
            </w:r>
          </w:p>
        </w:tc>
      </w:tr>
    </w:tbl>
    <w:p>
      <w:pPr>
        <w:spacing w:after="0"/>
        <w:ind w:left="0"/>
        <w:jc w:val="both"/>
      </w:pPr>
      <w:r>
        <w:rPr>
          <w:rFonts w:ascii="Times New Roman"/>
          <w:b w:val="false"/>
          <w:i w:val="false"/>
          <w:color w:val="000000"/>
          <w:sz w:val="28"/>
        </w:rPr>
        <w:t>* Негізгі құралдарға; материалдық емес активтерге; инвестициялық мүлікке; сатуға арналған ұзақ мерзімді активтерге жататын ұзақ мерзімді активтерді есепке алу үшін қолданылады.</w:t>
      </w:r>
    </w:p>
    <w:bookmarkStart w:name="z7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5-қосымша            </w:t>
      </w:r>
    </w:p>
    <w:bookmarkEnd w:id="16"/>
    <w:bookmarkStart w:name="z7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18-қосымша         </w:t>
      </w:r>
    </w:p>
    <w:bookmarkEnd w:id="17"/>
    <w:bookmarkStart w:name="z75" w:id="18"/>
    <w:p>
      <w:pPr>
        <w:spacing w:after="0"/>
        <w:ind w:left="0"/>
        <w:jc w:val="both"/>
      </w:pPr>
      <w:r>
        <w:rPr>
          <w:rFonts w:ascii="Times New Roman"/>
          <w:b w:val="false"/>
          <w:i w:val="false"/>
          <w:color w:val="000000"/>
          <w:sz w:val="28"/>
        </w:rPr>
        <w:t>
ҰМА-3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9"/>
        <w:gridCol w:w="3861"/>
      </w:tblGrid>
      <w:tr>
        <w:trPr>
          <w:trHeight w:val="225" w:hRule="atLeast"/>
        </w:trPr>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(жеке кәсіпкер) ______________________________________________</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2182"/>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Ұйым басшысы (жеке кәсіпкер)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қолы       қолды таратып жазу  </w:t>
      </w:r>
      <w:r>
        <w:br/>
      </w:r>
      <w:r>
        <w:rPr>
          <w:rFonts w:ascii="Times New Roman"/>
          <w:b w:val="false"/>
          <w:i w:val="false"/>
          <w:color w:val="000000"/>
          <w:sz w:val="28"/>
        </w:rPr>
        <w:t>
20 ___ жылғы «___»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91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9"/>
    <w:p>
      <w:pPr>
        <w:spacing w:after="0"/>
        <w:ind w:left="0"/>
        <w:jc w:val="left"/>
      </w:pPr>
      <w:r>
        <w:rPr>
          <w:rFonts w:ascii="Times New Roman"/>
          <w:b/>
          <w:i w:val="false"/>
          <w:color w:val="000000"/>
        </w:rPr>
        <w:t xml:space="preserve"> 
ҰЗАҚ МЕРЗІМДІ АКТИВТЕРДІ ІСТЕН ШЫҒАРУ</w:t>
      </w:r>
      <w:r>
        <w:br/>
      </w:r>
      <w:r>
        <w:rPr>
          <w:rFonts w:ascii="Times New Roman"/>
          <w:b/>
          <w:i w:val="false"/>
          <w:color w:val="000000"/>
        </w:rPr>
        <w:t>
(ЕСЕПТЕН ШЫҒАРУ) АКТІСІ*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838"/>
        <w:gridCol w:w="1191"/>
        <w:gridCol w:w="1630"/>
        <w:gridCol w:w="1399"/>
        <w:gridCol w:w="1400"/>
        <w:gridCol w:w="1838"/>
        <w:gridCol w:w="1400"/>
        <w:gridCol w:w="971"/>
        <w:gridCol w:w="972"/>
      </w:tblGrid>
      <w:tr>
        <w:trPr>
          <w:trHeight w:val="435"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сипаттамасы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салу, тіркеу күні</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(пайдалануға рұқсат ету) күні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пайдалану мерзімі</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амортизация сомасы, теңгемен</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 құны,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573"/>
        <w:gridCol w:w="3242"/>
        <w:gridCol w:w="3465"/>
        <w:gridCol w:w="1773"/>
        <w:gridCol w:w="17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мен бұйымдар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материалдардың (металдардың, тастардың) болуы</w:t>
            </w:r>
          </w:p>
        </w:tc>
      </w:tr>
      <w:tr>
        <w:trPr>
          <w:trHeight w:val="6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металдардың атауы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p>
            <w:pPr>
              <w:spacing w:after="20"/>
              <w:ind w:left="20"/>
              <w:jc w:val="both"/>
            </w:pPr>
            <w:r>
              <w:rPr>
                <w:rFonts w:ascii="Times New Roman"/>
                <w:b w:val="false"/>
                <w:i w:val="false"/>
                <w:color w:val="000000"/>
                <w:sz w:val="20"/>
              </w:rPr>
              <w:t>(салмағы)</w:t>
            </w:r>
          </w:p>
        </w:tc>
      </w:tr>
      <w:tr>
        <w:trPr>
          <w:trHeight w:val="1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20__ жылғы «___» ______ №___ бұйрықпен (өкіммен) тағайындалған</w:t>
      </w:r>
      <w:r>
        <w:br/>
      </w:r>
      <w:r>
        <w:rPr>
          <w:rFonts w:ascii="Times New Roman"/>
          <w:b w:val="false"/>
          <w:i w:val="false"/>
          <w:color w:val="000000"/>
          <w:sz w:val="28"/>
        </w:rPr>
        <w:t>
комиссия ___________ негізінде _______ тексеруді жүргізді және</w:t>
      </w:r>
      <w:r>
        <w:br/>
      </w:r>
      <w:r>
        <w:rPr>
          <w:rFonts w:ascii="Times New Roman"/>
          <w:b w:val="false"/>
          <w:i w:val="false"/>
          <w:color w:val="000000"/>
          <w:sz w:val="28"/>
        </w:rPr>
        <w:t>
_______________ негізінде оны есептен шығаруға жатады деп белгіледі.</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________________________ сомаға жөндеулердің саны ___________________</w:t>
      </w:r>
      <w:r>
        <w:br/>
      </w:r>
      <w:r>
        <w:rPr>
          <w:rFonts w:ascii="Times New Roman"/>
          <w:b w:val="false"/>
          <w:i w:val="false"/>
          <w:color w:val="000000"/>
          <w:sz w:val="28"/>
        </w:rPr>
        <w:t>
Есептен шығару себебі _______________________________________________</w:t>
      </w:r>
      <w:r>
        <w:br/>
      </w:r>
      <w:r>
        <w:rPr>
          <w:rFonts w:ascii="Times New Roman"/>
          <w:b w:val="false"/>
          <w:i w:val="false"/>
          <w:color w:val="000000"/>
          <w:sz w:val="28"/>
        </w:rPr>
        <w:t>
Актив(тердің)тің жағдайы ____________________________________________</w:t>
      </w:r>
      <w:r>
        <w:br/>
      </w:r>
      <w:r>
        <w:rPr>
          <w:rFonts w:ascii="Times New Roman"/>
          <w:b w:val="false"/>
          <w:i w:val="false"/>
          <w:color w:val="000000"/>
          <w:sz w:val="28"/>
        </w:rPr>
        <w:t>
Комиссия қорытындысы ________________________________________________</w:t>
      </w:r>
      <w:r>
        <w:br/>
      </w:r>
      <w:r>
        <w:rPr>
          <w:rFonts w:ascii="Times New Roman"/>
          <w:b w:val="false"/>
          <w:i w:val="false"/>
          <w:color w:val="000000"/>
          <w:sz w:val="28"/>
        </w:rPr>
        <w:t>
Қосымша: Қоса беріліп отырған құжаттардың тізбесі ___________________</w:t>
      </w:r>
    </w:p>
    <w:p>
      <w:pPr>
        <w:spacing w:after="0"/>
        <w:ind w:left="0"/>
        <w:jc w:val="both"/>
      </w:pPr>
      <w:r>
        <w:rPr>
          <w:rFonts w:ascii="Times New Roman"/>
          <w:b w:val="false"/>
          <w:i w:val="false"/>
          <w:color w:val="000000"/>
          <w:sz w:val="28"/>
        </w:rPr>
        <w:t>ҰМА-3 нысаның екінші жағы</w:t>
      </w:r>
    </w:p>
    <w:p>
      <w:pPr>
        <w:spacing w:after="0"/>
        <w:ind w:left="0"/>
        <w:jc w:val="both"/>
      </w:pPr>
      <w:r>
        <w:rPr>
          <w:rFonts w:ascii="Times New Roman"/>
          <w:b w:val="false"/>
          <w:i w:val="false"/>
          <w:color w:val="000000"/>
          <w:sz w:val="28"/>
        </w:rPr>
        <w:t>Комиссия төрағасы ____________/_____________/________________________</w:t>
      </w:r>
      <w:r>
        <w:br/>
      </w:r>
      <w:r>
        <w:rPr>
          <w:rFonts w:ascii="Times New Roman"/>
          <w:b w:val="false"/>
          <w:i w:val="false"/>
          <w:color w:val="000000"/>
          <w:sz w:val="28"/>
        </w:rPr>
        <w:t>
                   лауазымы        аты-жөні            қолы</w:t>
      </w:r>
      <w:r>
        <w:br/>
      </w:r>
      <w:r>
        <w:rPr>
          <w:rFonts w:ascii="Times New Roman"/>
          <w:b w:val="false"/>
          <w:i w:val="false"/>
          <w:color w:val="000000"/>
          <w:sz w:val="28"/>
        </w:rPr>
        <w:t>
Комиссия мүшелері: _________/______________/_________________________</w:t>
      </w:r>
      <w:r>
        <w:br/>
      </w:r>
      <w:r>
        <w:rPr>
          <w:rFonts w:ascii="Times New Roman"/>
          <w:b w:val="false"/>
          <w:i w:val="false"/>
          <w:color w:val="000000"/>
          <w:sz w:val="28"/>
        </w:rPr>
        <w:t>
                    лауазымы    аты-жөні               қолы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лауазымы    аты-жөні                қолы</w:t>
      </w:r>
    </w:p>
    <w:p>
      <w:pPr>
        <w:spacing w:after="0"/>
        <w:ind w:left="0"/>
        <w:jc w:val="both"/>
      </w:pPr>
      <w:r>
        <w:rPr>
          <w:rFonts w:ascii="Times New Roman"/>
          <w:b w:val="false"/>
          <w:i w:val="false"/>
          <w:color w:val="000000"/>
          <w:sz w:val="28"/>
        </w:rPr>
        <w:t>Материалдық жауапты тұлға __________/__________/_____________________</w:t>
      </w:r>
      <w:r>
        <w:br/>
      </w:r>
      <w:r>
        <w:rPr>
          <w:rFonts w:ascii="Times New Roman"/>
          <w:b w:val="false"/>
          <w:i w:val="false"/>
          <w:color w:val="000000"/>
          <w:sz w:val="28"/>
        </w:rPr>
        <w:t>
                          лауазымы     аты-жөні          қолы</w:t>
      </w:r>
    </w:p>
    <w:bookmarkStart w:name="z77" w:id="20"/>
    <w:p>
      <w:pPr>
        <w:spacing w:after="0"/>
        <w:ind w:left="0"/>
        <w:jc w:val="left"/>
      </w:pPr>
      <w:r>
        <w:rPr>
          <w:rFonts w:ascii="Times New Roman"/>
          <w:b/>
          <w:i w:val="false"/>
          <w:color w:val="000000"/>
        </w:rPr>
        <w:t xml:space="preserve"> 
Ұзақ мерзімді активтерді есептен шығаруға байланысты</w:t>
      </w:r>
      <w:r>
        <w:br/>
      </w:r>
      <w:r>
        <w:rPr>
          <w:rFonts w:ascii="Times New Roman"/>
          <w:b/>
          <w:i w:val="false"/>
          <w:color w:val="000000"/>
        </w:rPr>
        <w:t>
шығындар туралы және есептен шығарудан түсетін</w:t>
      </w:r>
      <w:r>
        <w:br/>
      </w:r>
      <w:r>
        <w:rPr>
          <w:rFonts w:ascii="Times New Roman"/>
          <w:b/>
          <w:i w:val="false"/>
          <w:color w:val="000000"/>
        </w:rPr>
        <w:t>
қорлардың түсуі туралы</w:t>
      </w:r>
      <w:r>
        <w:br/>
      </w:r>
      <w:r>
        <w:rPr>
          <w:rFonts w:ascii="Times New Roman"/>
          <w:b/>
          <w:i w:val="false"/>
          <w:color w:val="000000"/>
        </w:rPr>
        <w:t>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1178"/>
        <w:gridCol w:w="1816"/>
        <w:gridCol w:w="1383"/>
        <w:gridCol w:w="1177"/>
        <w:gridCol w:w="1182"/>
        <w:gridCol w:w="2031"/>
        <w:gridCol w:w="1177"/>
        <w:gridCol w:w="1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шығаруға арналған шығындар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Есептен шығарудан түскені </w:t>
            </w:r>
          </w:p>
        </w:tc>
      </w:tr>
      <w:tr>
        <w:trPr>
          <w:trHeight w:val="195" w:hRule="atLeast"/>
        </w:trPr>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түрі</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бабы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Құндылықтар</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теңгемен</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Сатудан түскен кіріс (келтірілген залал)____________________________</w:t>
      </w:r>
      <w:r>
        <w:br/>
      </w:r>
      <w:r>
        <w:rPr>
          <w:rFonts w:ascii="Times New Roman"/>
          <w:b w:val="false"/>
          <w:i w:val="false"/>
          <w:color w:val="000000"/>
          <w:sz w:val="28"/>
        </w:rPr>
        <w:t>
                                         сомасы жазумен, теңгемен</w:t>
      </w:r>
    </w:p>
    <w:p>
      <w:pPr>
        <w:spacing w:after="0"/>
        <w:ind w:left="0"/>
        <w:jc w:val="both"/>
      </w:pPr>
      <w:r>
        <w:rPr>
          <w:rFonts w:ascii="Times New Roman"/>
          <w:b w:val="false"/>
          <w:i w:val="false"/>
          <w:color w:val="000000"/>
          <w:sz w:val="28"/>
        </w:rPr>
        <w:t>Есепке алу карточкасында (кітабында) белгіленді</w:t>
      </w:r>
      <w:r>
        <w:br/>
      </w:r>
      <w:r>
        <w:rPr>
          <w:rFonts w:ascii="Times New Roman"/>
          <w:b w:val="false"/>
          <w:i w:val="false"/>
          <w:color w:val="000000"/>
          <w:sz w:val="28"/>
        </w:rPr>
        <w:t>
Бас бухгалтер (бухгалтер) _________/_______ 20 ___ жылғы «___» 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*Негізгі құралдарға (автокөлік құралдарын қоспағанда); материалдық емес активтерге; инвестициялық мүлікке; сатуға арналған ұзақ мерзімді активтерге жататын ұзақ мерзімді активтерді есепке алу үшін қолданылады.</w:t>
      </w:r>
    </w:p>
    <w:bookmarkStart w:name="z78"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6-қосымша            </w:t>
      </w:r>
    </w:p>
    <w:bookmarkEnd w:id="21"/>
    <w:bookmarkStart w:name="z79"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19-қосымша         </w:t>
      </w:r>
    </w:p>
    <w:bookmarkEnd w:id="22"/>
    <w:bookmarkStart w:name="z80" w:id="23"/>
    <w:p>
      <w:pPr>
        <w:spacing w:after="0"/>
        <w:ind w:left="0"/>
        <w:jc w:val="both"/>
      </w:pPr>
      <w:r>
        <w:rPr>
          <w:rFonts w:ascii="Times New Roman"/>
          <w:b w:val="false"/>
          <w:i w:val="false"/>
          <w:color w:val="000000"/>
          <w:sz w:val="28"/>
        </w:rPr>
        <w:t>
ҰМА-4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9"/>
        <w:gridCol w:w="3861"/>
      </w:tblGrid>
      <w:tr>
        <w:trPr>
          <w:trHeight w:val="225" w:hRule="atLeast"/>
        </w:trPr>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(жеке кәсіпкер) ______________________________________________</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2182"/>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both"/>
      </w:pPr>
      <w:r>
        <w:rPr>
          <w:rFonts w:ascii="Times New Roman"/>
          <w:b w:val="false"/>
          <w:i w:val="false"/>
          <w:color w:val="000000"/>
          <w:sz w:val="28"/>
        </w:rPr>
        <w:t>Тапсырушы ___________________________________________________________</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Алушы _______________________________________________________________</w:t>
      </w:r>
      <w:r>
        <w:br/>
      </w:r>
      <w:r>
        <w:rPr>
          <w:rFonts w:ascii="Times New Roman"/>
          <w:b w:val="false"/>
          <w:i w:val="false"/>
          <w:color w:val="000000"/>
          <w:sz w:val="28"/>
        </w:rPr>
        <w:t>
                     (құрылымдық бөлімшенің атауы)</w:t>
      </w:r>
      <w:r>
        <w:br/>
      </w:r>
      <w:r>
        <w:rPr>
          <w:rFonts w:ascii="Times New Roman"/>
          <w:b w:val="false"/>
          <w:i w:val="false"/>
          <w:color w:val="000000"/>
          <w:sz w:val="28"/>
        </w:rPr>
        <w:t>
Жеткізуге жауапты ___________________________________________________</w:t>
      </w:r>
    </w:p>
    <w:bookmarkStart w:name="z81" w:id="24"/>
    <w:p>
      <w:pPr>
        <w:spacing w:after="0"/>
        <w:ind w:left="0"/>
        <w:jc w:val="left"/>
      </w:pPr>
      <w:r>
        <w:rPr>
          <w:rFonts w:ascii="Times New Roman"/>
          <w:b/>
          <w:i w:val="false"/>
          <w:color w:val="000000"/>
        </w:rPr>
        <w:t xml:space="preserve"> 
ҰЗАҚ МЕРЗІМДІ АКТИВТЕРДІ ІШКІ ӨТКІЗУГЕ БЕРІЛЕТІН</w:t>
      </w:r>
      <w:r>
        <w:br/>
      </w:r>
      <w:r>
        <w:rPr>
          <w:rFonts w:ascii="Times New Roman"/>
          <w:b/>
          <w:i w:val="false"/>
          <w:color w:val="000000"/>
        </w:rPr>
        <w:t>
ЖҮКҚҰЖАТ</w:t>
      </w:r>
    </w:p>
    <w:bookmarkEnd w:id="24"/>
    <w:p>
      <w:pPr>
        <w:spacing w:after="0"/>
        <w:ind w:left="0"/>
        <w:jc w:val="both"/>
      </w:pPr>
      <w:r>
        <w:rPr>
          <w:rFonts w:ascii="Times New Roman"/>
          <w:b w:val="false"/>
          <w:i w:val="false"/>
          <w:color w:val="000000"/>
          <w:sz w:val="28"/>
        </w:rPr>
        <w:t>Негіздеме (құжаттың атауы) __________________________________________</w:t>
      </w:r>
    </w:p>
    <w:p>
      <w:pPr>
        <w:spacing w:after="0"/>
        <w:ind w:left="0"/>
        <w:jc w:val="both"/>
      </w:pPr>
      <w:r>
        <w:rPr>
          <w:rFonts w:ascii="Times New Roman"/>
          <w:b w:val="false"/>
          <w:i w:val="false"/>
          <w:color w:val="000000"/>
          <w:sz w:val="28"/>
        </w:rPr>
        <w:t>Құжаттың нөмірі ________ Құжаттың күні 20 ___ жылғы «___»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3735"/>
        <w:gridCol w:w="1917"/>
        <w:gridCol w:w="935"/>
        <w:gridCol w:w="935"/>
        <w:gridCol w:w="1582"/>
        <w:gridCol w:w="935"/>
        <w:gridCol w:w="1273"/>
        <w:gridCol w:w="1425"/>
        <w:gridCol w:w="1932"/>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сипаттама</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(шығару, салу, әзірлеу, қайта сыныптау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(салмағы)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Бірлігінің бағасы</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(тіркеу туралы құжаттың)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берілген қорлардың саны (жазумен)_____________________________</w:t>
      </w:r>
      <w:r>
        <w:br/>
      </w:r>
      <w:r>
        <w:rPr>
          <w:rFonts w:ascii="Times New Roman"/>
          <w:b w:val="false"/>
          <w:i w:val="false"/>
          <w:color w:val="000000"/>
          <w:sz w:val="28"/>
        </w:rPr>
        <w:t>
сомаға (жазумен), теңгемен __________________________________________</w:t>
      </w:r>
    </w:p>
    <w:p>
      <w:pPr>
        <w:spacing w:after="0"/>
        <w:ind w:left="0"/>
        <w:jc w:val="both"/>
      </w:pPr>
      <w:r>
        <w:rPr>
          <w:rFonts w:ascii="Times New Roman"/>
          <w:b w:val="false"/>
          <w:i w:val="false"/>
          <w:color w:val="000000"/>
          <w:sz w:val="28"/>
        </w:rPr>
        <w:t>ҰМА-4 нысанының екінші жағы</w:t>
      </w:r>
    </w:p>
    <w:p>
      <w:pPr>
        <w:spacing w:after="0"/>
        <w:ind w:left="0"/>
        <w:jc w:val="both"/>
      </w:pPr>
      <w:r>
        <w:rPr>
          <w:rFonts w:ascii="Times New Roman"/>
          <w:b w:val="false"/>
          <w:i w:val="false"/>
          <w:color w:val="000000"/>
          <w:sz w:val="28"/>
        </w:rPr>
        <w:t>Ескерту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0"/>
        <w:gridCol w:w="5170"/>
      </w:tblGrid>
      <w:tr>
        <w:trPr>
          <w:trHeight w:val="30" w:hRule="atLeast"/>
        </w:trPr>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____________/___________/_________________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Қабылдаған: ____________/___________/_________________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Есепке алуды түгендеу карточкасында (кітабында) белгіленді</w:t>
            </w:r>
            <w:r>
              <w:br/>
            </w:r>
            <w:r>
              <w:rPr>
                <w:rFonts w:ascii="Times New Roman"/>
                <w:b w:val="false"/>
                <w:i w:val="false"/>
                <w:color w:val="000000"/>
                <w:sz w:val="20"/>
              </w:rPr>
              <w:t>
Бас бухгалтер (бухгалтер) ______________/________________</w:t>
            </w:r>
            <w:r>
              <w:br/>
            </w:r>
            <w:r>
              <w:rPr>
                <w:rFonts w:ascii="Times New Roman"/>
                <w:b w:val="false"/>
                <w:i w:val="false"/>
                <w:color w:val="000000"/>
                <w:sz w:val="20"/>
              </w:rPr>
              <w:t>
                            қолы       қолды таратып жазу</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жылғы «___» ______</w:t>
            </w:r>
          </w:p>
          <w:p>
            <w:pPr>
              <w:spacing w:after="20"/>
              <w:ind w:left="20"/>
              <w:jc w:val="both"/>
            </w:pPr>
            <w:r>
              <w:rPr>
                <w:rFonts w:ascii="Times New Roman"/>
                <w:b w:val="false"/>
                <w:i w:val="false"/>
                <w:color w:val="000000"/>
                <w:sz w:val="20"/>
              </w:rPr>
              <w:t>20 ___ жылғы «___» ______</w:t>
            </w:r>
          </w:p>
          <w:p>
            <w:pPr>
              <w:spacing w:after="20"/>
              <w:ind w:left="20"/>
              <w:jc w:val="both"/>
            </w:pPr>
            <w:r>
              <w:rPr>
                <w:rFonts w:ascii="Times New Roman"/>
                <w:b w:val="false"/>
                <w:i w:val="false"/>
                <w:color w:val="000000"/>
                <w:sz w:val="20"/>
              </w:rPr>
              <w:t>20 ___ жылғы «___» ______</w:t>
            </w:r>
          </w:p>
        </w:tc>
      </w:tr>
    </w:tbl>
    <w:p>
      <w:pPr>
        <w:spacing w:after="0"/>
        <w:ind w:left="0"/>
        <w:jc w:val="both"/>
      </w:pPr>
      <w:r>
        <w:rPr>
          <w:rFonts w:ascii="Times New Roman"/>
          <w:b w:val="false"/>
          <w:i w:val="false"/>
          <w:color w:val="000000"/>
          <w:sz w:val="28"/>
        </w:rPr>
        <w:t>*Негізгі құралдарға, материалдық емес активтерге, инвестициялық мүлікке, сатуға арналған ұзақ мерзімді активтерге жатқызылған ұзақ мерзімді активтерді есепке алу үшін қолданылады.</w:t>
      </w:r>
    </w:p>
    <w:bookmarkStart w:name="z8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7-қосымша            </w:t>
      </w:r>
    </w:p>
    <w:bookmarkEnd w:id="25"/>
    <w:bookmarkStart w:name="z83"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26-қосымша         </w:t>
      </w:r>
    </w:p>
    <w:bookmarkEnd w:id="26"/>
    <w:bookmarkStart w:name="z84" w:id="27"/>
    <w:p>
      <w:pPr>
        <w:spacing w:after="0"/>
        <w:ind w:left="0"/>
        <w:jc w:val="both"/>
      </w:pPr>
      <w:r>
        <w:rPr>
          <w:rFonts w:ascii="Times New Roman"/>
          <w:b w:val="false"/>
          <w:i w:val="false"/>
          <w:color w:val="000000"/>
          <w:sz w:val="28"/>
        </w:rPr>
        <w:t>
Қ-2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3"/>
        <w:gridCol w:w="4327"/>
      </w:tblGrid>
      <w:tr>
        <w:trPr>
          <w:trHeight w:val="225" w:hRule="atLeast"/>
        </w:trPr>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(жеке кәсіпкер)______________________</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2458"/>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2046"/>
      </w:tblGrid>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12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28"/>
    <w:p>
      <w:pPr>
        <w:spacing w:after="0"/>
        <w:ind w:left="0"/>
        <w:jc w:val="left"/>
      </w:pPr>
      <w:r>
        <w:rPr>
          <w:rFonts w:ascii="Times New Roman"/>
          <w:b/>
          <w:i w:val="false"/>
          <w:color w:val="000000"/>
        </w:rPr>
        <w:t xml:space="preserve"> 
ҚОРЛАРДЫ ШЕТКЕ БЕРУГЕ АРНАЛҒАН ЖҮКҚҰЖАТ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2934"/>
        <w:gridCol w:w="3638"/>
        <w:gridCol w:w="2931"/>
        <w:gridCol w:w="3791"/>
      </w:tblGrid>
      <w:tr>
        <w:trPr>
          <w:trHeight w:val="315"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ұйым (жеке кәсіпкер)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ұйым (жеке кәсіпкер)</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Жеткізуге жауапты (аты-жөні)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ұйым</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 (нөмірі, күні)</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2834"/>
        <w:gridCol w:w="2311"/>
        <w:gridCol w:w="957"/>
        <w:gridCol w:w="1805"/>
        <w:gridCol w:w="1300"/>
        <w:gridCol w:w="1300"/>
        <w:gridCol w:w="1643"/>
        <w:gridCol w:w="2312"/>
      </w:tblGrid>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мінездемесі</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нөмірі</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Бірлігінің бағасы, теңгемен</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сомасы, теңгемен</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сомасы, теңгемен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беруге жатады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257"/>
        <w:gridCol w:w="7557"/>
      </w:tblGrid>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берілген қорлардың саны (жазумен)_____________________ сомаға (жазумен),</w:t>
            </w:r>
            <w:r>
              <w:br/>
            </w:r>
            <w:r>
              <w:rPr>
                <w:rFonts w:ascii="Times New Roman"/>
                <w:b w:val="false"/>
                <w:i w:val="false"/>
                <w:color w:val="000000"/>
                <w:sz w:val="20"/>
              </w:rPr>
              <w:t>
теңгемен ____________________________________________________________________</w:t>
            </w:r>
          </w:p>
        </w:tc>
      </w:tr>
      <w:tr>
        <w:trPr>
          <w:trHeight w:val="85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Беруге рұқсат еткен</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Бас бухгалтер _______/_________________</w:t>
            </w:r>
            <w:r>
              <w:br/>
            </w:r>
            <w:r>
              <w:rPr>
                <w:rFonts w:ascii="Times New Roman"/>
                <w:b w:val="false"/>
                <w:i w:val="false"/>
                <w:color w:val="000000"/>
                <w:sz w:val="20"/>
              </w:rPr>
              <w:t>
М.П.           қолы  қолды таратып жазу</w:t>
            </w:r>
            <w:r>
              <w:br/>
            </w:r>
            <w:r>
              <w:rPr>
                <w:rFonts w:ascii="Times New Roman"/>
                <w:b w:val="false"/>
                <w:i w:val="false"/>
                <w:color w:val="000000"/>
                <w:sz w:val="20"/>
              </w:rPr>
              <w:t>
Берген _________/______________________</w:t>
            </w:r>
            <w:r>
              <w:br/>
            </w:r>
            <w:r>
              <w:rPr>
                <w:rFonts w:ascii="Times New Roman"/>
                <w:b w:val="false"/>
                <w:i w:val="false"/>
                <w:color w:val="000000"/>
                <w:sz w:val="20"/>
              </w:rPr>
              <w:t>
          қолы    қолды таратып жазу</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 берген</w:t>
            </w:r>
            <w:r>
              <w:br/>
            </w:r>
            <w:r>
              <w:rPr>
                <w:rFonts w:ascii="Times New Roman"/>
                <w:b w:val="false"/>
                <w:i w:val="false"/>
                <w:color w:val="000000"/>
                <w:sz w:val="20"/>
              </w:rPr>
              <w:t>
20 __ жылғы «___» ________ № ___________________ сенімхат бойынша</w:t>
            </w:r>
            <w:r>
              <w:br/>
            </w:r>
            <w:r>
              <w:rPr>
                <w:rFonts w:ascii="Times New Roman"/>
                <w:b w:val="false"/>
                <w:i w:val="false"/>
                <w:color w:val="000000"/>
                <w:sz w:val="20"/>
              </w:rPr>
              <w:t>
Қорларды алған</w:t>
            </w:r>
            <w:r>
              <w:br/>
            </w:r>
            <w:r>
              <w:rPr>
                <w:rFonts w:ascii="Times New Roman"/>
                <w:b w:val="false"/>
                <w:i w:val="false"/>
                <w:color w:val="000000"/>
                <w:sz w:val="20"/>
              </w:rPr>
              <w:t>
____________/______________________</w:t>
            </w:r>
            <w:r>
              <w:br/>
            </w:r>
            <w:r>
              <w:rPr>
                <w:rFonts w:ascii="Times New Roman"/>
                <w:b w:val="false"/>
                <w:i w:val="false"/>
                <w:color w:val="000000"/>
                <w:sz w:val="20"/>
              </w:rPr>
              <w:t>
  қолы        қолды таратып жазу</w:t>
            </w:r>
          </w:p>
        </w:tc>
      </w:tr>
    </w:tbl>
    <w:bookmarkStart w:name="z86"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8-қосымша            </w:t>
      </w:r>
    </w:p>
    <w:bookmarkEnd w:id="29"/>
    <w:bookmarkStart w:name="z87"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29-қосымша         </w:t>
      </w:r>
    </w:p>
    <w:bookmarkEnd w:id="30"/>
    <w:bookmarkStart w:name="z88" w:id="31"/>
    <w:p>
      <w:pPr>
        <w:spacing w:after="0"/>
        <w:ind w:left="0"/>
        <w:jc w:val="both"/>
      </w:pPr>
      <w:r>
        <w:rPr>
          <w:rFonts w:ascii="Times New Roman"/>
          <w:b w:val="false"/>
          <w:i w:val="false"/>
          <w:color w:val="000000"/>
          <w:sz w:val="28"/>
        </w:rPr>
        <w:t>
Қ-5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9"/>
        <w:gridCol w:w="3861"/>
      </w:tblGrid>
      <w:tr>
        <w:trPr>
          <w:trHeight w:val="225" w:hRule="atLeast"/>
        </w:trPr>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(жеке кәсіпкер) ______________________________________________</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2182"/>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left"/>
      </w:pPr>
      <w:r>
        <w:rPr>
          <w:rFonts w:ascii="Times New Roman"/>
          <w:b/>
          <w:i w:val="false"/>
          <w:color w:val="000000"/>
        </w:rPr>
        <w:t xml:space="preserve"> ҚОРЛАРДЫ ІШКІ АУЫСТЫРУҒА АРНАЛҒАН ЖҮКҚҰЖАТ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671"/>
        <w:gridCol w:w="3407"/>
        <w:gridCol w:w="2443"/>
        <w:gridCol w:w="1286"/>
        <w:gridCol w:w="1093"/>
        <w:gridCol w:w="900"/>
        <w:gridCol w:w="2689"/>
      </w:tblGrid>
      <w:tr>
        <w:trPr>
          <w:trHeight w:val="30" w:hRule="atLeast"/>
        </w:trPr>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w:t>
            </w:r>
            <w:r>
              <w:br/>
            </w:r>
            <w:r>
              <w:rPr>
                <w:rFonts w:ascii="Times New Roman"/>
                <w:b w:val="false"/>
                <w:i w:val="false"/>
                <w:color w:val="000000"/>
                <w:sz w:val="20"/>
              </w:rPr>
              <w:t>
</w:t>
            </w:r>
            <w:r>
              <w:rPr>
                <w:rFonts w:ascii="Times New Roman"/>
                <w:b w:val="false"/>
                <w:i w:val="false"/>
                <w:color w:val="000000"/>
                <w:sz w:val="20"/>
              </w:rPr>
              <w:t>құрылымдық</w:t>
            </w:r>
            <w:r>
              <w:br/>
            </w:r>
            <w:r>
              <w:rPr>
                <w:rFonts w:ascii="Times New Roman"/>
                <w:b w:val="false"/>
                <w:i w:val="false"/>
                <w:color w:val="000000"/>
                <w:sz w:val="20"/>
              </w:rPr>
              <w:t>
</w:t>
            </w:r>
            <w:r>
              <w:rPr>
                <w:rFonts w:ascii="Times New Roman"/>
                <w:b w:val="false"/>
                <w:i w:val="false"/>
                <w:color w:val="000000"/>
                <w:sz w:val="20"/>
              </w:rPr>
              <w:t>бөлімше</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құрылымдық 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Жеткізуге жауапты (аты-жөні)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r>
      <w:tr>
        <w:trPr>
          <w:trHeight w:val="42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4630"/>
        <w:gridCol w:w="1758"/>
        <w:gridCol w:w="870"/>
        <w:gridCol w:w="1536"/>
        <w:gridCol w:w="1235"/>
        <w:gridCol w:w="1298"/>
        <w:gridCol w:w="2822"/>
      </w:tblGrid>
      <w:tr>
        <w:trPr>
          <w:trHeight w:val="375"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Ретімен нөмірі</w:t>
            </w:r>
          </w:p>
        </w:tc>
        <w:tc>
          <w:tcPr>
            <w:tcW w:w="4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атауы,</w:t>
            </w:r>
            <w:r>
              <w:br/>
            </w:r>
            <w:r>
              <w:rPr>
                <w:rFonts w:ascii="Times New Roman"/>
                <w:b w:val="false"/>
                <w:i w:val="false"/>
                <w:color w:val="000000"/>
                <w:sz w:val="20"/>
              </w:rPr>
              <w:t>
</w:t>
            </w:r>
            <w:r>
              <w:rPr>
                <w:rFonts w:ascii="Times New Roman"/>
                <w:b w:val="false"/>
                <w:i w:val="false"/>
                <w:color w:val="000000"/>
                <w:sz w:val="20"/>
              </w:rPr>
              <w:t>сорты, маркасы,</w:t>
            </w:r>
            <w:r>
              <w:br/>
            </w:r>
            <w:r>
              <w:rPr>
                <w:rFonts w:ascii="Times New Roman"/>
                <w:b w:val="false"/>
                <w:i w:val="false"/>
                <w:color w:val="000000"/>
                <w:sz w:val="20"/>
              </w:rPr>
              <w:t>
</w:t>
            </w:r>
            <w:r>
              <w:rPr>
                <w:rFonts w:ascii="Times New Roman"/>
                <w:b w:val="false"/>
                <w:i w:val="false"/>
                <w:color w:val="000000"/>
                <w:sz w:val="20"/>
              </w:rPr>
              <w:t>мөлшері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нөмірі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p>
            <w:pPr>
              <w:spacing w:after="20"/>
              <w:ind w:left="20"/>
              <w:jc w:val="both"/>
            </w:pPr>
            <w:r>
              <w:rPr>
                <w:rFonts w:ascii="Times New Roman"/>
                <w:b w:val="false"/>
                <w:i w:val="false"/>
                <w:color w:val="000000"/>
                <w:sz w:val="20"/>
              </w:rPr>
              <w:t>теңгемен</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теңгемен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етілген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7879"/>
      </w:tblGrid>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барлығының саны атауы (жазумен)_________________________ сомаға</w:t>
            </w:r>
            <w:r>
              <w:br/>
            </w:r>
            <w:r>
              <w:rPr>
                <w:rFonts w:ascii="Times New Roman"/>
                <w:b w:val="false"/>
                <w:i w:val="false"/>
                <w:color w:val="000000"/>
                <w:sz w:val="20"/>
              </w:rPr>
              <w:t>
берілді (жазумен), теңгемен _____________________________________________</w:t>
            </w:r>
          </w:p>
        </w:tc>
      </w:tr>
      <w:tr>
        <w:trPr>
          <w:trHeight w:val="855"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Беруге рұқсат еткен</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Берген</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    қолы     қолды таратып жазу</w:t>
            </w:r>
          </w:p>
        </w:tc>
        <w:tc>
          <w:tcPr>
            <w:tcW w:w="7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Тексерді</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қолы  қолды таратып жазу</w:t>
            </w:r>
            <w:r>
              <w:br/>
            </w:r>
            <w:r>
              <w:rPr>
                <w:rFonts w:ascii="Times New Roman"/>
                <w:b w:val="false"/>
                <w:i w:val="false"/>
                <w:color w:val="000000"/>
                <w:sz w:val="20"/>
              </w:rPr>
              <w:t>
Алды</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лауазымы  қолы  қолды таратып жазу</w:t>
            </w:r>
          </w:p>
        </w:tc>
      </w:tr>
    </w:tbl>
    <w:bookmarkStart w:name="z8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2013 жылғы 19 тамыздағы     </w:t>
      </w:r>
      <w:r>
        <w:br/>
      </w:r>
      <w:r>
        <w:rPr>
          <w:rFonts w:ascii="Times New Roman"/>
          <w:b w:val="false"/>
          <w:i w:val="false"/>
          <w:color w:val="000000"/>
          <w:sz w:val="28"/>
        </w:rPr>
        <w:t xml:space="preserve">
№ 402 бұйрығына        </w:t>
      </w:r>
      <w:r>
        <w:br/>
      </w:r>
      <w:r>
        <w:rPr>
          <w:rFonts w:ascii="Times New Roman"/>
          <w:b w:val="false"/>
          <w:i w:val="false"/>
          <w:color w:val="000000"/>
          <w:sz w:val="28"/>
        </w:rPr>
        <w:t xml:space="preserve">
9-қосымша            </w:t>
      </w:r>
    </w:p>
    <w:bookmarkEnd w:id="32"/>
    <w:bookmarkStart w:name="z90"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562 бұйрығына      </w:t>
      </w:r>
      <w:r>
        <w:br/>
      </w:r>
      <w:r>
        <w:rPr>
          <w:rFonts w:ascii="Times New Roman"/>
          <w:b w:val="false"/>
          <w:i w:val="false"/>
          <w:color w:val="000000"/>
          <w:sz w:val="28"/>
        </w:rPr>
        <w:t xml:space="preserve">
50-қосымша         </w:t>
      </w:r>
    </w:p>
    <w:bookmarkEnd w:id="33"/>
    <w:bookmarkStart w:name="z91" w:id="34"/>
    <w:p>
      <w:pPr>
        <w:spacing w:after="0"/>
        <w:ind w:left="0"/>
        <w:jc w:val="both"/>
      </w:pPr>
      <w:r>
        <w:rPr>
          <w:rFonts w:ascii="Times New Roman"/>
          <w:b w:val="false"/>
          <w:i w:val="false"/>
          <w:color w:val="000000"/>
          <w:sz w:val="28"/>
        </w:rPr>
        <w:t>
Ж-1 нысаны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1"/>
        <w:gridCol w:w="1399"/>
      </w:tblGrid>
      <w:tr>
        <w:trPr>
          <w:trHeight w:val="30" w:hRule="atLeast"/>
        </w:trPr>
        <w:tc>
          <w:tcPr>
            <w:tcW w:w="1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_________________________________________</w:t>
            </w:r>
            <w:r>
              <w:br/>
            </w:r>
            <w:r>
              <w:rPr>
                <w:rFonts w:ascii="Times New Roman"/>
                <w:b w:val="false"/>
                <w:i w:val="false"/>
                <w:color w:val="000000"/>
                <w:sz w:val="20"/>
              </w:rPr>
              <w:t>
толық атауы, мекенжайы, байланыс құралдары туралы деректер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________________________________________________</w:t>
            </w:r>
            <w:r>
              <w:br/>
            </w:r>
            <w:r>
              <w:rPr>
                <w:rFonts w:ascii="Times New Roman"/>
                <w:b w:val="false"/>
                <w:i w:val="false"/>
                <w:color w:val="000000"/>
                <w:sz w:val="20"/>
              </w:rPr>
              <w:t>
толық атауы, мекенжайы, байланыс құралдары туралы деректер</w:t>
            </w:r>
          </w:p>
          <w:p>
            <w:pPr>
              <w:spacing w:after="20"/>
              <w:ind w:left="20"/>
              <w:jc w:val="both"/>
            </w:pPr>
            <w:r>
              <w:rPr>
                <w:rFonts w:ascii="Times New Roman"/>
                <w:b w:val="false"/>
                <w:i w:val="false"/>
                <w:color w:val="000000"/>
                <w:sz w:val="20"/>
              </w:rPr>
              <w:t>Шарт (келісімшарт)__________ №________ «____» ______20__ж.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92"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0"/>
        <w:gridCol w:w="8000"/>
      </w:tblGrid>
      <w:tr>
        <w:trPr>
          <w:trHeight w:val="30" w:hRule="atLeast"/>
        </w:trPr>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ОРЫНДАЛҒАН ЖҰМЫСТАРДЫҢ (КӨРСЕТІЛГЕН ҚЫЗМЕТТЕРДІҢ) АКТІЛЕРІ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512"/>
              <w:gridCol w:w="1302"/>
              <w:gridCol w:w="1904"/>
            </w:tblGrid>
            <w:tr>
              <w:trPr>
                <w:trHeight w:val="270" w:hRule="atLeast"/>
              </w:trPr>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нөмірі</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w:t>
                  </w:r>
                </w:p>
              </w:tc>
            </w:tr>
            <w:tr>
              <w:trPr>
                <w:trHeight w:val="30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2669"/>
        <w:gridCol w:w="4005"/>
        <w:gridCol w:w="1330"/>
        <w:gridCol w:w="1683"/>
        <w:gridCol w:w="2017"/>
        <w:gridCol w:w="1961"/>
      </w:tblGrid>
      <w:tr>
        <w:trPr>
          <w:trHeight w:val="300" w:hRule="atLeast"/>
        </w:trPr>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Ретімен нөмірі </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(қызметтердің) атауы</w:t>
            </w:r>
          </w:p>
        </w:tc>
        <w:tc>
          <w:tcPr>
            <w:tcW w:w="4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зерттеулер, кеңестік және өзге де қызметтер жайлы есептің болуы туралы мәліметтер (күні, нөмірі, парақтар саны)</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орындалды (қызметтер көрсетілді)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бағасы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2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Тапсырыс берушіден алынған қорлар туралы мәліметтер _________________</w:t>
      </w:r>
      <w:r>
        <w:br/>
      </w:r>
      <w:r>
        <w:rPr>
          <w:rFonts w:ascii="Times New Roman"/>
          <w:b w:val="false"/>
          <w:i w:val="false"/>
          <w:color w:val="000000"/>
          <w:sz w:val="28"/>
        </w:rPr>
        <w:t>
                                                   атауы, саны, құны</w:t>
      </w:r>
      <w:r>
        <w:br/>
      </w:r>
      <w:r>
        <w:rPr>
          <w:rFonts w:ascii="Times New Roman"/>
          <w:b w:val="false"/>
          <w:i w:val="false"/>
          <w:color w:val="000000"/>
          <w:sz w:val="28"/>
        </w:rPr>
        <w:t>
Қосымша: _______________________________________ құжаттамалар тізбесі</w:t>
      </w:r>
      <w:r>
        <w:br/>
      </w:r>
      <w:r>
        <w:rPr>
          <w:rFonts w:ascii="Times New Roman"/>
          <w:b w:val="false"/>
          <w:i w:val="false"/>
          <w:color w:val="000000"/>
          <w:sz w:val="28"/>
        </w:rPr>
        <w:t>
Тапсырған (Орындаушы) _______________/_________/_____________________</w:t>
      </w:r>
      <w:r>
        <w:br/>
      </w:r>
      <w:r>
        <w:rPr>
          <w:rFonts w:ascii="Times New Roman"/>
          <w:b w:val="false"/>
          <w:i w:val="false"/>
          <w:color w:val="000000"/>
          <w:sz w:val="28"/>
        </w:rPr>
        <w:t>
                          лауазымы       қолы    қолды таратып жазу</w:t>
      </w:r>
      <w:r>
        <w:br/>
      </w:r>
      <w:r>
        <w:rPr>
          <w:rFonts w:ascii="Times New Roman"/>
          <w:b w:val="false"/>
          <w:i w:val="false"/>
          <w:color w:val="000000"/>
          <w:sz w:val="28"/>
        </w:rPr>
        <w:t>
Қабылдаған (Тапсырыс беруші) ___________/______/____________________</w:t>
      </w:r>
      <w:r>
        <w:br/>
      </w:r>
      <w:r>
        <w:rPr>
          <w:rFonts w:ascii="Times New Roman"/>
          <w:b w:val="false"/>
          <w:i w:val="false"/>
          <w:color w:val="000000"/>
          <w:sz w:val="28"/>
        </w:rPr>
        <w:t xml:space="preserve">
                              лауазымы    қолы   қолды таратып жазу </w:t>
      </w:r>
    </w:p>
    <w:p>
      <w:pPr>
        <w:spacing w:after="0"/>
        <w:ind w:left="0"/>
        <w:jc w:val="both"/>
      </w:pPr>
      <w:r>
        <w:rPr>
          <w:rFonts w:ascii="Times New Roman"/>
          <w:b w:val="false"/>
          <w:i w:val="false"/>
          <w:color w:val="000000"/>
          <w:sz w:val="28"/>
        </w:rPr>
        <w:t xml:space="preserve">М.О.                                           М.П. </w:t>
      </w:r>
    </w:p>
    <w:p>
      <w:pPr>
        <w:spacing w:after="0"/>
        <w:ind w:left="0"/>
        <w:jc w:val="both"/>
      </w:pPr>
      <w:r>
        <w:rPr>
          <w:rFonts w:ascii="Times New Roman"/>
          <w:b w:val="false"/>
          <w:i w:val="false"/>
          <w:color w:val="000000"/>
          <w:sz w:val="28"/>
        </w:rPr>
        <w:t>* Құрылыс-монтаж жұмыстарын қоспағанда, жұмыстарды (қызмет көрсетулерді) өткізу - қабылдап алу үшін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