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b59d8" w14:textId="7cb5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адамдарға Қазақстан Республикасында тұрақты тұруға рұқсат беру қағидасын және Шетелдіктің тұруға ықтиярхатын және азаматтығы жоқ адамның куәлігін ресімдеу, беру, ауыстыру, алып қою және жою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2013 жылғы 28 тамыздағы № 523 бұйрығы. Қазақстан Республикасының Әділет министрлігінде 2013 жылы 09 қазанда № 8789 тіркелді. Күші жойылды - Қазақстан Республикасы Ішкі істер министрінің 2015 жылғы 4 желтоқсандағы № 991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04.12.2015 </w:t>
      </w:r>
      <w:r>
        <w:rPr>
          <w:rFonts w:ascii="Times New Roman"/>
          <w:b w:val="false"/>
          <w:i w:val="false"/>
          <w:color w:val="ff0000"/>
          <w:sz w:val="28"/>
        </w:rPr>
        <w:t>№ 991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«Халықтың көші-қоны туралы» Қазақстан Республикасының 2011 жылғы 22 шілдедегі Заңының 9-бабының </w:t>
      </w:r>
      <w:r>
        <w:rPr>
          <w:rFonts w:ascii="Times New Roman"/>
          <w:b w:val="false"/>
          <w:i w:val="false"/>
          <w:color w:val="000000"/>
          <w:sz w:val="28"/>
        </w:rPr>
        <w:t>10) тармақшасына</w:t>
      </w:r>
      <w:r>
        <w:rPr>
          <w:rFonts w:ascii="Times New Roman"/>
          <w:b w:val="false"/>
          <w:i w:val="false"/>
          <w:color w:val="000000"/>
          <w:sz w:val="28"/>
        </w:rPr>
        <w:t xml:space="preserve"> және «Жеке басты куәландыратын құжаттар туралы» Қазақстан Республикасының 2013 жылғы 29 қаңтардағы Заңының 26-бабының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Шетелдіктер мен азаматтығы жоқ адамдарға Қазақстан Республикасында тұрақты тұруға рұқсат беру </w:t>
      </w:r>
      <w:r>
        <w:rPr>
          <w:rFonts w:ascii="Times New Roman"/>
          <w:b w:val="false"/>
          <w:i w:val="false"/>
          <w:color w:val="000000"/>
          <w:sz w:val="28"/>
        </w:rPr>
        <w:t>қағидасы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Шетелдіктің тұруға ықтиярхатын және азаматтығы жоқ адамның куәлігін ресімдеу, беру, ауыстыру, алып қою және жою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«Қазақстан Республикасының халқын құжаттандыру және тіркеу ережесін ішкі істер органдарында қолдану жөніндегі нұсқаулықты бекіту туралы» (Нормативтік құқықтық актілерді мемлекеттік тіркеудің тізілімінде № 3747 болып тіркелген, «Юридическая газета» газетінің 2005 жылғы 19 тамыздағы № 152-153 жарияланған) Қазақстан Республикасы Ішкі істер министрінің 2005 жылғы 4 маусымдағы № 338 </w:t>
      </w:r>
      <w:r>
        <w:rPr>
          <w:rFonts w:ascii="Times New Roman"/>
          <w:b w:val="false"/>
          <w:i w:val="false"/>
          <w:color w:val="000000"/>
          <w:sz w:val="28"/>
        </w:rPr>
        <w:t>бұйрығының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халқын құжаттандыру және тіркеу ережесін ішкі істер органдарында қолдану жөніндегі нұсқаулықты бекіту туралы» 2005 жылғы 4 маусымдағы № 338 бұйрығына өзгерістер мен толықтырулар енгізу туралы» (Нормативтік құқықтық актілерді мемлекеттік тіркеудің тізілімінде № 4823 болып тіркелген, «Юридическая газета» газетінің 2007 жылғы 15 тамыздағы № 124 (1327) жарияланған) Қазақстан Республикасы Ішкі істер министрінің міндетін атқарушының 2007 жылғы 25 мамырдағы № 217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Көші-қон полициясы департаменті (С.С. Сайынов) осы бұйрықтың Қазақстан Республикасы Әділет министрлігінде мемлекеттік тіркелуін және оның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 тіркелген күнінен бастап қолданысқа енгізіледі және ресми жариялануға жатады.</w:t>
      </w:r>
    </w:p>
    <w:bookmarkEnd w:id="0"/>
    <w:p>
      <w:pPr>
        <w:spacing w:after="0"/>
        <w:ind w:left="0"/>
        <w:jc w:val="both"/>
      </w:pPr>
      <w:r>
        <w:rPr>
          <w:rFonts w:ascii="Times New Roman"/>
          <w:b w:val="false"/>
          <w:i/>
          <w:color w:val="000000"/>
          <w:sz w:val="28"/>
        </w:rPr>
        <w:t>      Министр                                    Қ. Қасымов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2013 жылғы 28 тамыздағы</w:t>
      </w:r>
      <w:r>
        <w:br/>
      </w:r>
      <w:r>
        <w:rPr>
          <w:rFonts w:ascii="Times New Roman"/>
          <w:b w:val="false"/>
          <w:i w:val="false"/>
          <w:color w:val="000000"/>
          <w:sz w:val="28"/>
        </w:rPr>
        <w:t xml:space="preserve">
№ 523 бұйрығымен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Шетелдіктер мен азаматтығы жоқ адамдарға</w:t>
      </w:r>
      <w:r>
        <w:br/>
      </w:r>
      <w:r>
        <w:rPr>
          <w:rFonts w:ascii="Times New Roman"/>
          <w:b/>
          <w:i w:val="false"/>
          <w:color w:val="000000"/>
        </w:rPr>
        <w:t>
Қазақстан Республикасында тұрақты тұруға рұқсат беру қағидасы</w:t>
      </w:r>
    </w:p>
    <w:bookmarkEnd w:id="2"/>
    <w:bookmarkStart w:name="z12" w:id="3"/>
    <w:p>
      <w:pPr>
        <w:spacing w:after="0"/>
        <w:ind w:left="0"/>
        <w:jc w:val="left"/>
      </w:pPr>
      <w:r>
        <w:rPr>
          <w:rFonts w:ascii="Times New Roman"/>
          <w:b/>
          <w:i w:val="false"/>
          <w:color w:val="000000"/>
        </w:rPr>
        <w:t xml:space="preserve"> 
1. Жалпы ереже</w:t>
      </w:r>
    </w:p>
    <w:bookmarkEnd w:id="3"/>
    <w:bookmarkStart w:name="z13" w:id="4"/>
    <w:p>
      <w:pPr>
        <w:spacing w:after="0"/>
        <w:ind w:left="0"/>
        <w:jc w:val="both"/>
      </w:pPr>
      <w:r>
        <w:rPr>
          <w:rFonts w:ascii="Times New Roman"/>
          <w:b w:val="false"/>
          <w:i w:val="false"/>
          <w:color w:val="000000"/>
          <w:sz w:val="28"/>
        </w:rPr>
        <w:t>
      1. Осы Шетелдіктер мен азаматтығы жоқ адамдарға Қазақстан Республикасында тұрақты тұруға рұқсат беру қағидасы (бұдан әрі – Қағида) «Халықтың көші-қоны туралы» Қазақстан Республикасының 2011 жылғы 22 шілдедегі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шетелдіктер мен азаматтығы жоқ адамдарға Қазақстан Республикасында тұрақты тұруына рұқсат беру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шетелдік – Қазақстан Республикасының азаматы болып табылмайтын және өзге мемлекеттің азаматтығына тиесілігінің дәлелдемелері бар адам;</w:t>
      </w:r>
      <w:r>
        <w:br/>
      </w:r>
      <w:r>
        <w:rPr>
          <w:rFonts w:ascii="Times New Roman"/>
          <w:b w:val="false"/>
          <w:i w:val="false"/>
          <w:color w:val="000000"/>
          <w:sz w:val="28"/>
        </w:rPr>
        <w:t>
</w:t>
      </w:r>
      <w:r>
        <w:rPr>
          <w:rFonts w:ascii="Times New Roman"/>
          <w:b w:val="false"/>
          <w:i w:val="false"/>
          <w:color w:val="000000"/>
          <w:sz w:val="28"/>
        </w:rPr>
        <w:t>
      2) азаматтығы жоқ адам – Қазақстан Республикасының азаматы болып табылмайтын және өзге мемлекеттiң азаматтығына тиесілігінің дәлелдемелерi жоқ адам;</w:t>
      </w:r>
      <w:r>
        <w:br/>
      </w:r>
      <w:r>
        <w:rPr>
          <w:rFonts w:ascii="Times New Roman"/>
          <w:b w:val="false"/>
          <w:i w:val="false"/>
          <w:color w:val="000000"/>
          <w:sz w:val="28"/>
        </w:rPr>
        <w:t>
</w:t>
      </w:r>
      <w:r>
        <w:rPr>
          <w:rFonts w:ascii="Times New Roman"/>
          <w:b w:val="false"/>
          <w:i w:val="false"/>
          <w:color w:val="000000"/>
          <w:sz w:val="28"/>
        </w:rPr>
        <w:t>
      3) көшіп келу – шетелдіктердің немесе азаматтығы жоқ адамдардың Қазақстан Республикасына уақытша немесе тұрақты тұру үшін келуі;</w:t>
      </w:r>
      <w:r>
        <w:br/>
      </w:r>
      <w:r>
        <w:rPr>
          <w:rFonts w:ascii="Times New Roman"/>
          <w:b w:val="false"/>
          <w:i w:val="false"/>
          <w:color w:val="000000"/>
          <w:sz w:val="28"/>
        </w:rPr>
        <w:t>
</w:t>
      </w:r>
      <w:r>
        <w:rPr>
          <w:rFonts w:ascii="Times New Roman"/>
          <w:b w:val="false"/>
          <w:i w:val="false"/>
          <w:color w:val="000000"/>
          <w:sz w:val="28"/>
        </w:rPr>
        <w:t>
      4) көшіп келуші - Қазақстан Республикасына уақытша немесе тұрақты тұру үшін келген шетелдік немесе азаматтығы жоқ;</w:t>
      </w:r>
      <w:r>
        <w:br/>
      </w:r>
      <w:r>
        <w:rPr>
          <w:rFonts w:ascii="Times New Roman"/>
          <w:b w:val="false"/>
          <w:i w:val="false"/>
          <w:color w:val="000000"/>
          <w:sz w:val="28"/>
        </w:rPr>
        <w:t>
</w:t>
      </w:r>
      <w:r>
        <w:rPr>
          <w:rFonts w:ascii="Times New Roman"/>
          <w:b w:val="false"/>
          <w:i w:val="false"/>
          <w:color w:val="000000"/>
          <w:sz w:val="28"/>
        </w:rPr>
        <w:t>
      5) этникалық қазақ – шетелде тұрақты тұратын ұлты қазақ шетелдік немесе азаматтығы жоқ адам;</w:t>
      </w:r>
      <w:r>
        <w:br/>
      </w:r>
      <w:r>
        <w:rPr>
          <w:rFonts w:ascii="Times New Roman"/>
          <w:b w:val="false"/>
          <w:i w:val="false"/>
          <w:color w:val="000000"/>
          <w:sz w:val="28"/>
        </w:rPr>
        <w:t>
</w:t>
      </w:r>
      <w:r>
        <w:rPr>
          <w:rFonts w:ascii="Times New Roman"/>
          <w:b w:val="false"/>
          <w:i w:val="false"/>
          <w:color w:val="000000"/>
          <w:sz w:val="28"/>
        </w:rPr>
        <w:t>
      6) оралман – тарихи отанында тұрақты тұру мақсатында Қазақстан Республикасына келген және осы Заңда белгіленген тәртіппен тиісті мәртебе алған, Қазақстан Республикасы егемендік алған кезде одан тыс жерге тұрақты тұрған этникалық қазақ және оның Қазақстан Республикасы егемендік алғаннан кейін одан тыс жерде туған және тұрақты тұрған ұлты қазақ балалары;</w:t>
      </w:r>
      <w:r>
        <w:br/>
      </w:r>
      <w:r>
        <w:rPr>
          <w:rFonts w:ascii="Times New Roman"/>
          <w:b w:val="false"/>
          <w:i w:val="false"/>
          <w:color w:val="000000"/>
          <w:sz w:val="28"/>
        </w:rPr>
        <w:t>
</w:t>
      </w:r>
      <w:r>
        <w:rPr>
          <w:rFonts w:ascii="Times New Roman"/>
          <w:b w:val="false"/>
          <w:i w:val="false"/>
          <w:color w:val="000000"/>
          <w:sz w:val="28"/>
        </w:rPr>
        <w:t>
      7) бұрынғы отандас – Қазақ Кеңестік Социалистік Республикасында немесе Қазақстан Республикасында туған немесе бұдан бұрын азаматтығында болған және шетелде тұрақты тұратын адам;</w:t>
      </w:r>
      <w:r>
        <w:br/>
      </w:r>
      <w:r>
        <w:rPr>
          <w:rFonts w:ascii="Times New Roman"/>
          <w:b w:val="false"/>
          <w:i w:val="false"/>
          <w:color w:val="000000"/>
          <w:sz w:val="28"/>
        </w:rPr>
        <w:t>
</w:t>
      </w:r>
      <w:r>
        <w:rPr>
          <w:rFonts w:ascii="Times New Roman"/>
          <w:b w:val="false"/>
          <w:i w:val="false"/>
          <w:color w:val="000000"/>
          <w:sz w:val="28"/>
        </w:rPr>
        <w:t>
      8) жол жүру құжаты – шетелдікке немесе азаматтығы жоқ адамға Қазақстан Республикасы таныған, мемлекет немесе халықаралық ұйым берген Қазақстан Республикасының Мемлекеттік шекарасын кесіп өтуге құқық беретін шетелдік паспорты немесе өзге құжаты;</w:t>
      </w:r>
      <w:r>
        <w:br/>
      </w:r>
      <w:r>
        <w:rPr>
          <w:rFonts w:ascii="Times New Roman"/>
          <w:b w:val="false"/>
          <w:i w:val="false"/>
          <w:color w:val="000000"/>
          <w:sz w:val="28"/>
        </w:rPr>
        <w:t>
</w:t>
      </w:r>
      <w:r>
        <w:rPr>
          <w:rFonts w:ascii="Times New Roman"/>
          <w:b w:val="false"/>
          <w:i w:val="false"/>
          <w:color w:val="000000"/>
          <w:sz w:val="28"/>
        </w:rPr>
        <w:t>
      9) келуге және кетуге берілетін рұқсат (бұдан әрі - </w:t>
      </w:r>
      <w:r>
        <w:rPr>
          <w:rFonts w:ascii="Times New Roman"/>
          <w:b w:val="false"/>
          <w:i w:val="false"/>
          <w:color w:val="000000"/>
          <w:sz w:val="28"/>
        </w:rPr>
        <w:t>виза</w:t>
      </w:r>
      <w:r>
        <w:rPr>
          <w:rFonts w:ascii="Times New Roman"/>
          <w:b w:val="false"/>
          <w:i w:val="false"/>
          <w:color w:val="000000"/>
          <w:sz w:val="28"/>
        </w:rPr>
        <w:t>) – осыған уәкілеттік берілген Қазақстан Республикасы мемлекеттік органдарының көшіп-қонушының паспортындағы немесе оны ауыстыратын құжатындағы белгісі, ол визада белгіленген уақытқа, мақсаттарда және шарттармен Қазақстан Республикасының аумағына келуге, оның аумағы арқылы жүріп-тұруға, онда болуға және Қазақстан Республикасының аумағынан кетуге құқық береді;</w:t>
      </w:r>
      <w:r>
        <w:br/>
      </w:r>
      <w:r>
        <w:rPr>
          <w:rFonts w:ascii="Times New Roman"/>
          <w:b w:val="false"/>
          <w:i w:val="false"/>
          <w:color w:val="000000"/>
          <w:sz w:val="28"/>
        </w:rPr>
        <w:t>
</w:t>
      </w:r>
      <w:r>
        <w:rPr>
          <w:rFonts w:ascii="Times New Roman"/>
          <w:b w:val="false"/>
          <w:i w:val="false"/>
          <w:color w:val="000000"/>
          <w:sz w:val="28"/>
        </w:rPr>
        <w:t>
      10) Қазақстан Республикасының шет елдегі мекемелері (бұдан әрі – Қазақстан Республикасының шетелдегі мекемелері) – Қазақстан Республикасының шетелде орналасқан дипломатиялық және оларға теңестірілген өкілдіктері, сондай-ақ консулдық мекемелері;</w:t>
      </w:r>
      <w:r>
        <w:br/>
      </w:r>
      <w:r>
        <w:rPr>
          <w:rFonts w:ascii="Times New Roman"/>
          <w:b w:val="false"/>
          <w:i w:val="false"/>
          <w:color w:val="000000"/>
          <w:sz w:val="28"/>
        </w:rPr>
        <w:t>
</w:t>
      </w:r>
      <w:r>
        <w:rPr>
          <w:rFonts w:ascii="Times New Roman"/>
          <w:b w:val="false"/>
          <w:i w:val="false"/>
          <w:color w:val="000000"/>
          <w:sz w:val="28"/>
        </w:rPr>
        <w:t>
      11) өтініш – шетелдіктің, азаматтығы жоқ адамның Қазақстан Республикасында уақытша және тұрақты тұруына рұқсат беру туралы жазбаша өтініші;</w:t>
      </w:r>
      <w:r>
        <w:br/>
      </w:r>
      <w:r>
        <w:rPr>
          <w:rFonts w:ascii="Times New Roman"/>
          <w:b w:val="false"/>
          <w:i w:val="false"/>
          <w:color w:val="000000"/>
          <w:sz w:val="28"/>
        </w:rPr>
        <w:t>
</w:t>
      </w:r>
      <w:r>
        <w:rPr>
          <w:rFonts w:ascii="Times New Roman"/>
          <w:b w:val="false"/>
          <w:i w:val="false"/>
          <w:color w:val="000000"/>
          <w:sz w:val="28"/>
        </w:rPr>
        <w:t>
      12) тұрақты тұруға арналған рұқсат - Қазақстан Республикасының заңнамасында белгіленген талаптарды сақтаған кезде көшіп келушілерге халықтың көші-қоны мәселелері жөніндегі уәкілетті орган беретін және оларға Қазақстан Республикасының аумағында тұрақты тұру құқығын беретін құжат (бұдан әрі - рұқсат).</w:t>
      </w:r>
      <w:r>
        <w:br/>
      </w:r>
      <w:r>
        <w:rPr>
          <w:rFonts w:ascii="Times New Roman"/>
          <w:b w:val="false"/>
          <w:i w:val="false"/>
          <w:color w:val="000000"/>
          <w:sz w:val="28"/>
        </w:rPr>
        <w:t>
</w:t>
      </w:r>
      <w:r>
        <w:rPr>
          <w:rFonts w:ascii="Times New Roman"/>
          <w:b w:val="false"/>
          <w:i w:val="false"/>
          <w:color w:val="000000"/>
          <w:sz w:val="28"/>
        </w:rPr>
        <w:t>
      3. Рұқсаттарды қабылдауды, қарауды және </w:t>
      </w:r>
      <w:r>
        <w:rPr>
          <w:rFonts w:ascii="Times New Roman"/>
          <w:b w:val="false"/>
          <w:i w:val="false"/>
          <w:color w:val="000000"/>
          <w:sz w:val="28"/>
        </w:rPr>
        <w:t>беруді</w:t>
      </w:r>
      <w:r>
        <w:rPr>
          <w:rFonts w:ascii="Times New Roman"/>
          <w:b w:val="false"/>
          <w:i w:val="false"/>
          <w:color w:val="000000"/>
          <w:sz w:val="28"/>
        </w:rPr>
        <w:t xml:space="preserve"> Астана, Алматы қалаларындағы және облыстардағы ішкі істер департаменттерінің (бұдан әрі - ІІД) көші-қон полициясы басқармалары және Ішкі істер министрлігінің (ІІМ) өкілдігі жүргізеді. Аудандық, қалалық ішкі істер бөлімдері (бұдан әрі - ҚАІІб) ІІД-нің жекелеген шешімі бойынша қабылдайды.</w:t>
      </w:r>
      <w:r>
        <w:br/>
      </w:r>
      <w:r>
        <w:rPr>
          <w:rFonts w:ascii="Times New Roman"/>
          <w:b w:val="false"/>
          <w:i w:val="false"/>
          <w:color w:val="000000"/>
          <w:sz w:val="28"/>
        </w:rPr>
        <w:t>
</w:t>
      </w:r>
      <w:r>
        <w:rPr>
          <w:rFonts w:ascii="Times New Roman"/>
          <w:b w:val="false"/>
          <w:i w:val="false"/>
          <w:color w:val="000000"/>
          <w:sz w:val="28"/>
        </w:rPr>
        <w:t>
      4. Қазақстан Республикасы Ұлттық қауіпсіздік комитетімен (бұдан әрі – Қазақстан Республикасы ҰҚК) рұқсаттарды келісу «Бүркіт» бірыңғай ақпараттық жүйесін пайдалана отырып жүзеге асырылады.</w:t>
      </w:r>
      <w:r>
        <w:br/>
      </w:r>
      <w:r>
        <w:rPr>
          <w:rFonts w:ascii="Times New Roman"/>
          <w:b w:val="false"/>
          <w:i w:val="false"/>
          <w:color w:val="000000"/>
          <w:sz w:val="28"/>
        </w:rPr>
        <w:t>
</w:t>
      </w:r>
      <w:r>
        <w:rPr>
          <w:rFonts w:ascii="Times New Roman"/>
          <w:b w:val="false"/>
          <w:i w:val="false"/>
          <w:color w:val="000000"/>
          <w:sz w:val="28"/>
        </w:rPr>
        <w:t>
      5. Қарауға қабылданған және берілген рұқсаттарды есепке алу ақпараттық жүйеде және шетелдіктер мен азаматтығы жоқ адамдарға Қазақстан Республикасында тұрақты тұруға берілген рұқсаттарды есепке алу журналында Қағидаға 1-қосымшадағы </w:t>
      </w:r>
      <w:r>
        <w:rPr>
          <w:rFonts w:ascii="Times New Roman"/>
          <w:b w:val="false"/>
          <w:i w:val="false"/>
          <w:color w:val="000000"/>
          <w:sz w:val="28"/>
        </w:rPr>
        <w:t>нысан</w:t>
      </w:r>
      <w:r>
        <w:rPr>
          <w:rFonts w:ascii="Times New Roman"/>
          <w:b w:val="false"/>
          <w:i w:val="false"/>
          <w:color w:val="000000"/>
          <w:sz w:val="28"/>
        </w:rPr>
        <w:t xml:space="preserve"> бойынша (бұдан әрі - Журнал) жасалады. Журналдар нөмірленген, тігілген, сондай-ақ жауапты қызметкердің мөрімен және қолымен куәландырылуы тиіс.</w:t>
      </w:r>
    </w:p>
    <w:bookmarkEnd w:id="4"/>
    <w:bookmarkStart w:name="z30" w:id="5"/>
    <w:p>
      <w:pPr>
        <w:spacing w:after="0"/>
        <w:ind w:left="0"/>
        <w:jc w:val="left"/>
      </w:pPr>
      <w:r>
        <w:rPr>
          <w:rFonts w:ascii="Times New Roman"/>
          <w:b/>
          <w:i w:val="false"/>
          <w:color w:val="000000"/>
        </w:rPr>
        <w:t xml:space="preserve"> 
2. Өтініштерді қабылдау</w:t>
      </w:r>
    </w:p>
    <w:bookmarkEnd w:id="5"/>
    <w:bookmarkStart w:name="z31" w:id="6"/>
    <w:p>
      <w:pPr>
        <w:spacing w:after="0"/>
        <w:ind w:left="0"/>
        <w:jc w:val="both"/>
      </w:pPr>
      <w:r>
        <w:rPr>
          <w:rFonts w:ascii="Times New Roman"/>
          <w:b w:val="false"/>
          <w:i w:val="false"/>
          <w:color w:val="000000"/>
          <w:sz w:val="28"/>
        </w:rPr>
        <w:t>
      6. Рұқсаттар беру туралы өтінішті көшіп келушілер болып табылатын шетелдіктер мен азаматтығы жоқ адамдар:</w:t>
      </w:r>
      <w:r>
        <w:br/>
      </w:r>
      <w:r>
        <w:rPr>
          <w:rFonts w:ascii="Times New Roman"/>
          <w:b w:val="false"/>
          <w:i w:val="false"/>
          <w:color w:val="000000"/>
          <w:sz w:val="28"/>
        </w:rPr>
        <w:t>
</w:t>
      </w:r>
      <w:r>
        <w:rPr>
          <w:rFonts w:ascii="Times New Roman"/>
          <w:b w:val="false"/>
          <w:i w:val="false"/>
          <w:color w:val="000000"/>
          <w:sz w:val="28"/>
        </w:rPr>
        <w:t>
      1) виза санатына қарамастан этникалық қазақтар;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визаларын беру, сондай-ақ олардың қолданылу мерзімдерін ұзарту және қысқарту қағидасын бекіту туралы» Қазақстан Республикасы Сыртқы істер министрінің міндетін атқарушының 2013 жылғы 5 наурыздағы № 08-1-1-1/71 және Қазақстан Республикасы Ішкі істер министрінің 2013 жылғы 7 наурыздағы № 175 </w:t>
      </w:r>
      <w:r>
        <w:rPr>
          <w:rFonts w:ascii="Times New Roman"/>
          <w:b w:val="false"/>
          <w:i w:val="false"/>
          <w:color w:val="000000"/>
          <w:sz w:val="28"/>
        </w:rPr>
        <w:t>бірлескен бұйрығына</w:t>
      </w:r>
      <w:r>
        <w:rPr>
          <w:rFonts w:ascii="Times New Roman"/>
          <w:b w:val="false"/>
          <w:i w:val="false"/>
          <w:color w:val="000000"/>
          <w:sz w:val="28"/>
        </w:rPr>
        <w:t xml:space="preserve"> (бұдан әрі – Бірлескен бұйрық) сәйкес берілген көшіп келушілердің визаларымен келген шетелдіктер;</w:t>
      </w:r>
      <w:r>
        <w:br/>
      </w:r>
      <w:r>
        <w:rPr>
          <w:rFonts w:ascii="Times New Roman"/>
          <w:b w:val="false"/>
          <w:i w:val="false"/>
          <w:color w:val="000000"/>
          <w:sz w:val="28"/>
        </w:rPr>
        <w:t>
</w:t>
      </w:r>
      <w:r>
        <w:rPr>
          <w:rFonts w:ascii="Times New Roman"/>
          <w:b w:val="false"/>
          <w:i w:val="false"/>
          <w:color w:val="000000"/>
          <w:sz w:val="28"/>
        </w:rPr>
        <w:t>
      3) Қазақстан Республикасында визасыз болудың мүмкіндігін көздейтін келудің және болудың визасыз тәртібі туралы Қазақстан Республикасы келісім жасасқан елдерінің азаматтары береді.</w:t>
      </w:r>
      <w:r>
        <w:br/>
      </w:r>
      <w:r>
        <w:rPr>
          <w:rFonts w:ascii="Times New Roman"/>
          <w:b w:val="false"/>
          <w:i w:val="false"/>
          <w:color w:val="000000"/>
          <w:sz w:val="28"/>
        </w:rPr>
        <w:t>
</w:t>
      </w:r>
      <w:r>
        <w:rPr>
          <w:rFonts w:ascii="Times New Roman"/>
          <w:b w:val="false"/>
          <w:i w:val="false"/>
          <w:color w:val="000000"/>
          <w:sz w:val="28"/>
        </w:rPr>
        <w:t>
      7.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Республикасында тұрақты тұруға рұқсат беру туралы өтінішті Қазақстан Республикасының аумағында заңды негіздерде жүрген шетелдіктер уақытша тіркеу жері бойынша көші-қон полициясы бөлінісіне өздері береді.</w:t>
      </w:r>
      <w:r>
        <w:br/>
      </w:r>
      <w:r>
        <w:rPr>
          <w:rFonts w:ascii="Times New Roman"/>
          <w:b w:val="false"/>
          <w:i w:val="false"/>
          <w:color w:val="000000"/>
          <w:sz w:val="28"/>
        </w:rPr>
        <w:t>
</w:t>
      </w:r>
      <w:r>
        <w:rPr>
          <w:rFonts w:ascii="Times New Roman"/>
          <w:b w:val="false"/>
          <w:i w:val="false"/>
          <w:color w:val="000000"/>
          <w:sz w:val="28"/>
        </w:rPr>
        <w:t>
      Он алты жасқа толмағанның немесе қабілетсіз болып табылатынның өтінішін ата-анасының бірі немесе заңы өкілі береді.</w:t>
      </w:r>
      <w:r>
        <w:br/>
      </w:r>
      <w:r>
        <w:rPr>
          <w:rFonts w:ascii="Times New Roman"/>
          <w:b w:val="false"/>
          <w:i w:val="false"/>
          <w:color w:val="000000"/>
          <w:sz w:val="28"/>
        </w:rPr>
        <w:t>
</w:t>
      </w:r>
      <w:r>
        <w:rPr>
          <w:rFonts w:ascii="Times New Roman"/>
          <w:b w:val="false"/>
          <w:i w:val="false"/>
          <w:color w:val="000000"/>
          <w:sz w:val="28"/>
        </w:rPr>
        <w:t>
      Делдалдық заңды және жеке тұлғалардан құжаттарды қабылдауға жол берілмейді.</w:t>
      </w:r>
      <w:r>
        <w:br/>
      </w:r>
      <w:r>
        <w:rPr>
          <w:rFonts w:ascii="Times New Roman"/>
          <w:b w:val="false"/>
          <w:i w:val="false"/>
          <w:color w:val="000000"/>
          <w:sz w:val="28"/>
        </w:rPr>
        <w:t>
</w:t>
      </w:r>
      <w:r>
        <w:rPr>
          <w:rFonts w:ascii="Times New Roman"/>
          <w:b w:val="false"/>
          <w:i w:val="false"/>
          <w:color w:val="000000"/>
          <w:sz w:val="28"/>
        </w:rPr>
        <w:t>
      8. Өтініш өз қолымен шимайсыз мемлекеттік немесе орыс тілдерінде толтырылады. Бланкіні толтыру кезінде қысқартылған сөздерді және аббревиатураларды пайдалануға жол берілмейді. Өтініш бланкісіндегі қамтылған жауаптардың сұрақтары жеткілікті болуы тиіс.</w:t>
      </w:r>
      <w:r>
        <w:br/>
      </w:r>
      <w:r>
        <w:rPr>
          <w:rFonts w:ascii="Times New Roman"/>
          <w:b w:val="false"/>
          <w:i w:val="false"/>
          <w:color w:val="000000"/>
          <w:sz w:val="28"/>
        </w:rPr>
        <w:t>
</w:t>
      </w:r>
      <w:r>
        <w:rPr>
          <w:rFonts w:ascii="Times New Roman"/>
          <w:b w:val="false"/>
          <w:i w:val="false"/>
          <w:color w:val="000000"/>
          <w:sz w:val="28"/>
        </w:rPr>
        <w:t>
      9. Өтінішке мынадай:</w:t>
      </w:r>
      <w:r>
        <w:br/>
      </w:r>
      <w:r>
        <w:rPr>
          <w:rFonts w:ascii="Times New Roman"/>
          <w:b w:val="false"/>
          <w:i w:val="false"/>
          <w:color w:val="000000"/>
          <w:sz w:val="28"/>
        </w:rPr>
        <w:t>
</w:t>
      </w:r>
      <w:r>
        <w:rPr>
          <w:rFonts w:ascii="Times New Roman"/>
          <w:b w:val="false"/>
          <w:i w:val="false"/>
          <w:color w:val="000000"/>
          <w:sz w:val="28"/>
        </w:rPr>
        <w:t>
      1) өтініш берушінің ұлттық паспортының көшірмесі және түпнұсқасы, азаматтығы жоқ адамның құжаты, жарамдылық мерзімі өтініш берген күні күнтізбелік 180 күннен астам болуы тиіс;</w:t>
      </w:r>
      <w:r>
        <w:br/>
      </w:r>
      <w:r>
        <w:rPr>
          <w:rFonts w:ascii="Times New Roman"/>
          <w:b w:val="false"/>
          <w:i w:val="false"/>
          <w:color w:val="000000"/>
          <w:sz w:val="28"/>
        </w:rPr>
        <w:t>
</w:t>
      </w:r>
      <w:r>
        <w:rPr>
          <w:rFonts w:ascii="Times New Roman"/>
          <w:b w:val="false"/>
          <w:i w:val="false"/>
          <w:color w:val="000000"/>
          <w:sz w:val="28"/>
        </w:rPr>
        <w:t>
      бірлескен өтініш берген кезде: баланың туу туралы куәлігі немесе 16 жасқа толмаған баланың жеке басын растайтын баланың туу туралы куәлігі немесе басқа құжаттың көшірмесі және түпнұсқасы;</w:t>
      </w:r>
      <w:r>
        <w:br/>
      </w:r>
      <w:r>
        <w:rPr>
          <w:rFonts w:ascii="Times New Roman"/>
          <w:b w:val="false"/>
          <w:i w:val="false"/>
          <w:color w:val="000000"/>
          <w:sz w:val="28"/>
        </w:rPr>
        <w:t>
</w:t>
      </w:r>
      <w:r>
        <w:rPr>
          <w:rFonts w:ascii="Times New Roman"/>
          <w:b w:val="false"/>
          <w:i w:val="false"/>
          <w:color w:val="000000"/>
          <w:sz w:val="28"/>
        </w:rPr>
        <w:t>
      2) шетелдіктің Қазақстан Республикасында болуының заңдылығын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оның азаматтығы бар мемлекеттің жазбаша келісімі, ол кету парағы не болмаса шетелге тұрақты тұруға шығуға арналған рұқсатты растайтын басқа құжат ретінде жүруі мүмкін (босқындар деп танылған немесе Қазақстан Республикасында пана ұсынылған шетелдіктер мен азаматтығы жоқ адамдарды қоспағанда);</w:t>
      </w:r>
      <w:r>
        <w:br/>
      </w:r>
      <w:r>
        <w:rPr>
          <w:rFonts w:ascii="Times New Roman"/>
          <w:b w:val="false"/>
          <w:i w:val="false"/>
          <w:color w:val="000000"/>
          <w:sz w:val="28"/>
        </w:rPr>
        <w:t>
</w:t>
      </w:r>
      <w:r>
        <w:rPr>
          <w:rFonts w:ascii="Times New Roman"/>
          <w:b w:val="false"/>
          <w:i w:val="false"/>
          <w:color w:val="000000"/>
          <w:sz w:val="28"/>
        </w:rPr>
        <w:t>
      4)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8"/>
        </w:rPr>
        <w:t>қаулысына</w:t>
      </w:r>
      <w:r>
        <w:rPr>
          <w:rFonts w:ascii="Times New Roman"/>
          <w:b w:val="false"/>
          <w:i w:val="false"/>
          <w:color w:val="000000"/>
          <w:sz w:val="28"/>
        </w:rPr>
        <w:t xml:space="preserve"> сәйкес өзінің төлем қабілеттілігін растау туралы құжат;</w:t>
      </w:r>
      <w:r>
        <w:br/>
      </w:r>
      <w:r>
        <w:rPr>
          <w:rFonts w:ascii="Times New Roman"/>
          <w:b w:val="false"/>
          <w:i w:val="false"/>
          <w:color w:val="000000"/>
          <w:sz w:val="28"/>
        </w:rPr>
        <w:t>
</w:t>
      </w:r>
      <w:r>
        <w:rPr>
          <w:rFonts w:ascii="Times New Roman"/>
          <w:b w:val="false"/>
          <w:i w:val="false"/>
          <w:color w:val="000000"/>
          <w:sz w:val="28"/>
        </w:rPr>
        <w:t>
      5) азаматтығы тиесілілігі және (немесе) тұрақты тұратын мемлекетте соттылығы (соттылығының болмауы) туралы құжат;</w:t>
      </w:r>
      <w:r>
        <w:br/>
      </w:r>
      <w:r>
        <w:rPr>
          <w:rFonts w:ascii="Times New Roman"/>
          <w:b w:val="false"/>
          <w:i w:val="false"/>
          <w:color w:val="000000"/>
          <w:sz w:val="28"/>
        </w:rPr>
        <w:t>
</w:t>
      </w:r>
      <w:r>
        <w:rPr>
          <w:rFonts w:ascii="Times New Roman"/>
          <w:b w:val="false"/>
          <w:i w:val="false"/>
          <w:color w:val="000000"/>
          <w:sz w:val="28"/>
        </w:rPr>
        <w:t>
      6) Қазақстан Республикасында тұрақты тұруға 14-тен 16 жасқа дейінгі баланың нотариалды куәландырылған келісімі;</w:t>
      </w:r>
      <w:r>
        <w:br/>
      </w:r>
      <w:r>
        <w:rPr>
          <w:rFonts w:ascii="Times New Roman"/>
          <w:b w:val="false"/>
          <w:i w:val="false"/>
          <w:color w:val="000000"/>
          <w:sz w:val="28"/>
        </w:rPr>
        <w:t>
</w:t>
      </w:r>
      <w:r>
        <w:rPr>
          <w:rFonts w:ascii="Times New Roman"/>
          <w:b w:val="false"/>
          <w:i w:val="false"/>
          <w:color w:val="000000"/>
          <w:sz w:val="28"/>
        </w:rPr>
        <w:t>
      7) өтініш берушіге тұрғын үй ұсыну туралы жеке және заңды тұлғамен келісім не болмаса шетелдікті не болмаса азаматтығы жоқ адамды тұруға және тұрақты тіркеу есебіне қоюға нотариалды куәландырылған келісім ұсынылады;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медициналық мекемесі берген шетелдіктің медициналық куәландыру туралы анықтамасын;</w:t>
      </w:r>
      <w:r>
        <w:br/>
      </w:r>
      <w:r>
        <w:rPr>
          <w:rFonts w:ascii="Times New Roman"/>
          <w:b w:val="false"/>
          <w:i w:val="false"/>
          <w:color w:val="000000"/>
          <w:sz w:val="28"/>
        </w:rPr>
        <w:t>
</w:t>
      </w:r>
      <w:r>
        <w:rPr>
          <w:rFonts w:ascii="Times New Roman"/>
          <w:b w:val="false"/>
          <w:i w:val="false"/>
          <w:color w:val="000000"/>
          <w:sz w:val="28"/>
        </w:rPr>
        <w:t>
      9) мөлшері 35х45 мм 4 фотосурет (фотосурет тұтынушының жасына сәйкес келуі тиіс және қатаң қарсы алдынан ашық аяда орындалуы тиіс, бет-әлпет фотосуреттің жалпы алаңынан шамамен 75% алып тұруы керек);</w:t>
      </w:r>
      <w:r>
        <w:br/>
      </w:r>
      <w:r>
        <w:rPr>
          <w:rFonts w:ascii="Times New Roman"/>
          <w:b w:val="false"/>
          <w:i w:val="false"/>
          <w:color w:val="000000"/>
          <w:sz w:val="28"/>
        </w:rPr>
        <w:t>
</w:t>
      </w:r>
      <w:r>
        <w:rPr>
          <w:rFonts w:ascii="Times New Roman"/>
          <w:b w:val="false"/>
          <w:i w:val="false"/>
          <w:color w:val="000000"/>
          <w:sz w:val="28"/>
        </w:rPr>
        <w:t>
      10) Қазақстан Республикасының аумағында тұрақты тұратын Қазақстан Республикасының азаматтарымен некеде тұрғандар неке қию туралы куәліктің көшірмесін және жұбайының (әйелінің) жеке басын куәландыратын құжат ұсынады.</w:t>
      </w:r>
      <w:r>
        <w:br/>
      </w:r>
      <w:r>
        <w:rPr>
          <w:rFonts w:ascii="Times New Roman"/>
          <w:b w:val="false"/>
          <w:i w:val="false"/>
          <w:color w:val="000000"/>
          <w:sz w:val="28"/>
        </w:rPr>
        <w:t>
</w:t>
      </w:r>
      <w:r>
        <w:rPr>
          <w:rFonts w:ascii="Times New Roman"/>
          <w:b w:val="false"/>
          <w:i w:val="false"/>
          <w:color w:val="000000"/>
          <w:sz w:val="28"/>
        </w:rPr>
        <w:t>
      Қағиданың 9-тармағының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тармақшаларда</w:t>
      </w:r>
      <w:r>
        <w:rPr>
          <w:rFonts w:ascii="Times New Roman"/>
          <w:b w:val="false"/>
          <w:i w:val="false"/>
          <w:color w:val="000000"/>
          <w:sz w:val="28"/>
        </w:rPr>
        <w:t xml:space="preserve"> көрсетілген құжаттарды беру күні 90 күннен аспауы тиіс.</w:t>
      </w:r>
      <w:r>
        <w:br/>
      </w:r>
      <w:r>
        <w:rPr>
          <w:rFonts w:ascii="Times New Roman"/>
          <w:b w:val="false"/>
          <w:i w:val="false"/>
          <w:color w:val="000000"/>
          <w:sz w:val="28"/>
        </w:rPr>
        <w:t>
</w:t>
      </w:r>
      <w:r>
        <w:rPr>
          <w:rFonts w:ascii="Times New Roman"/>
          <w:b w:val="false"/>
          <w:i w:val="false"/>
          <w:color w:val="000000"/>
          <w:sz w:val="28"/>
        </w:rPr>
        <w:t>
      Шет тілінде жасалған құжаттар мемлекеттік тілге не болмаса орыс тіліне аударылуы тиіс. Аудармашы қолының түпнұсқалылығы нотариалды куәландырылуы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5) тармақшаларда</w:t>
      </w:r>
      <w:r>
        <w:rPr>
          <w:rFonts w:ascii="Times New Roman"/>
          <w:b w:val="false"/>
          <w:i w:val="false"/>
          <w:color w:val="000000"/>
          <w:sz w:val="28"/>
        </w:rPr>
        <w:t xml:space="preserve"> көрсетілген құжаттарға «Консулдық заңдастыру ережелерін бекіту туралы» Қазақстан Республикасы Әділет министрлігінде 2001 жылғы 4 қаңтарда № 1350 болып тіркелген, Қазақстан Республикасы Сыртқы істер министрінің 2000 жылғы 21 қарашадағы № 264 </w:t>
      </w:r>
      <w:r>
        <w:rPr>
          <w:rFonts w:ascii="Times New Roman"/>
          <w:b w:val="false"/>
          <w:i w:val="false"/>
          <w:color w:val="000000"/>
          <w:sz w:val="28"/>
        </w:rPr>
        <w:t>бұйрығына</w:t>
      </w:r>
      <w:r>
        <w:rPr>
          <w:rFonts w:ascii="Times New Roman"/>
          <w:b w:val="false"/>
          <w:i w:val="false"/>
          <w:color w:val="000000"/>
          <w:sz w:val="28"/>
        </w:rPr>
        <w:t xml:space="preserve"> сәйкес Азаматтық, отбасылық және қылмыстық істер жөніндегі құқықтық көмек және құқықтық қатынастар туралы 1993 жылғы 31 наурыздағы конвенцияға қосылған елдерді қоспағанда, дипломатиялық өкілдіктерде, шет елдегі консулдық мекемелерде немесе Қазақстан Республикасы Сыртқы істер министрлігі Консулдық қызмет департаментінде апостиль қойылуы тиіс.</w:t>
      </w:r>
      <w:r>
        <w:br/>
      </w:r>
      <w:r>
        <w:rPr>
          <w:rFonts w:ascii="Times New Roman"/>
          <w:b w:val="false"/>
          <w:i w:val="false"/>
          <w:color w:val="000000"/>
          <w:sz w:val="28"/>
        </w:rPr>
        <w:t>
</w:t>
      </w:r>
      <w:r>
        <w:rPr>
          <w:rFonts w:ascii="Times New Roman"/>
          <w:b w:val="false"/>
          <w:i w:val="false"/>
          <w:color w:val="000000"/>
          <w:sz w:val="28"/>
        </w:rPr>
        <w:t>
      1974 жылғы үлгідегі паспорты бар Қазақстан Республикасының аумағында тұратын не болмаса жеке басын куәландыратын құжаттарсыз тұратын шетелдіктер мынадай құжаттарды:</w:t>
      </w:r>
      <w:r>
        <w:br/>
      </w:r>
      <w:r>
        <w:rPr>
          <w:rFonts w:ascii="Times New Roman"/>
          <w:b w:val="false"/>
          <w:i w:val="false"/>
          <w:color w:val="000000"/>
          <w:sz w:val="28"/>
        </w:rPr>
        <w:t>
</w:t>
      </w:r>
      <w:r>
        <w:rPr>
          <w:rFonts w:ascii="Times New Roman"/>
          <w:b w:val="false"/>
          <w:i w:val="false"/>
          <w:color w:val="000000"/>
          <w:sz w:val="28"/>
        </w:rPr>
        <w:t>
      Тұруды не болмаса Қазақстан Республикасында </w:t>
      </w:r>
      <w:r>
        <w:rPr>
          <w:rFonts w:ascii="Times New Roman"/>
          <w:b w:val="false"/>
          <w:i w:val="false"/>
          <w:color w:val="000000"/>
          <w:sz w:val="28"/>
        </w:rPr>
        <w:t>тіркелуді растайтын құжатты</w:t>
      </w:r>
      <w:r>
        <w:rPr>
          <w:rFonts w:ascii="Times New Roman"/>
          <w:b w:val="false"/>
          <w:i w:val="false"/>
          <w:color w:val="000000"/>
          <w:sz w:val="28"/>
        </w:rPr>
        <w:t xml:space="preserve"> (еңбек кітапшасын, азаматтарды тіркеу кітабы, туу, неке қию туралы куәлікті, аттестатты немесе білімі туралы дипломды және т.б.) қосымша ұсынады;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ішкі істер органдары тұрғылықты жері бойынша сұрау салудың нақты хаттамасын жасайды, онда тексерілетін адамдар қашан және қайда туғандары, олар туған сәтте ата-аналарының азаматтығы, Қазақстан Республикасына қашан және қандай құжаттар бойынша келгені, туысқандарының қайсысы және қайда тұрғаны немесе қазіргі уақытта қайда тұратыны, олардың азаматтығы және жағдайларға байланысты басқа да мәселелер көрсетілуі қажет.</w:t>
      </w:r>
      <w:r>
        <w:br/>
      </w:r>
      <w:r>
        <w:rPr>
          <w:rFonts w:ascii="Times New Roman"/>
          <w:b w:val="false"/>
          <w:i w:val="false"/>
          <w:color w:val="000000"/>
          <w:sz w:val="28"/>
        </w:rPr>
        <w:t>
</w:t>
      </w:r>
      <w:r>
        <w:rPr>
          <w:rFonts w:ascii="Times New Roman"/>
          <w:b w:val="false"/>
          <w:i w:val="false"/>
          <w:color w:val="000000"/>
          <w:sz w:val="28"/>
        </w:rPr>
        <w:t>
      10. Осы Қағиданың 9-тармағының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құжаттар: Қазақ Кеңес Социалистік Республикасында немесе Қазақстан Республикасында туған немесе азаматтығында бұрын тұрған оралмандарға, бұрынғы отандастарға, сондай-ақ Қазақстан Республикасы халықаралық шарттарының негізінде Қазақстан Республикасының азаматтығын оңайлатылған тәртіппен алуға құқығы бар адамдарға қажет емес.</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Бірлескен бұйрыққа</w:t>
      </w:r>
      <w:r>
        <w:rPr>
          <w:rFonts w:ascii="Times New Roman"/>
          <w:b w:val="false"/>
          <w:i w:val="false"/>
          <w:color w:val="000000"/>
          <w:sz w:val="28"/>
        </w:rPr>
        <w:t xml:space="preserve"> сәйкес берілген J1, J2 санаттардағы визалармен келген шетелдіктер көші-қон полициясы бөліністеріне мынадай құжаттар:</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w:t>
      </w:r>
      <w:r>
        <w:rPr>
          <w:rFonts w:ascii="Times New Roman"/>
          <w:b w:val="false"/>
          <w:i w:val="false"/>
          <w:color w:val="000000"/>
          <w:sz w:val="28"/>
        </w:rPr>
        <w:t>
      2) мемлекеттік немесе орыс тіліне аударылған нотариалды расталған ұлттық паспорттың көшірмесін ұсынады;</w:t>
      </w:r>
      <w:r>
        <w:br/>
      </w:r>
      <w:r>
        <w:rPr>
          <w:rFonts w:ascii="Times New Roman"/>
          <w:b w:val="false"/>
          <w:i w:val="false"/>
          <w:color w:val="000000"/>
          <w:sz w:val="28"/>
        </w:rPr>
        <w:t>
</w:t>
      </w:r>
      <w:r>
        <w:rPr>
          <w:rFonts w:ascii="Times New Roman"/>
          <w:b w:val="false"/>
          <w:i w:val="false"/>
          <w:color w:val="000000"/>
          <w:sz w:val="28"/>
        </w:rPr>
        <w:t>
      3) өтініш берушіге тұрғын үй ұсыну туралы жеке және заңды тұлғамен келісім не болмаса шетелдікті не болмаса азаматтығы жоқ адамды тұруға және тұрақты тіркеу есебіне қоюға нотариалды куәландырылған келісім ұсынылады.</w:t>
      </w:r>
      <w:r>
        <w:br/>
      </w:r>
      <w:r>
        <w:rPr>
          <w:rFonts w:ascii="Times New Roman"/>
          <w:b w:val="false"/>
          <w:i w:val="false"/>
          <w:color w:val="000000"/>
          <w:sz w:val="28"/>
        </w:rPr>
        <w:t>
</w:t>
      </w:r>
      <w:r>
        <w:rPr>
          <w:rFonts w:ascii="Times New Roman"/>
          <w:b w:val="false"/>
          <w:i w:val="false"/>
          <w:color w:val="000000"/>
          <w:sz w:val="28"/>
        </w:rPr>
        <w:t>
      12. Қазақстан Республикасы аумағында тұрақты тұратын және одан тыс жерге шықпай шет мемлекеттің азаматтығын қабылдаған азаматтар, азаматтығын жоғалтқан немесе азаматтығы жоқ деп танылған адамдар, сондай-ақ он алты жасқа толуы бойынша тұрақты тұратын шетелдіктер мынадай құжаттар:</w:t>
      </w:r>
      <w:r>
        <w:br/>
      </w:r>
      <w:r>
        <w:rPr>
          <w:rFonts w:ascii="Times New Roman"/>
          <w:b w:val="false"/>
          <w:i w:val="false"/>
          <w:color w:val="000000"/>
          <w:sz w:val="28"/>
        </w:rPr>
        <w:t>
      - өтініш;</w:t>
      </w:r>
      <w:r>
        <w:br/>
      </w:r>
      <w:r>
        <w:rPr>
          <w:rFonts w:ascii="Times New Roman"/>
          <w:b w:val="false"/>
          <w:i w:val="false"/>
          <w:color w:val="000000"/>
          <w:sz w:val="28"/>
        </w:rPr>
        <w:t>
      - </w:t>
      </w:r>
      <w:r>
        <w:rPr>
          <w:rFonts w:ascii="Times New Roman"/>
          <w:b w:val="false"/>
          <w:i w:val="false"/>
          <w:color w:val="000000"/>
          <w:sz w:val="28"/>
        </w:rPr>
        <w:t>мекенжай анықтамасын</w:t>
      </w:r>
      <w:r>
        <w:rPr>
          <w:rFonts w:ascii="Times New Roman"/>
          <w:b w:val="false"/>
          <w:i w:val="false"/>
          <w:color w:val="000000"/>
          <w:sz w:val="28"/>
        </w:rPr>
        <w:t>;</w:t>
      </w:r>
      <w:r>
        <w:br/>
      </w:r>
      <w:r>
        <w:rPr>
          <w:rFonts w:ascii="Times New Roman"/>
          <w:b w:val="false"/>
          <w:i w:val="false"/>
          <w:color w:val="000000"/>
          <w:sz w:val="28"/>
        </w:rPr>
        <w:t>
      - осы Қағиданың 9-тармағының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 тармақшаларында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13. Өтінішті қабылдаған кезде лауазымды адам қажетті құжаттардың толық болуын және олардың ресімделуінің дұрыстығын тексереді. Осындай тексерістің фактісі, сондай-ақ өтініш берушінің қолының түпнұсқалылығы өтініш бланкісінде лауазымды адамның қолымен куәландырылады.</w:t>
      </w:r>
      <w:r>
        <w:br/>
      </w:r>
      <w:r>
        <w:rPr>
          <w:rFonts w:ascii="Times New Roman"/>
          <w:b w:val="false"/>
          <w:i w:val="false"/>
          <w:color w:val="000000"/>
          <w:sz w:val="28"/>
        </w:rPr>
        <w:t>
</w:t>
      </w:r>
      <w:r>
        <w:rPr>
          <w:rFonts w:ascii="Times New Roman"/>
          <w:b w:val="false"/>
          <w:i w:val="false"/>
          <w:color w:val="000000"/>
          <w:sz w:val="28"/>
        </w:rPr>
        <w:t>
      Шетелдіктің өтінішін қабылдаған кезде Заңмен белгіленген рұқсатты беруде бас тарту негіздері және оның өтінішінің қарау мерзімі туралы хабарлайды.</w:t>
      </w:r>
      <w:r>
        <w:br/>
      </w:r>
      <w:r>
        <w:rPr>
          <w:rFonts w:ascii="Times New Roman"/>
          <w:b w:val="false"/>
          <w:i w:val="false"/>
          <w:color w:val="000000"/>
          <w:sz w:val="28"/>
        </w:rPr>
        <w:t>
</w:t>
      </w:r>
      <w:r>
        <w:rPr>
          <w:rFonts w:ascii="Times New Roman"/>
          <w:b w:val="false"/>
          <w:i w:val="false"/>
          <w:color w:val="000000"/>
          <w:sz w:val="28"/>
        </w:rPr>
        <w:t>
      Жеке басын, тууын, неке қиюын куәландыратын құжаттардың түпнұсқалары өтініш берушіге қайтаруға жатады, ал олардың көшірмелері және мемлекеттік немесе орыс тіліне нотариалды куәландырылған аударма есепке алу ісіне қосылады.</w:t>
      </w:r>
      <w:r>
        <w:br/>
      </w:r>
      <w:r>
        <w:rPr>
          <w:rFonts w:ascii="Times New Roman"/>
          <w:b w:val="false"/>
          <w:i w:val="false"/>
          <w:color w:val="000000"/>
          <w:sz w:val="28"/>
        </w:rPr>
        <w:t>
</w:t>
      </w:r>
      <w:r>
        <w:rPr>
          <w:rFonts w:ascii="Times New Roman"/>
          <w:b w:val="false"/>
          <w:i w:val="false"/>
          <w:color w:val="000000"/>
          <w:sz w:val="28"/>
        </w:rPr>
        <w:t>
      14. Қабылданған өтініш белгіленген тәртіпте өтініш берушінің бланкісінде тіркеу нөмірін қоя отырып, тіркеуге жатады.</w:t>
      </w:r>
      <w:r>
        <w:br/>
      </w:r>
      <w:r>
        <w:rPr>
          <w:rFonts w:ascii="Times New Roman"/>
          <w:b w:val="false"/>
          <w:i w:val="false"/>
          <w:color w:val="000000"/>
          <w:sz w:val="28"/>
        </w:rPr>
        <w:t>
</w:t>
      </w:r>
      <w:r>
        <w:rPr>
          <w:rFonts w:ascii="Times New Roman"/>
          <w:b w:val="false"/>
          <w:i w:val="false"/>
          <w:color w:val="000000"/>
          <w:sz w:val="28"/>
        </w:rPr>
        <w:t>
      15. Өтініштер және оған қоса берілген бір отбасы мүшелеріне құжаттар жеке есепке алу ісіне қалыптастырылады, онда журналдағы отағасы өтінішін есепке алудың реттік нөміріне сәйкес тіркеу нөмірі беріледі.</w:t>
      </w:r>
      <w:r>
        <w:br/>
      </w:r>
      <w:r>
        <w:rPr>
          <w:rFonts w:ascii="Times New Roman"/>
          <w:b w:val="false"/>
          <w:i w:val="false"/>
          <w:color w:val="000000"/>
          <w:sz w:val="28"/>
        </w:rPr>
        <w:t>
</w:t>
      </w:r>
      <w:r>
        <w:rPr>
          <w:rFonts w:ascii="Times New Roman"/>
          <w:b w:val="false"/>
          <w:i w:val="false"/>
          <w:color w:val="000000"/>
          <w:sz w:val="28"/>
        </w:rPr>
        <w:t>
      Өтініш берушіге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қарауға құжаттарды қабылдауды растайтын талон беріледі.</w:t>
      </w:r>
      <w:r>
        <w:br/>
      </w:r>
      <w:r>
        <w:rPr>
          <w:rFonts w:ascii="Times New Roman"/>
          <w:b w:val="false"/>
          <w:i w:val="false"/>
          <w:color w:val="000000"/>
          <w:sz w:val="28"/>
        </w:rPr>
        <w:t>
</w:t>
      </w:r>
      <w:r>
        <w:rPr>
          <w:rFonts w:ascii="Times New Roman"/>
          <w:b w:val="false"/>
          <w:i w:val="false"/>
          <w:color w:val="000000"/>
          <w:sz w:val="28"/>
        </w:rPr>
        <w:t>
      16. Көшіп келушілерге Қазақстан Республикасында тұрақты тұруға арналған рұқсатты беруден бас тарту не оның күшін жою үшін негіздер Заңның </w:t>
      </w:r>
      <w:r>
        <w:rPr>
          <w:rFonts w:ascii="Times New Roman"/>
          <w:b w:val="false"/>
          <w:i w:val="false"/>
          <w:color w:val="000000"/>
          <w:sz w:val="28"/>
        </w:rPr>
        <w:t>49-бабында</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Шетелдік рұқсат беру туралы өтінішті осындай рұқсатты беруден бас тарту немесе оның күшін жою туралы шешім қабылдаған күннен бастап бір жылдан бұрын емес қайта ұсынады.</w:t>
      </w:r>
    </w:p>
    <w:bookmarkEnd w:id="6"/>
    <w:bookmarkStart w:name="z71" w:id="7"/>
    <w:p>
      <w:pPr>
        <w:spacing w:after="0"/>
        <w:ind w:left="0"/>
        <w:jc w:val="left"/>
      </w:pPr>
      <w:r>
        <w:rPr>
          <w:rFonts w:ascii="Times New Roman"/>
          <w:b/>
          <w:i w:val="false"/>
          <w:color w:val="000000"/>
        </w:rPr>
        <w:t xml:space="preserve"> 
3. Өтініштерді қарау</w:t>
      </w:r>
    </w:p>
    <w:bookmarkEnd w:id="7"/>
    <w:bookmarkStart w:name="z72" w:id="8"/>
    <w:p>
      <w:pPr>
        <w:spacing w:after="0"/>
        <w:ind w:left="0"/>
        <w:jc w:val="both"/>
      </w:pPr>
      <w:r>
        <w:rPr>
          <w:rFonts w:ascii="Times New Roman"/>
          <w:b w:val="false"/>
          <w:i w:val="false"/>
          <w:color w:val="000000"/>
          <w:sz w:val="28"/>
        </w:rPr>
        <w:t>
      17. Заңның </w:t>
      </w:r>
      <w:r>
        <w:rPr>
          <w:rFonts w:ascii="Times New Roman"/>
          <w:b w:val="false"/>
          <w:i w:val="false"/>
          <w:color w:val="000000"/>
          <w:sz w:val="28"/>
        </w:rPr>
        <w:t>49-бабында</w:t>
      </w:r>
      <w:r>
        <w:rPr>
          <w:rFonts w:ascii="Times New Roman"/>
          <w:b w:val="false"/>
          <w:i w:val="false"/>
          <w:color w:val="000000"/>
          <w:sz w:val="28"/>
        </w:rPr>
        <w:t xml:space="preserve"> көзделген рұқсат беруден бас тарту негіздерін анықтау үшін өтініштерді және қоса берілген құжаттарды қарауға қабылдаған ІІД көші-қон полициясы бөлінісі, ҚАІІО:</w:t>
      </w:r>
      <w:r>
        <w:br/>
      </w:r>
      <w:r>
        <w:rPr>
          <w:rFonts w:ascii="Times New Roman"/>
          <w:b w:val="false"/>
          <w:i w:val="false"/>
          <w:color w:val="000000"/>
          <w:sz w:val="28"/>
        </w:rPr>
        <w:t>
</w:t>
      </w:r>
      <w:r>
        <w:rPr>
          <w:rFonts w:ascii="Times New Roman"/>
          <w:b w:val="false"/>
          <w:i w:val="false"/>
          <w:color w:val="000000"/>
          <w:sz w:val="28"/>
        </w:rPr>
        <w:t>
      1) ішкі істер органдарының есептері бойынша;</w:t>
      </w:r>
      <w:r>
        <w:br/>
      </w:r>
      <w:r>
        <w:rPr>
          <w:rFonts w:ascii="Times New Roman"/>
          <w:b w:val="false"/>
          <w:i w:val="false"/>
          <w:color w:val="000000"/>
          <w:sz w:val="28"/>
        </w:rPr>
        <w:t>
</w:t>
      </w:r>
      <w:r>
        <w:rPr>
          <w:rFonts w:ascii="Times New Roman"/>
          <w:b w:val="false"/>
          <w:i w:val="false"/>
          <w:color w:val="000000"/>
          <w:sz w:val="28"/>
        </w:rPr>
        <w:t>
      2) Құқықтық статистика және арнайы есепке алу комитеті басқармасының және Қазақстан Республикасы Бас прокуратурасының жанындағы Құқықтық статистика комитетінің аумақтық бөліністерінің есептері бойынша;</w:t>
      </w:r>
      <w:r>
        <w:br/>
      </w:r>
      <w:r>
        <w:rPr>
          <w:rFonts w:ascii="Times New Roman"/>
          <w:b w:val="false"/>
          <w:i w:val="false"/>
          <w:color w:val="000000"/>
          <w:sz w:val="28"/>
        </w:rPr>
        <w:t>
</w:t>
      </w:r>
      <w:r>
        <w:rPr>
          <w:rFonts w:ascii="Times New Roman"/>
          <w:b w:val="false"/>
          <w:i w:val="false"/>
          <w:color w:val="000000"/>
          <w:sz w:val="28"/>
        </w:rPr>
        <w:t>
      3) төлем қабілеттілігін растау туралы құжаттардың тексерісін;</w:t>
      </w:r>
      <w:r>
        <w:br/>
      </w:r>
      <w:r>
        <w:rPr>
          <w:rFonts w:ascii="Times New Roman"/>
          <w:b w:val="false"/>
          <w:i w:val="false"/>
          <w:color w:val="000000"/>
          <w:sz w:val="28"/>
        </w:rPr>
        <w:t>
</w:t>
      </w:r>
      <w:r>
        <w:rPr>
          <w:rFonts w:ascii="Times New Roman"/>
          <w:b w:val="false"/>
          <w:i w:val="false"/>
          <w:color w:val="000000"/>
          <w:sz w:val="28"/>
        </w:rPr>
        <w:t>
      4) «Бүркіт» бірыңғай ақпараттық жүйесі арқылы Қазақстан Республикасы ҰҚК аумақтық бөлінісімен рұқсатты келісуді жүзеге асырады.</w:t>
      </w:r>
      <w:r>
        <w:br/>
      </w:r>
      <w:r>
        <w:rPr>
          <w:rFonts w:ascii="Times New Roman"/>
          <w:b w:val="false"/>
          <w:i w:val="false"/>
          <w:color w:val="000000"/>
          <w:sz w:val="28"/>
        </w:rPr>
        <w:t>
</w:t>
      </w:r>
      <w:r>
        <w:rPr>
          <w:rFonts w:ascii="Times New Roman"/>
          <w:b w:val="false"/>
          <w:i w:val="false"/>
          <w:color w:val="000000"/>
          <w:sz w:val="28"/>
        </w:rPr>
        <w:t>
      18. Рұқсат беру туралы өтінішті қарау мерзімі құжаттарды тапсырған күннен бастап күнтізбелік 60 күн құрайды.</w:t>
      </w:r>
      <w:r>
        <w:br/>
      </w:r>
      <w:r>
        <w:rPr>
          <w:rFonts w:ascii="Times New Roman"/>
          <w:b w:val="false"/>
          <w:i w:val="false"/>
          <w:color w:val="000000"/>
          <w:sz w:val="28"/>
        </w:rPr>
        <w:t>
</w:t>
      </w:r>
      <w:r>
        <w:rPr>
          <w:rFonts w:ascii="Times New Roman"/>
          <w:b w:val="false"/>
          <w:i w:val="false"/>
          <w:color w:val="000000"/>
          <w:sz w:val="28"/>
        </w:rPr>
        <w:t>
      19. Қарау нәтижелері бойынша жеке әрбір есеп беру ісі бойынша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қорытынды түрінде ресімделетін рұқсат беру туралы не болмаса оны беруден бас тарту туралы шешім қабылданады.</w:t>
      </w:r>
      <w:r>
        <w:br/>
      </w:r>
      <w:r>
        <w:rPr>
          <w:rFonts w:ascii="Times New Roman"/>
          <w:b w:val="false"/>
          <w:i w:val="false"/>
          <w:color w:val="000000"/>
          <w:sz w:val="28"/>
        </w:rPr>
        <w:t>
</w:t>
      </w:r>
      <w:r>
        <w:rPr>
          <w:rFonts w:ascii="Times New Roman"/>
          <w:b w:val="false"/>
          <w:i w:val="false"/>
          <w:color w:val="000000"/>
          <w:sz w:val="28"/>
        </w:rPr>
        <w:t>
      Қорытындыны ІІД, ҚАІІО басшыларының бірінші орынбасарлары не болмаса олардың орынбасарлары бекітеді.</w:t>
      </w:r>
      <w:r>
        <w:br/>
      </w:r>
      <w:r>
        <w:rPr>
          <w:rFonts w:ascii="Times New Roman"/>
          <w:b w:val="false"/>
          <w:i w:val="false"/>
          <w:color w:val="000000"/>
          <w:sz w:val="28"/>
        </w:rPr>
        <w:t>
</w:t>
      </w:r>
      <w:r>
        <w:rPr>
          <w:rFonts w:ascii="Times New Roman"/>
          <w:b w:val="false"/>
          <w:i w:val="false"/>
          <w:color w:val="000000"/>
          <w:sz w:val="28"/>
        </w:rPr>
        <w:t>
      20. Сұрау салуға жауаптар, ішкі істер органдарының есептері бойынша тексеріс нәтижелері, қорытынды есепке алу ісінің материалдарына жинақталады. Мәліметтерді электронды форматта ұсынған жағдайда көші-қон полициясы қызметкері алынған мәліметтерді көрсете отырып, баянат жасайды, ол есепке алу ісінің материалдарына жинақталады.</w:t>
      </w:r>
      <w:r>
        <w:br/>
      </w:r>
      <w:r>
        <w:rPr>
          <w:rFonts w:ascii="Times New Roman"/>
          <w:b w:val="false"/>
          <w:i w:val="false"/>
          <w:color w:val="000000"/>
          <w:sz w:val="28"/>
        </w:rPr>
        <w:t>
</w:t>
      </w:r>
      <w:r>
        <w:rPr>
          <w:rFonts w:ascii="Times New Roman"/>
          <w:b w:val="false"/>
          <w:i w:val="false"/>
          <w:color w:val="000000"/>
          <w:sz w:val="28"/>
        </w:rPr>
        <w:t>
      21. J1, J2 санаттағы визамен келген шетелдіктерге және осы Қағиданың 12, 13-тармақтарында көрсетілген адамдарға қатысты ҰҚК аумақтық бөлінісіне оларды тұрақты тіркеу есебіне қою туралы хабарлама жолданады, хабарлама көшірмесі есепке алу ісінің материалдарына жинақталады.</w:t>
      </w:r>
      <w:r>
        <w:br/>
      </w:r>
      <w:r>
        <w:rPr>
          <w:rFonts w:ascii="Times New Roman"/>
          <w:b w:val="false"/>
          <w:i w:val="false"/>
          <w:color w:val="000000"/>
          <w:sz w:val="28"/>
        </w:rPr>
        <w:t>
</w:t>
      </w:r>
      <w:r>
        <w:rPr>
          <w:rFonts w:ascii="Times New Roman"/>
          <w:b w:val="false"/>
          <w:i w:val="false"/>
          <w:color w:val="000000"/>
          <w:sz w:val="28"/>
        </w:rPr>
        <w:t>
      22. Рұқсат беру мәселесі бойынша қабылданған шешім туралы шетелдікке көші-қон полициясы бөлінісінің қызметкерлері телефон арқылы немесе жеке қабылдауында, қорытындыға ішкі істер органдарының басшылары қол қойған сәттен бастап 7 жұмыс күн ішінде хабарлайды және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рұқсат беріледі.</w:t>
      </w:r>
      <w:r>
        <w:br/>
      </w:r>
      <w:r>
        <w:rPr>
          <w:rFonts w:ascii="Times New Roman"/>
          <w:b w:val="false"/>
          <w:i w:val="false"/>
          <w:color w:val="000000"/>
          <w:sz w:val="28"/>
        </w:rPr>
        <w:t>
</w:t>
      </w:r>
      <w:r>
        <w:rPr>
          <w:rFonts w:ascii="Times New Roman"/>
          <w:b w:val="false"/>
          <w:i w:val="false"/>
          <w:color w:val="000000"/>
          <w:sz w:val="28"/>
        </w:rPr>
        <w:t>
      23. Рұқсатты немесе тұруға ықтиярхатты жою туралы шешім осы Заңның </w:t>
      </w:r>
      <w:r>
        <w:rPr>
          <w:rFonts w:ascii="Times New Roman"/>
          <w:b w:val="false"/>
          <w:i w:val="false"/>
          <w:color w:val="000000"/>
          <w:sz w:val="28"/>
        </w:rPr>
        <w:t>49-бабында</w:t>
      </w:r>
      <w:r>
        <w:rPr>
          <w:rFonts w:ascii="Times New Roman"/>
          <w:b w:val="false"/>
          <w:i w:val="false"/>
          <w:color w:val="000000"/>
          <w:sz w:val="28"/>
        </w:rPr>
        <w:t xml:space="preserve"> көзделген негіздер бойынша қабылданады.</w:t>
      </w:r>
      <w:r>
        <w:br/>
      </w:r>
      <w:r>
        <w:rPr>
          <w:rFonts w:ascii="Times New Roman"/>
          <w:b w:val="false"/>
          <w:i w:val="false"/>
          <w:color w:val="000000"/>
          <w:sz w:val="28"/>
        </w:rPr>
        <w:t>
</w:t>
      </w:r>
      <w:r>
        <w:rPr>
          <w:rFonts w:ascii="Times New Roman"/>
          <w:b w:val="false"/>
          <w:i w:val="false"/>
          <w:color w:val="000000"/>
          <w:sz w:val="28"/>
        </w:rPr>
        <w:t>
      24. Шетелдіктің тұруға ықтиярхатты жою үшін негіз болып табылатын іс-әрекет жасағаны туралы жазбаша ақпаратты алған кезде ІІД, ҚАІІб тексерісті жүзеге асырады, оның нәтижелері бойынша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дәлелді қорытынды шығарылады, оны ІІД, ҚАІІб бастығы немесе оның орынбасары бекітеді.</w:t>
      </w:r>
      <w:r>
        <w:br/>
      </w:r>
      <w:r>
        <w:rPr>
          <w:rFonts w:ascii="Times New Roman"/>
          <w:b w:val="false"/>
          <w:i w:val="false"/>
          <w:color w:val="000000"/>
          <w:sz w:val="28"/>
        </w:rPr>
        <w:t>
</w:t>
      </w:r>
      <w:r>
        <w:rPr>
          <w:rFonts w:ascii="Times New Roman"/>
          <w:b w:val="false"/>
          <w:i w:val="false"/>
          <w:color w:val="000000"/>
          <w:sz w:val="28"/>
        </w:rPr>
        <w:t>
      25. Шетелдік рұқсатты жою, сондай-ақ Қазақстан Республикасында оның тұратын жері туралы мәліметтің болмауы туралы мәселені қарау үшін ішкі істер органдарына келмеген жағдайда тұрақты тұруға рұқсатты жою туралы шешім шетелдік болмағанда қабылданады.</w:t>
      </w:r>
      <w:r>
        <w:br/>
      </w:r>
      <w:r>
        <w:rPr>
          <w:rFonts w:ascii="Times New Roman"/>
          <w:b w:val="false"/>
          <w:i w:val="false"/>
          <w:color w:val="000000"/>
          <w:sz w:val="28"/>
        </w:rPr>
        <w:t>
</w:t>
      </w:r>
      <w:r>
        <w:rPr>
          <w:rFonts w:ascii="Times New Roman"/>
          <w:b w:val="false"/>
          <w:i w:val="false"/>
          <w:color w:val="000000"/>
          <w:sz w:val="28"/>
        </w:rPr>
        <w:t>
      26. Рұқсаты жойылған шетелдік қабылданған шешіммен танысу және Қазақстан Республикасының аумағында жеке басын куәландыратын құжатты тапсыру үшін ішкі істер органдарына келуі тиіс, бұл туралы оған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хабарлама жолданады.</w:t>
      </w:r>
      <w:r>
        <w:br/>
      </w:r>
      <w:r>
        <w:rPr>
          <w:rFonts w:ascii="Times New Roman"/>
          <w:b w:val="false"/>
          <w:i w:val="false"/>
          <w:color w:val="000000"/>
          <w:sz w:val="28"/>
        </w:rPr>
        <w:t>
</w:t>
      </w:r>
      <w:r>
        <w:rPr>
          <w:rFonts w:ascii="Times New Roman"/>
          <w:b w:val="false"/>
          <w:i w:val="false"/>
          <w:color w:val="000000"/>
          <w:sz w:val="28"/>
        </w:rPr>
        <w:t>
      27. Шетелдік ішкі істер органдарына хабарламада көрсетілген мерзімде келмеген жағдайда рұқсаттың күшін жою туралы шешіммен оны таныстыру күні болып оған хабарлама жолданған күн есептеледі.</w:t>
      </w:r>
      <w:r>
        <w:br/>
      </w:r>
      <w:r>
        <w:rPr>
          <w:rFonts w:ascii="Times New Roman"/>
          <w:b w:val="false"/>
          <w:i w:val="false"/>
          <w:color w:val="000000"/>
          <w:sz w:val="28"/>
        </w:rPr>
        <w:t>
</w:t>
      </w:r>
      <w:r>
        <w:rPr>
          <w:rFonts w:ascii="Times New Roman"/>
          <w:b w:val="false"/>
          <w:i w:val="false"/>
          <w:color w:val="000000"/>
          <w:sz w:val="28"/>
        </w:rPr>
        <w:t>
      28. Тұруға ықтиярхаттың күшін жою туралы қорытынды және шешім қабылдауға негіз болып табылған өзге де материалдар есепке алу ісіне жинақталады.</w:t>
      </w:r>
      <w:r>
        <w:br/>
      </w:r>
      <w:r>
        <w:rPr>
          <w:rFonts w:ascii="Times New Roman"/>
          <w:b w:val="false"/>
          <w:i w:val="false"/>
          <w:color w:val="000000"/>
          <w:sz w:val="28"/>
        </w:rPr>
        <w:t>
</w:t>
      </w:r>
      <w:r>
        <w:rPr>
          <w:rFonts w:ascii="Times New Roman"/>
          <w:b w:val="false"/>
          <w:i w:val="false"/>
          <w:color w:val="000000"/>
          <w:sz w:val="28"/>
        </w:rPr>
        <w:t>
      29. Оған қатысты рұқсаттың күшін жою туралы шешім қабылданған шетелдік осы шешімнің көшірмесін алған күннен бастап күнтізбелік 30 күн ішінде Қазақстаннан шығуы тиіс.</w:t>
      </w:r>
      <w:r>
        <w:br/>
      </w:r>
      <w:r>
        <w:rPr>
          <w:rFonts w:ascii="Times New Roman"/>
          <w:b w:val="false"/>
          <w:i w:val="false"/>
          <w:color w:val="000000"/>
          <w:sz w:val="28"/>
        </w:rPr>
        <w:t>
</w:t>
      </w:r>
      <w:r>
        <w:rPr>
          <w:rFonts w:ascii="Times New Roman"/>
          <w:b w:val="false"/>
          <w:i w:val="false"/>
          <w:color w:val="000000"/>
          <w:sz w:val="28"/>
        </w:rPr>
        <w:t>
      30. Егер бұл уақытта шетелдік Қазақстаннан шықпаса, ол Қазақстан Республикасының Әкімшілік құқық бұзушылық туралы </w:t>
      </w:r>
      <w:r>
        <w:rPr>
          <w:rFonts w:ascii="Times New Roman"/>
          <w:b w:val="false"/>
          <w:i w:val="false"/>
          <w:color w:val="000000"/>
          <w:sz w:val="28"/>
        </w:rPr>
        <w:t>кодексте</w:t>
      </w:r>
      <w:r>
        <w:rPr>
          <w:rFonts w:ascii="Times New Roman"/>
          <w:b w:val="false"/>
          <w:i w:val="false"/>
          <w:color w:val="000000"/>
          <w:sz w:val="28"/>
        </w:rPr>
        <w:t xml:space="preserve"> көзделген тәртіппен елден шығуға жатады.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босқын мәртебесі болған шетелдікке қатысты оған рұқсат ұсынғанға дейін рұқсат жойылған жағдайда ол нәсілдік, ұлттық, діни сенім, азаматтық (тиесілілігі) белгісі, белгілі бір әлеуметтік топқа жататындығы немесе саяси наным бойынша оның өміріне немесе бостандығына қауіп төнген елге шығарылмайды немесе мәжбүрлеп қайтарыла алмайды.</w:t>
      </w:r>
      <w:r>
        <w:br/>
      </w:r>
      <w:r>
        <w:rPr>
          <w:rFonts w:ascii="Times New Roman"/>
          <w:b w:val="false"/>
          <w:i w:val="false"/>
          <w:color w:val="000000"/>
          <w:sz w:val="28"/>
        </w:rPr>
        <w:t>
</w:t>
      </w:r>
      <w:r>
        <w:rPr>
          <w:rFonts w:ascii="Times New Roman"/>
          <w:b w:val="false"/>
          <w:i w:val="false"/>
          <w:color w:val="000000"/>
          <w:sz w:val="28"/>
        </w:rPr>
        <w:t>
      Егер шетелдік сотта рұқсаттың күшін жою туралы шешімге шағымданса оны елден тыс жерге шығару туралы шешім сот шешімі заңды күшіне енгенге дейін қабылданбайды.</w:t>
      </w:r>
      <w:r>
        <w:br/>
      </w:r>
      <w:r>
        <w:rPr>
          <w:rFonts w:ascii="Times New Roman"/>
          <w:b w:val="false"/>
          <w:i w:val="false"/>
          <w:color w:val="000000"/>
          <w:sz w:val="28"/>
        </w:rPr>
        <w:t>
</w:t>
      </w:r>
      <w:r>
        <w:rPr>
          <w:rFonts w:ascii="Times New Roman"/>
          <w:b w:val="false"/>
          <w:i w:val="false"/>
          <w:color w:val="000000"/>
          <w:sz w:val="28"/>
        </w:rPr>
        <w:t>
      Егер көшіп келуге рұқсат ұсынудан бас тарту туралы шешім қабылданған адам оның өтінішін қарау кезінде Қазақстанда болуға басқа заңды негіздерді жоғалтса, оған осы тармақтың екінші – төртінші бөлімдерінің ережелері таратылады.</w:t>
      </w:r>
      <w:r>
        <w:br/>
      </w:r>
      <w:r>
        <w:rPr>
          <w:rFonts w:ascii="Times New Roman"/>
          <w:b w:val="false"/>
          <w:i w:val="false"/>
          <w:color w:val="000000"/>
          <w:sz w:val="28"/>
        </w:rPr>
        <w:t>
</w:t>
      </w:r>
      <w:r>
        <w:rPr>
          <w:rFonts w:ascii="Times New Roman"/>
          <w:b w:val="false"/>
          <w:i w:val="false"/>
          <w:color w:val="000000"/>
          <w:sz w:val="28"/>
        </w:rPr>
        <w:t>
      31. Қазақстан Республикасы Ішкі істер министрлігі Көші-қон полициясы департаменті қабылданған шешімнің негізділігін тексеру және зерделеу үшін шетелдіктердің есепке алу істерін сұратады.</w:t>
      </w:r>
      <w:r>
        <w:br/>
      </w:r>
      <w:r>
        <w:rPr>
          <w:rFonts w:ascii="Times New Roman"/>
          <w:b w:val="false"/>
          <w:i w:val="false"/>
          <w:color w:val="000000"/>
          <w:sz w:val="28"/>
        </w:rPr>
        <w:t>
</w:t>
      </w:r>
      <w:r>
        <w:rPr>
          <w:rFonts w:ascii="Times New Roman"/>
          <w:b w:val="false"/>
          <w:i w:val="false"/>
          <w:color w:val="000000"/>
          <w:sz w:val="28"/>
        </w:rPr>
        <w:t>
      32. Рұқсаттан бас тарту, жою үшін негіздерді анықтаған жағдайда орындау және шешім қабылдау үшін аумақтық көші-қон полициясы бөлінісіне нұсқау жолдайды.</w:t>
      </w:r>
    </w:p>
    <w:bookmarkEnd w:id="8"/>
    <w:bookmarkStart w:name="z96" w:id="9"/>
    <w:p>
      <w:pPr>
        <w:spacing w:after="0"/>
        <w:ind w:left="0"/>
        <w:jc w:val="both"/>
      </w:pPr>
      <w:r>
        <w:rPr>
          <w:rFonts w:ascii="Times New Roman"/>
          <w:b w:val="false"/>
          <w:i w:val="false"/>
          <w:color w:val="000000"/>
          <w:sz w:val="28"/>
        </w:rPr>
        <w:t xml:space="preserve">
Шетелдіктер мен азаматтығы жоқ  </w:t>
      </w:r>
      <w:r>
        <w:br/>
      </w:r>
      <w:r>
        <w:rPr>
          <w:rFonts w:ascii="Times New Roman"/>
          <w:b w:val="false"/>
          <w:i w:val="false"/>
          <w:color w:val="000000"/>
          <w:sz w:val="28"/>
        </w:rPr>
        <w:t>
адамдарға Қазақстан Республикасында</w:t>
      </w:r>
      <w:r>
        <w:br/>
      </w:r>
      <w:r>
        <w:rPr>
          <w:rFonts w:ascii="Times New Roman"/>
          <w:b w:val="false"/>
          <w:i w:val="false"/>
          <w:color w:val="000000"/>
          <w:sz w:val="28"/>
        </w:rPr>
        <w:t xml:space="preserve">
тұрақты тұруға рұқсат       </w:t>
      </w:r>
      <w:r>
        <w:br/>
      </w:r>
      <w:r>
        <w:rPr>
          <w:rFonts w:ascii="Times New Roman"/>
          <w:b w:val="false"/>
          <w:i w:val="false"/>
          <w:color w:val="000000"/>
          <w:sz w:val="28"/>
        </w:rPr>
        <w:t xml:space="preserve">
беру қағидасына 1-қосымша     </w:t>
      </w:r>
    </w:p>
    <w:bookmarkEnd w:id="9"/>
    <w:bookmarkStart w:name="z98" w:id="10"/>
    <w:p>
      <w:pPr>
        <w:spacing w:after="0"/>
        <w:ind w:left="0"/>
        <w:jc w:val="both"/>
      </w:pPr>
      <w:r>
        <w:rPr>
          <w:rFonts w:ascii="Times New Roman"/>
          <w:b w:val="false"/>
          <w:i w:val="false"/>
          <w:color w:val="000000"/>
          <w:sz w:val="28"/>
        </w:rPr>
        <w:t>
Үлгі</w:t>
      </w:r>
    </w:p>
    <w:bookmarkEnd w:id="10"/>
    <w:bookmarkStart w:name="z97" w:id="11"/>
    <w:p>
      <w:pPr>
        <w:spacing w:after="0"/>
        <w:ind w:left="0"/>
        <w:jc w:val="left"/>
      </w:pPr>
      <w:r>
        <w:rPr>
          <w:rFonts w:ascii="Times New Roman"/>
          <w:b/>
          <w:i w:val="false"/>
          <w:color w:val="000000"/>
        </w:rPr>
        <w:t xml:space="preserve"> 
Тұрақты тұратын шетелдіктердің, азаматтығы жоқ адамдардың істерін есепке алу журналы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1677"/>
        <w:gridCol w:w="1677"/>
        <w:gridCol w:w="1677"/>
        <w:gridCol w:w="1678"/>
        <w:gridCol w:w="1678"/>
        <w:gridCol w:w="1678"/>
        <w:gridCol w:w="1678"/>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нөмірі</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бастаған күн</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ісі басталған адамның тегі, аты, әкесінің аты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ұлты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мекенжайы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ісін бастауға негіз</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 қайта жіберу немесе жою туралы белгі</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&lt;1&gt; Есепке алу журналына нақты шетелдіктерге, азаматтығы жоқ адамдарға басталған барлық істер жазылуы тиіс. Журнал бойынша реттік нөмірі есепке алу ісінің нөмірі болып табылады. Есепке алу ісінің нөмірі есепке алу карточкасында міндетті түрде көрсетіледі. Журнал тігілген, нөмірленген және мөртаңбамен және ішкі істер органының қолымен бекітілуі тиіс.</w:t>
      </w:r>
    </w:p>
    <w:bookmarkStart w:name="z99" w:id="12"/>
    <w:p>
      <w:pPr>
        <w:spacing w:after="0"/>
        <w:ind w:left="0"/>
        <w:jc w:val="both"/>
      </w:pPr>
      <w:r>
        <w:rPr>
          <w:rFonts w:ascii="Times New Roman"/>
          <w:b w:val="false"/>
          <w:i w:val="false"/>
          <w:color w:val="000000"/>
          <w:sz w:val="28"/>
        </w:rPr>
        <w:t xml:space="preserve">
Шетелдіктер мен азаматтығы </w:t>
      </w:r>
      <w:r>
        <w:br/>
      </w:r>
      <w:r>
        <w:rPr>
          <w:rFonts w:ascii="Times New Roman"/>
          <w:b w:val="false"/>
          <w:i w:val="false"/>
          <w:color w:val="000000"/>
          <w:sz w:val="28"/>
        </w:rPr>
        <w:t xml:space="preserve">
жоқ адамдарға Қазақстан  </w:t>
      </w:r>
      <w:r>
        <w:br/>
      </w:r>
      <w:r>
        <w:rPr>
          <w:rFonts w:ascii="Times New Roman"/>
          <w:b w:val="false"/>
          <w:i w:val="false"/>
          <w:color w:val="000000"/>
          <w:sz w:val="28"/>
        </w:rPr>
        <w:t xml:space="preserve">
Республикасында уақытша  </w:t>
      </w:r>
      <w:r>
        <w:br/>
      </w:r>
      <w:r>
        <w:rPr>
          <w:rFonts w:ascii="Times New Roman"/>
          <w:b w:val="false"/>
          <w:i w:val="false"/>
          <w:color w:val="000000"/>
          <w:sz w:val="28"/>
        </w:rPr>
        <w:t xml:space="preserve">
және тұрақты тұруға рұқсат </w:t>
      </w:r>
      <w:r>
        <w:br/>
      </w:r>
      <w:r>
        <w:rPr>
          <w:rFonts w:ascii="Times New Roman"/>
          <w:b w:val="false"/>
          <w:i w:val="false"/>
          <w:color w:val="000000"/>
          <w:sz w:val="28"/>
        </w:rPr>
        <w:t xml:space="preserve">
беру қағидасына 2-қосымша </w:t>
      </w:r>
    </w:p>
    <w:bookmarkEnd w:id="12"/>
    <w:bookmarkStart w:name="z100" w:id="13"/>
    <w:p>
      <w:pPr>
        <w:spacing w:after="0"/>
        <w:ind w:left="0"/>
        <w:jc w:val="left"/>
      </w:pPr>
      <w:r>
        <w:rPr>
          <w:rFonts w:ascii="Times New Roman"/>
          <w:b/>
          <w:i w:val="false"/>
          <w:color w:val="000000"/>
        </w:rPr>
        <w:t xml:space="preserve"> 
ҚАЗАҚСТАН РЕСПУБЛИКАСЫНДА ТҰРАҚТЫ ТҰРУҒА РҰҚСАТ БЕРУ ТУРАЛЫ АРЫЗЫ</w:t>
      </w:r>
    </w:p>
    <w:bookmarkEnd w:id="13"/>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(ішкі істер органының (ІІД, ІІБ, АІІБ) атауы)</w:t>
      </w:r>
    </w:p>
    <w:p>
      <w:pPr>
        <w:spacing w:after="0"/>
        <w:ind w:left="0"/>
        <w:jc w:val="both"/>
      </w:pPr>
      <w:r>
        <w:rPr>
          <w:rFonts w:ascii="Times New Roman"/>
          <w:b w:val="false"/>
          <w:i w:val="false"/>
          <w:color w:val="000000"/>
          <w:sz w:val="28"/>
        </w:rPr>
        <w:t>Тіркеу нөмірі ________________________________________</w:t>
      </w:r>
      <w:r>
        <w:br/>
      </w:r>
      <w:r>
        <w:rPr>
          <w:rFonts w:ascii="Times New Roman"/>
          <w:b w:val="false"/>
          <w:i w:val="false"/>
          <w:color w:val="000000"/>
          <w:sz w:val="28"/>
        </w:rPr>
        <w:t>
             (уәкілетті лауазымды адам толтырады)</w:t>
      </w:r>
    </w:p>
    <w:p>
      <w:pPr>
        <w:spacing w:after="0"/>
        <w:ind w:left="0"/>
        <w:jc w:val="both"/>
      </w:pPr>
      <w:r>
        <w:rPr>
          <w:rFonts w:ascii="Times New Roman"/>
          <w:b w:val="false"/>
          <w:i w:val="false"/>
          <w:color w:val="000000"/>
          <w:sz w:val="28"/>
        </w:rPr>
        <w:t>Фотосуреттің</w:t>
      </w:r>
      <w:r>
        <w:br/>
      </w:r>
      <w:r>
        <w:rPr>
          <w:rFonts w:ascii="Times New Roman"/>
          <w:b w:val="false"/>
          <w:i w:val="false"/>
          <w:color w:val="000000"/>
          <w:sz w:val="28"/>
        </w:rPr>
        <w:t xml:space="preserve">
орны    </w:t>
      </w:r>
      <w:r>
        <w:br/>
      </w:r>
      <w:r>
        <w:rPr>
          <w:rFonts w:ascii="Times New Roman"/>
          <w:b w:val="false"/>
          <w:i w:val="false"/>
          <w:color w:val="000000"/>
          <w:sz w:val="28"/>
        </w:rPr>
        <w:t>
(35 x 45 мм)</w:t>
      </w:r>
    </w:p>
    <w:p>
      <w:pPr>
        <w:spacing w:after="0"/>
        <w:ind w:left="0"/>
        <w:jc w:val="both"/>
      </w:pPr>
      <w:r>
        <w:rPr>
          <w:rFonts w:ascii="Times New Roman"/>
          <w:b w:val="false"/>
          <w:i w:val="false"/>
          <w:color w:val="000000"/>
          <w:sz w:val="28"/>
        </w:rPr>
        <w:t>      Маған және/немесе менің ұлыма, менің қызыма, менің асырап алған балама/менің қамқорлығым (қорғаншылығым) белгіленген балаға/мемлекеттің қамқорлығындағы балаға (керек емесінің астын сызыңыз) Қазақстан Республикасында тұрақты тұруға рұқсат беруді сұраймын.</w:t>
      </w:r>
      <w:r>
        <w:br/>
      </w:r>
      <w:r>
        <w:rPr>
          <w:rFonts w:ascii="Times New Roman"/>
          <w:b w:val="false"/>
          <w:i w:val="false"/>
          <w:color w:val="000000"/>
          <w:sz w:val="28"/>
        </w:rPr>
        <w:t>
      20___ жылғы «___»_______бастап 20____жылғы «____»_______дейін __________________________мекенжайы бойынша Қазақстан Республикасында уақытша тіркелгенмін.</w:t>
      </w:r>
    </w:p>
    <w:p>
      <w:pPr>
        <w:spacing w:after="0"/>
        <w:ind w:left="0"/>
        <w:jc w:val="both"/>
      </w:pPr>
      <w:r>
        <w:rPr>
          <w:rFonts w:ascii="Times New Roman"/>
          <w:b w:val="false"/>
          <w:i w:val="false"/>
          <w:color w:val="000000"/>
          <w:sz w:val="28"/>
        </w:rPr>
        <w:t>      Осы өтінішпен жүгінуге себеп болған уәждер</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xml:space="preserve">
__________________________________________________________________ </w:t>
      </w:r>
    </w:p>
    <w:bookmarkStart w:name="z101" w:id="14"/>
    <w:p>
      <w:pPr>
        <w:spacing w:after="0"/>
        <w:ind w:left="0"/>
        <w:jc w:val="left"/>
      </w:pPr>
      <w:r>
        <w:rPr>
          <w:rFonts w:ascii="Times New Roman"/>
          <w:b/>
          <w:i w:val="false"/>
          <w:color w:val="000000"/>
        </w:rPr>
        <w:t xml:space="preserve"> 
Өтініш беруші туралы мәліметтер</w:t>
      </w:r>
    </w:p>
    <w:bookmarkEnd w:id="14"/>
    <w:p>
      <w:pPr>
        <w:spacing w:after="0"/>
        <w:ind w:left="0"/>
        <w:jc w:val="both"/>
      </w:pPr>
      <w:r>
        <w:rPr>
          <w:rFonts w:ascii="Times New Roman"/>
          <w:b w:val="false"/>
          <w:i w:val="false"/>
          <w:color w:val="000000"/>
          <w:sz w:val="28"/>
        </w:rPr>
        <w:t xml:space="preserve">1. Тегі, аты (аттары), әкесінің аты (егер бар болса) ______________ </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(тегін, атын, әкесінің атын өзгерткен жағдайда бұрынғы тегін, атын, әкесінің атын,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Өзгерту себебі мен күнін көрсетсін, тегі мен аты орыс және латын</w:t>
      </w:r>
      <w:r>
        <w:br/>
      </w:r>
      <w:r>
        <w:rPr>
          <w:rFonts w:ascii="Times New Roman"/>
          <w:b w:val="false"/>
          <w:i w:val="false"/>
          <w:color w:val="000000"/>
          <w:sz w:val="28"/>
        </w:rPr>
        <w:t>
алфавиттерінің әріптерімен жазылады)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(жеке басын куәландыратын құжатқа сәйкес)</w:t>
      </w:r>
    </w:p>
    <w:p>
      <w:pPr>
        <w:spacing w:after="0"/>
        <w:ind w:left="0"/>
        <w:jc w:val="both"/>
      </w:pPr>
      <w:r>
        <w:rPr>
          <w:rFonts w:ascii="Times New Roman"/>
          <w:b w:val="false"/>
          <w:i w:val="false"/>
          <w:color w:val="000000"/>
          <w:sz w:val="28"/>
        </w:rPr>
        <w:t xml:space="preserve">2. Туған күні, айы, жылы және жері 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3. Қандай шет мемлекеттің азаматтығы (тиесілігі) бар</w:t>
      </w:r>
    </w:p>
    <w:p>
      <w:pPr>
        <w:spacing w:after="0"/>
        <w:ind w:left="0"/>
        <w:jc w:val="both"/>
      </w:pPr>
      <w:r>
        <w:rPr>
          <w:rFonts w:ascii="Times New Roman"/>
          <w:b w:val="false"/>
          <w:i w:val="false"/>
          <w:color w:val="000000"/>
          <w:sz w:val="28"/>
        </w:rPr>
        <w:t xml:space="preserve">қазіргі уақытта (бұрын болды ма) _________________________________ </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(қайда, қашан және қандай негізде алынды, айырылды)</w:t>
      </w:r>
    </w:p>
    <w:p>
      <w:pPr>
        <w:spacing w:after="0"/>
        <w:ind w:left="0"/>
        <w:jc w:val="both"/>
      </w:pPr>
      <w:r>
        <w:rPr>
          <w:rFonts w:ascii="Times New Roman"/>
          <w:b w:val="false"/>
          <w:i w:val="false"/>
          <w:color w:val="000000"/>
          <w:sz w:val="28"/>
        </w:rPr>
        <w:t>4. Жынысы _____________________________________________________</w:t>
      </w:r>
      <w:r>
        <w:br/>
      </w:r>
      <w:r>
        <w:rPr>
          <w:rFonts w:ascii="Times New Roman"/>
          <w:b w:val="false"/>
          <w:i w:val="false"/>
          <w:color w:val="000000"/>
          <w:sz w:val="28"/>
        </w:rPr>
        <w:t>
                           (еркек, әйел)</w:t>
      </w:r>
    </w:p>
    <w:p>
      <w:pPr>
        <w:spacing w:after="0"/>
        <w:ind w:left="0"/>
        <w:jc w:val="both"/>
      </w:pPr>
      <w:r>
        <w:rPr>
          <w:rFonts w:ascii="Times New Roman"/>
          <w:b w:val="false"/>
          <w:i w:val="false"/>
          <w:color w:val="000000"/>
          <w:sz w:val="28"/>
        </w:rPr>
        <w:t>5. Жеке басын куәландыратын құжат _____________________________</w:t>
      </w:r>
      <w:r>
        <w:br/>
      </w:r>
      <w:r>
        <w:rPr>
          <w:rFonts w:ascii="Times New Roman"/>
          <w:b w:val="false"/>
          <w:i w:val="false"/>
          <w:color w:val="000000"/>
          <w:sz w:val="28"/>
        </w:rPr>
        <w:t>
                             (құжаттың нөмірі және сериясы, кім</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және қашан берді)</w:t>
      </w:r>
    </w:p>
    <w:p>
      <w:pPr>
        <w:spacing w:after="0"/>
        <w:ind w:left="0"/>
        <w:jc w:val="both"/>
      </w:pPr>
      <w:r>
        <w:rPr>
          <w:rFonts w:ascii="Times New Roman"/>
          <w:b w:val="false"/>
          <w:i w:val="false"/>
          <w:color w:val="000000"/>
          <w:sz w:val="28"/>
        </w:rPr>
        <w:t>6. Ұлты ________________________________________________</w:t>
      </w:r>
      <w:r>
        <w:br/>
      </w:r>
      <w:r>
        <w:rPr>
          <w:rFonts w:ascii="Times New Roman"/>
          <w:b w:val="false"/>
          <w:i w:val="false"/>
          <w:color w:val="000000"/>
          <w:sz w:val="28"/>
        </w:rPr>
        <w:t>
               (тілегі бойынша көрсетіледі)</w:t>
      </w:r>
    </w:p>
    <w:p>
      <w:pPr>
        <w:spacing w:after="0"/>
        <w:ind w:left="0"/>
        <w:jc w:val="both"/>
      </w:pPr>
      <w:r>
        <w:rPr>
          <w:rFonts w:ascii="Times New Roman"/>
          <w:b w:val="false"/>
          <w:i w:val="false"/>
          <w:color w:val="000000"/>
          <w:sz w:val="28"/>
        </w:rPr>
        <w:t>7. Діні _______________________________________________</w:t>
      </w:r>
      <w:r>
        <w:br/>
      </w:r>
      <w:r>
        <w:rPr>
          <w:rFonts w:ascii="Times New Roman"/>
          <w:b w:val="false"/>
          <w:i w:val="false"/>
          <w:color w:val="000000"/>
          <w:sz w:val="28"/>
        </w:rPr>
        <w:t>
               (тілегі бойынша көрсетіледі)</w:t>
      </w:r>
    </w:p>
    <w:p>
      <w:pPr>
        <w:spacing w:after="0"/>
        <w:ind w:left="0"/>
        <w:jc w:val="both"/>
      </w:pPr>
      <w:r>
        <w:rPr>
          <w:rFonts w:ascii="Times New Roman"/>
          <w:b w:val="false"/>
          <w:i w:val="false"/>
          <w:color w:val="000000"/>
          <w:sz w:val="28"/>
        </w:rPr>
        <w:t>8. Қазақстан Республикасының аумағында тудыңыз ба және КСРО</w:t>
      </w:r>
      <w:r>
        <w:br/>
      </w:r>
      <w:r>
        <w:rPr>
          <w:rFonts w:ascii="Times New Roman"/>
          <w:b w:val="false"/>
          <w:i w:val="false"/>
          <w:color w:val="000000"/>
          <w:sz w:val="28"/>
        </w:rPr>
        <w:t>
азаматтығында тұрдыңыз ба немесе Қазақстан Республикасының аумағында</w:t>
      </w:r>
      <w:r>
        <w:br/>
      </w:r>
      <w:r>
        <w:rPr>
          <w:rFonts w:ascii="Times New Roman"/>
          <w:b w:val="false"/>
          <w:i w:val="false"/>
          <w:color w:val="000000"/>
          <w:sz w:val="28"/>
        </w:rPr>
        <w:t>
тудыңыз (керек емесінің астын сызыңыз)</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(көрсетілген мәліметтерді растайтын құжат)</w:t>
      </w:r>
    </w:p>
    <w:p>
      <w:pPr>
        <w:spacing w:after="0"/>
        <w:ind w:left="0"/>
        <w:jc w:val="both"/>
      </w:pPr>
      <w:r>
        <w:rPr>
          <w:rFonts w:ascii="Times New Roman"/>
          <w:b w:val="false"/>
          <w:i w:val="false"/>
          <w:color w:val="000000"/>
          <w:sz w:val="28"/>
        </w:rPr>
        <w:t>9. Қазақстан Республикасының азаматтығында тұрған қабілетсіз</w:t>
      </w:r>
      <w:r>
        <w:br/>
      </w:r>
      <w:r>
        <w:rPr>
          <w:rFonts w:ascii="Times New Roman"/>
          <w:b w:val="false"/>
          <w:i w:val="false"/>
          <w:color w:val="000000"/>
          <w:sz w:val="28"/>
        </w:rPr>
        <w:t>
ата-анаңыз бар ма _____________________________________________</w:t>
      </w:r>
      <w:r>
        <w:br/>
      </w:r>
      <w:r>
        <w:rPr>
          <w:rFonts w:ascii="Times New Roman"/>
          <w:b w:val="false"/>
          <w:i w:val="false"/>
          <w:color w:val="000000"/>
          <w:sz w:val="28"/>
        </w:rPr>
        <w:t>
                     (тегі, аты, әкесінің аты, туған күні,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қабілетсіздігін растайтын құжат)</w:t>
      </w:r>
    </w:p>
    <w:p>
      <w:pPr>
        <w:spacing w:after="0"/>
        <w:ind w:left="0"/>
        <w:jc w:val="both"/>
      </w:pPr>
      <w:r>
        <w:rPr>
          <w:rFonts w:ascii="Times New Roman"/>
          <w:b w:val="false"/>
          <w:i w:val="false"/>
          <w:color w:val="000000"/>
          <w:sz w:val="28"/>
        </w:rPr>
        <w:t>10. Қазақстан Республикасында тұрақты тұруға рұқсат және тұруға</w:t>
      </w:r>
      <w:r>
        <w:br/>
      </w:r>
      <w:r>
        <w:rPr>
          <w:rFonts w:ascii="Times New Roman"/>
          <w:b w:val="false"/>
          <w:i w:val="false"/>
          <w:color w:val="000000"/>
          <w:sz w:val="28"/>
        </w:rPr>
        <w:t>
ықтиярхат беру туралы бұрын өтінішпен жүгіндіңіз бе</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(егер иә болса, қашан және қандай органға, қандай шешім қабылданды)</w:t>
      </w:r>
    </w:p>
    <w:p>
      <w:pPr>
        <w:spacing w:after="0"/>
        <w:ind w:left="0"/>
        <w:jc w:val="both"/>
      </w:pPr>
      <w:r>
        <w:rPr>
          <w:rFonts w:ascii="Times New Roman"/>
          <w:b w:val="false"/>
          <w:i w:val="false"/>
          <w:color w:val="000000"/>
          <w:sz w:val="28"/>
        </w:rPr>
        <w:t>11. Отбасы жағдайы ________________________________________________</w:t>
      </w:r>
      <w:r>
        <w:br/>
      </w:r>
      <w:r>
        <w:rPr>
          <w:rFonts w:ascii="Times New Roman"/>
          <w:b w:val="false"/>
          <w:i w:val="false"/>
          <w:color w:val="000000"/>
          <w:sz w:val="28"/>
        </w:rPr>
        <w:t>
                   (үйленген (тұрмыста), бойдақ (тұрмысқа шықпаған),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ажырасқан, неке қию (бұзу) туралы куәлік, берілген күні және орны)</w:t>
      </w:r>
    </w:p>
    <w:p>
      <w:pPr>
        <w:spacing w:after="0"/>
        <w:ind w:left="0"/>
        <w:jc w:val="both"/>
      </w:pPr>
      <w:r>
        <w:rPr>
          <w:rFonts w:ascii="Times New Roman"/>
          <w:b w:val="false"/>
          <w:i w:val="false"/>
          <w:color w:val="000000"/>
          <w:sz w:val="28"/>
        </w:rPr>
        <w:t>12. Кәмелеттік жасқа толмаған (оның ішінде асырап алынған,</w:t>
      </w:r>
      <w:r>
        <w:br/>
      </w:r>
      <w:r>
        <w:rPr>
          <w:rFonts w:ascii="Times New Roman"/>
          <w:b w:val="false"/>
          <w:i w:val="false"/>
          <w:color w:val="000000"/>
          <w:sz w:val="28"/>
        </w:rPr>
        <w:t>
қамқорындағы, қарамағындағы) балаларын қоса алғанда, Қазақстан</w:t>
      </w:r>
      <w:r>
        <w:br/>
      </w:r>
      <w:r>
        <w:rPr>
          <w:rFonts w:ascii="Times New Roman"/>
          <w:b w:val="false"/>
          <w:i w:val="false"/>
          <w:color w:val="000000"/>
          <w:sz w:val="28"/>
        </w:rPr>
        <w:t>
Республикасының аумағында уақытша тіркеуі бар отбасы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733"/>
        <w:gridCol w:w="1733"/>
        <w:gridCol w:w="2253"/>
        <w:gridCol w:w="2213"/>
        <w:gridCol w:w="1613"/>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қатысы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және жері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(тиесілігі)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оқитын жерінің мекенжайы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13. Оқуын қоса алғанда,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6213"/>
        <w:gridCol w:w="301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 (айы және жылы)</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Ұйымды, жұмысқа қабылдануын, жұмыстан шығуын көрсете отырып лауазымы</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орнының мекенжайы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14. Өтініш берген күннің алдындағы жылғы 1 қаңтар – 31 желтоқсан аралығындағы табысының түрі және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7753"/>
        <w:gridCol w:w="255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Табысының көлемі (теңгемен, шетелдік валютамен)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жұмыс орны бойынша табысы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қызметтен табысы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Банктегі салымның табысы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қағаздан және коммерциялық ұйымдарда қатысу үлесінен табысы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Зейнетақысы, стипендиясы және өзге әлеуметтік төлемдері немесе табысы (қандай екені көрсетілсін)</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Жеке сәйкестендіру нөмірі (егер бар болса)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(куәлігінің нөмірі, берген күні мен орны, оны берген органның атауы)</w:t>
      </w:r>
    </w:p>
    <w:p>
      <w:pPr>
        <w:spacing w:after="0"/>
        <w:ind w:left="0"/>
        <w:jc w:val="both"/>
      </w:pPr>
      <w:r>
        <w:rPr>
          <w:rFonts w:ascii="Times New Roman"/>
          <w:b w:val="false"/>
          <w:i w:val="false"/>
          <w:color w:val="000000"/>
          <w:sz w:val="28"/>
        </w:rPr>
        <w:t>16. Сіз Қазақстан Республикасынан тыс жерлерге әкімшілік елден</w:t>
      </w:r>
      <w:r>
        <w:br/>
      </w:r>
      <w:r>
        <w:rPr>
          <w:rFonts w:ascii="Times New Roman"/>
          <w:b w:val="false"/>
          <w:i w:val="false"/>
          <w:color w:val="000000"/>
          <w:sz w:val="28"/>
        </w:rPr>
        <w:t>
шығаруға не болмаса өтініш берудің алдында бес жыл ішінде елден қууға</w:t>
      </w:r>
      <w:r>
        <w:br/>
      </w:r>
      <w:r>
        <w:rPr>
          <w:rFonts w:ascii="Times New Roman"/>
          <w:b w:val="false"/>
          <w:i w:val="false"/>
          <w:color w:val="000000"/>
          <w:sz w:val="28"/>
        </w:rPr>
        <w:t>
ұшырадыңыз ба _______________________________________</w:t>
      </w:r>
      <w:r>
        <w:br/>
      </w:r>
      <w:r>
        <w:rPr>
          <w:rFonts w:ascii="Times New Roman"/>
          <w:b w:val="false"/>
          <w:i w:val="false"/>
          <w:color w:val="000000"/>
          <w:sz w:val="28"/>
        </w:rPr>
        <w:t>
               (егер иә болса, неше рет және қашан)</w:t>
      </w:r>
    </w:p>
    <w:p>
      <w:pPr>
        <w:spacing w:after="0"/>
        <w:ind w:left="0"/>
        <w:jc w:val="both"/>
      </w:pPr>
      <w:r>
        <w:rPr>
          <w:rFonts w:ascii="Times New Roman"/>
          <w:b w:val="false"/>
          <w:i w:val="false"/>
          <w:color w:val="000000"/>
          <w:sz w:val="28"/>
        </w:rPr>
        <w:t>17. Сіз ауыр немесе аса ауыр қылмыс не болмаса қауіпті деп танылған</w:t>
      </w:r>
      <w:r>
        <w:br/>
      </w:r>
      <w:r>
        <w:rPr>
          <w:rFonts w:ascii="Times New Roman"/>
          <w:b w:val="false"/>
          <w:i w:val="false"/>
          <w:color w:val="000000"/>
          <w:sz w:val="28"/>
        </w:rPr>
        <w:t>
қылмысты қайта жасағаныңыз үшін заңды күшіне енген сот үкімімен</w:t>
      </w:r>
      <w:r>
        <w:br/>
      </w:r>
      <w:r>
        <w:rPr>
          <w:rFonts w:ascii="Times New Roman"/>
          <w:b w:val="false"/>
          <w:i w:val="false"/>
          <w:color w:val="000000"/>
          <w:sz w:val="28"/>
        </w:rPr>
        <w:t>
сотталдыңыз ба_____________________________________________________</w:t>
      </w:r>
      <w:r>
        <w:br/>
      </w:r>
      <w:r>
        <w:rPr>
          <w:rFonts w:ascii="Times New Roman"/>
          <w:b w:val="false"/>
          <w:i w:val="false"/>
          <w:color w:val="000000"/>
          <w:sz w:val="28"/>
        </w:rPr>
        <w:t>
                          (егер иә болса,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неше рет және қашан)</w:t>
      </w:r>
    </w:p>
    <w:p>
      <w:pPr>
        <w:spacing w:after="0"/>
        <w:ind w:left="0"/>
        <w:jc w:val="both"/>
      </w:pPr>
      <w:r>
        <w:rPr>
          <w:rFonts w:ascii="Times New Roman"/>
          <w:b w:val="false"/>
          <w:i w:val="false"/>
          <w:color w:val="000000"/>
          <w:sz w:val="28"/>
        </w:rPr>
        <w:t>18. Қазақстан Республикасының аумағында не болмаса одан тыс жерлерде</w:t>
      </w:r>
      <w:r>
        <w:br/>
      </w:r>
      <w:r>
        <w:rPr>
          <w:rFonts w:ascii="Times New Roman"/>
          <w:b w:val="false"/>
          <w:i w:val="false"/>
          <w:color w:val="000000"/>
          <w:sz w:val="28"/>
        </w:rPr>
        <w:t>
ауыр немесе аса ауыр қылмыс жасағаныңыз үшін жабылмаған немесе</w:t>
      </w:r>
      <w:r>
        <w:br/>
      </w:r>
      <w:r>
        <w:rPr>
          <w:rFonts w:ascii="Times New Roman"/>
          <w:b w:val="false"/>
          <w:i w:val="false"/>
          <w:color w:val="000000"/>
          <w:sz w:val="28"/>
        </w:rPr>
        <w:t>
алынбаған соттылығыңыз бар ма ___________________________________</w:t>
      </w:r>
      <w:r>
        <w:br/>
      </w:r>
      <w:r>
        <w:rPr>
          <w:rFonts w:ascii="Times New Roman"/>
          <w:b w:val="false"/>
          <w:i w:val="false"/>
          <w:color w:val="000000"/>
          <w:sz w:val="28"/>
        </w:rPr>
        <w:t>
                             (егер иә болса, неше рет және қашан)</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19. Шетелдіктердің Қазақстан Республикасында болу (тұру) режимін</w:t>
      </w:r>
      <w:r>
        <w:br/>
      </w:r>
      <w:r>
        <w:rPr>
          <w:rFonts w:ascii="Times New Roman"/>
          <w:b w:val="false"/>
          <w:i w:val="false"/>
          <w:color w:val="000000"/>
          <w:sz w:val="28"/>
        </w:rPr>
        <w:t>
қамтамасыз ету бөлігінде Қазақстан Республикасының заңнамасын</w:t>
      </w:r>
      <w:r>
        <w:br/>
      </w:r>
      <w:r>
        <w:rPr>
          <w:rFonts w:ascii="Times New Roman"/>
          <w:b w:val="false"/>
          <w:i w:val="false"/>
          <w:color w:val="000000"/>
          <w:sz w:val="28"/>
        </w:rPr>
        <w:t>
бұзғаныңыз үшін әкімшілік жауапкершілікке тартылдыңыз ба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(егер иә болса, неше рет және қашан)</w:t>
      </w:r>
    </w:p>
    <w:p>
      <w:pPr>
        <w:spacing w:after="0"/>
        <w:ind w:left="0"/>
        <w:jc w:val="both"/>
      </w:pPr>
      <w:r>
        <w:rPr>
          <w:rFonts w:ascii="Times New Roman"/>
          <w:b w:val="false"/>
          <w:i w:val="false"/>
          <w:color w:val="000000"/>
          <w:sz w:val="28"/>
        </w:rPr>
        <w:t>20. Адамның иммунитеті тапшылығы вирусымен туындайтын аурумен,</w:t>
      </w:r>
      <w:r>
        <w:br/>
      </w:r>
      <w:r>
        <w:rPr>
          <w:rFonts w:ascii="Times New Roman"/>
          <w:b w:val="false"/>
          <w:i w:val="false"/>
          <w:color w:val="000000"/>
          <w:sz w:val="28"/>
        </w:rPr>
        <w:t>
нашақорлықпен, айналадағылар үшін қауіпті болып табылатын жұқпалы</w:t>
      </w:r>
      <w:r>
        <w:br/>
      </w:r>
      <w:r>
        <w:rPr>
          <w:rFonts w:ascii="Times New Roman"/>
          <w:b w:val="false"/>
          <w:i w:val="false"/>
          <w:color w:val="000000"/>
          <w:sz w:val="28"/>
        </w:rPr>
        <w:t>
аурумен ауырмайсыз ба ____________________________________________</w:t>
      </w:r>
      <w:r>
        <w:br/>
      </w:r>
      <w:r>
        <w:rPr>
          <w:rFonts w:ascii="Times New Roman"/>
          <w:b w:val="false"/>
          <w:i w:val="false"/>
          <w:color w:val="000000"/>
          <w:sz w:val="28"/>
        </w:rPr>
        <w:t>
                           (егер иә болса, нақты қайсысымен)</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21. Ата-анасы Қазақстан Республикасында тұрақты тұруға қалдыру туралы</w:t>
      </w:r>
      <w:r>
        <w:br/>
      </w:r>
      <w:r>
        <w:rPr>
          <w:rFonts w:ascii="Times New Roman"/>
          <w:b w:val="false"/>
          <w:i w:val="false"/>
          <w:color w:val="000000"/>
          <w:sz w:val="28"/>
        </w:rPr>
        <w:t>
рұқсат алған кезде жазылатын/дербес рұқсат алатын бала туралы мәлімет</w:t>
      </w:r>
      <w:r>
        <w:br/>
      </w:r>
      <w:r>
        <w:rPr>
          <w:rFonts w:ascii="Times New Roman"/>
          <w:b w:val="false"/>
          <w:i w:val="false"/>
          <w:color w:val="000000"/>
          <w:sz w:val="28"/>
        </w:rPr>
        <w:t>
(тегі, аты, әкесінің аты, туған күні мен жері, азаматтығы)</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Көрсетілген балалардың басқа ата-анасы туралы мәлімет (тегі, аты,</w:t>
      </w:r>
      <w:r>
        <w:br/>
      </w:r>
      <w:r>
        <w:rPr>
          <w:rFonts w:ascii="Times New Roman"/>
          <w:b w:val="false"/>
          <w:i w:val="false"/>
          <w:color w:val="000000"/>
          <w:sz w:val="28"/>
        </w:rPr>
        <w:t>
әкесінің аты, туған күні, азаматтығы, тұрғылықты жері)_______________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22. Уақытша тұратын жерінің мекенжайы, телефоны______________________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Өтінішпен бірге мынадай құжаттар ұсынамын: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Маған Қазақстан Республикасында тұрақты тұруға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рұқсат беруден бас тартылуы не болмаса берілген тұруға ықтиярхаттың күші жойылуы мүмкін екені туралы ескертілді. Ұсынылған құжаттардың түпнұсқалығын және жазылған мәліметтердің шынайылығын растаймын.</w:t>
      </w:r>
    </w:p>
    <w:p>
      <w:pPr>
        <w:spacing w:after="0"/>
        <w:ind w:left="0"/>
        <w:jc w:val="both"/>
      </w:pPr>
      <w:r>
        <w:rPr>
          <w:rFonts w:ascii="Times New Roman"/>
          <w:b w:val="false"/>
          <w:i w:val="false"/>
          <w:color w:val="000000"/>
          <w:sz w:val="28"/>
        </w:rPr>
        <w:t>20__ жылғы «__» _______________________. ___________________________</w:t>
      </w:r>
      <w:r>
        <w:br/>
      </w:r>
      <w:r>
        <w:rPr>
          <w:rFonts w:ascii="Times New Roman"/>
          <w:b w:val="false"/>
          <w:i w:val="false"/>
          <w:color w:val="000000"/>
          <w:sz w:val="28"/>
        </w:rPr>
        <w:t>
(өтініш берліген күні) (өтініш берушінің қолы, лауазымды адам болған кезде қойылады)</w:t>
      </w:r>
    </w:p>
    <w:p>
      <w:pPr>
        <w:spacing w:after="0"/>
        <w:ind w:left="0"/>
        <w:jc w:val="both"/>
      </w:pPr>
      <w:r>
        <w:rPr>
          <w:rFonts w:ascii="Times New Roman"/>
          <w:b w:val="false"/>
          <w:i w:val="false"/>
          <w:color w:val="000000"/>
          <w:sz w:val="28"/>
        </w:rPr>
        <w:t>20__ жылғы «__» ____________өтініш қарауға қабылданды.</w:t>
      </w:r>
    </w:p>
    <w:p>
      <w:pPr>
        <w:spacing w:after="0"/>
        <w:ind w:left="0"/>
        <w:jc w:val="both"/>
      </w:pPr>
      <w:r>
        <w:rPr>
          <w:rFonts w:ascii="Times New Roman"/>
          <w:b w:val="false"/>
          <w:i w:val="false"/>
          <w:color w:val="000000"/>
          <w:sz w:val="28"/>
        </w:rPr>
        <w:t>      Өтініштің толтырылғанының дұрыстығын және қажетті құжаттардың</w:t>
      </w:r>
      <w:r>
        <w:br/>
      </w:r>
      <w:r>
        <w:rPr>
          <w:rFonts w:ascii="Times New Roman"/>
          <w:b w:val="false"/>
          <w:i w:val="false"/>
          <w:color w:val="000000"/>
          <w:sz w:val="28"/>
        </w:rPr>
        <w:t>
бар-жоғын тексердім, өтінішке мен болған кезде қол қойылды, өтініш</w:t>
      </w:r>
      <w:r>
        <w:br/>
      </w:r>
      <w:r>
        <w:rPr>
          <w:rFonts w:ascii="Times New Roman"/>
          <w:b w:val="false"/>
          <w:i w:val="false"/>
          <w:color w:val="000000"/>
          <w:sz w:val="28"/>
        </w:rPr>
        <w:t>
берушінің қолының түпнұсқалығын растаймын________________________</w:t>
      </w:r>
      <w:r>
        <w:br/>
      </w:r>
      <w:r>
        <w:rPr>
          <w:rFonts w:ascii="Times New Roman"/>
          <w:b w:val="false"/>
          <w:i w:val="false"/>
          <w:color w:val="000000"/>
          <w:sz w:val="28"/>
        </w:rPr>
        <w:t>
                                     (арнайы атағы (егер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құжатты қабылдаған уәкілетті лауазымды адамның лауазымы, тегі, аты-жөні)</w:t>
      </w:r>
    </w:p>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Өтініш қысқартуларсыз, аббревиатураларсыз, түзетулерсіз және шимаймыз қолмен немесе техникалық құралдарды (жазу машинкалары, компьютерлер) пайдалана отырып толтырылады.</w:t>
      </w:r>
      <w:r>
        <w:br/>
      </w:r>
      <w:r>
        <w:rPr>
          <w:rFonts w:ascii="Times New Roman"/>
          <w:b w:val="false"/>
          <w:i w:val="false"/>
          <w:color w:val="000000"/>
          <w:sz w:val="28"/>
        </w:rPr>
        <w:t>
      Сұрақтарға жауап жан-жақты болуы тиіс. Қолмен орындалған мәтін түсінікті болуы тиіс.</w:t>
      </w:r>
      <w:r>
        <w:br/>
      </w:r>
      <w:r>
        <w:rPr>
          <w:rFonts w:ascii="Times New Roman"/>
          <w:b w:val="false"/>
          <w:i w:val="false"/>
          <w:color w:val="000000"/>
          <w:sz w:val="28"/>
        </w:rPr>
        <w:t>
      Өтінішті қабылдаған көші-қон полициясы бөлінісінің мөртабаны қойылады.</w:t>
      </w:r>
      <w:r>
        <w:br/>
      </w:r>
      <w:r>
        <w:rPr>
          <w:rFonts w:ascii="Times New Roman"/>
          <w:b w:val="false"/>
          <w:i w:val="false"/>
          <w:color w:val="000000"/>
          <w:sz w:val="28"/>
        </w:rPr>
        <w:t>
      Осы тармақты толтырған кезде ұйымдардың атауы өтініш беруші сонда жұмыс істеген кезеңде қалай аталса солай аталуы тиіс.</w:t>
      </w:r>
      <w:r>
        <w:br/>
      </w:r>
      <w:r>
        <w:rPr>
          <w:rFonts w:ascii="Times New Roman"/>
          <w:b w:val="false"/>
          <w:i w:val="false"/>
          <w:color w:val="000000"/>
          <w:sz w:val="28"/>
        </w:rPr>
        <w:t>
      Егер өтініш беруші заңды тұлғаның білімінсіз кәсіпкер болып табылса, онда тіркеу туралы куәліктің нөмірі, тіркеген органның атауы және берілген орны көрсетіледі.</w:t>
      </w:r>
      <w:r>
        <w:br/>
      </w:r>
      <w:r>
        <w:rPr>
          <w:rFonts w:ascii="Times New Roman"/>
          <w:b w:val="false"/>
          <w:i w:val="false"/>
          <w:color w:val="000000"/>
          <w:sz w:val="28"/>
        </w:rPr>
        <w:t>
      Егер өтініш берушіге зейнетақы тағайындалса, зейнетақы түрі, зейнетақы куәлігінің нөмірі, оны кім және қашан бергені көрсетіледі.</w:t>
      </w:r>
    </w:p>
    <w:bookmarkStart w:name="z102" w:id="15"/>
    <w:p>
      <w:pPr>
        <w:spacing w:after="0"/>
        <w:ind w:left="0"/>
        <w:jc w:val="both"/>
      </w:pPr>
      <w:r>
        <w:rPr>
          <w:rFonts w:ascii="Times New Roman"/>
          <w:b w:val="false"/>
          <w:i w:val="false"/>
          <w:color w:val="000000"/>
          <w:sz w:val="28"/>
        </w:rPr>
        <w:t>
Шетелдіктер мен азаматтығы</w:t>
      </w:r>
      <w:r>
        <w:br/>
      </w:r>
      <w:r>
        <w:rPr>
          <w:rFonts w:ascii="Times New Roman"/>
          <w:b w:val="false"/>
          <w:i w:val="false"/>
          <w:color w:val="000000"/>
          <w:sz w:val="28"/>
        </w:rPr>
        <w:t xml:space="preserve">
жоқ адамдарға Қазақстан  </w:t>
      </w:r>
      <w:r>
        <w:br/>
      </w:r>
      <w:r>
        <w:rPr>
          <w:rFonts w:ascii="Times New Roman"/>
          <w:b w:val="false"/>
          <w:i w:val="false"/>
          <w:color w:val="000000"/>
          <w:sz w:val="28"/>
        </w:rPr>
        <w:t xml:space="preserve">
Республикасында тұрақты  </w:t>
      </w:r>
      <w:r>
        <w:br/>
      </w:r>
      <w:r>
        <w:rPr>
          <w:rFonts w:ascii="Times New Roman"/>
          <w:b w:val="false"/>
          <w:i w:val="false"/>
          <w:color w:val="000000"/>
          <w:sz w:val="28"/>
        </w:rPr>
        <w:t xml:space="preserve">
тұруға рұқсат беру    </w:t>
      </w:r>
      <w:r>
        <w:br/>
      </w:r>
      <w:r>
        <w:rPr>
          <w:rFonts w:ascii="Times New Roman"/>
          <w:b w:val="false"/>
          <w:i w:val="false"/>
          <w:color w:val="000000"/>
          <w:sz w:val="28"/>
        </w:rPr>
        <w:t xml:space="preserve">
қағидасына 3-қосымша  </w:t>
      </w:r>
    </w:p>
    <w:bookmarkEnd w:id="15"/>
    <w:bookmarkStart w:name="z103" w:id="16"/>
    <w:p>
      <w:pPr>
        <w:spacing w:after="0"/>
        <w:ind w:left="0"/>
        <w:jc w:val="left"/>
      </w:pPr>
      <w:r>
        <w:rPr>
          <w:rFonts w:ascii="Times New Roman"/>
          <w:b/>
          <w:i w:val="false"/>
          <w:color w:val="000000"/>
        </w:rPr>
        <w:t xml:space="preserve"> 
Тұрақты тұруға рұқсат беруге арналған құжаттар қабылдау туралы</w:t>
      </w:r>
      <w:r>
        <w:br/>
      </w:r>
      <w:r>
        <w:rPr>
          <w:rFonts w:ascii="Times New Roman"/>
          <w:b/>
          <w:i w:val="false"/>
          <w:color w:val="000000"/>
        </w:rPr>
        <w:t>
№ __ТАЛОН</w:t>
      </w:r>
    </w:p>
    <w:bookmarkEnd w:id="16"/>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 _________________________________________________________________</w:t>
      </w:r>
      <w:r>
        <w:br/>
      </w:r>
      <w:r>
        <w:rPr>
          <w:rFonts w:ascii="Times New Roman"/>
          <w:b w:val="false"/>
          <w:i w:val="false"/>
          <w:color w:val="000000"/>
          <w:sz w:val="28"/>
        </w:rPr>
        <w:t>
2. _________________________________________________________________</w:t>
      </w:r>
      <w:r>
        <w:br/>
      </w:r>
      <w:r>
        <w:rPr>
          <w:rFonts w:ascii="Times New Roman"/>
          <w:b w:val="false"/>
          <w:i w:val="false"/>
          <w:color w:val="000000"/>
          <w:sz w:val="28"/>
        </w:rPr>
        <w:t>
3. _________________________________________________________________</w:t>
      </w:r>
      <w:r>
        <w:br/>
      </w:r>
      <w:r>
        <w:rPr>
          <w:rFonts w:ascii="Times New Roman"/>
          <w:b w:val="false"/>
          <w:i w:val="false"/>
          <w:color w:val="000000"/>
          <w:sz w:val="28"/>
        </w:rPr>
        <w:t>
4. _________________________________________________________________</w:t>
      </w:r>
      <w:r>
        <w:br/>
      </w:r>
      <w:r>
        <w:rPr>
          <w:rFonts w:ascii="Times New Roman"/>
          <w:b w:val="false"/>
          <w:i w:val="false"/>
          <w:color w:val="000000"/>
          <w:sz w:val="28"/>
        </w:rPr>
        <w:t>
5. _________________________________________________________________</w:t>
      </w:r>
      <w:r>
        <w:br/>
      </w:r>
      <w:r>
        <w:rPr>
          <w:rFonts w:ascii="Times New Roman"/>
          <w:b w:val="false"/>
          <w:i w:val="false"/>
          <w:color w:val="000000"/>
          <w:sz w:val="28"/>
        </w:rPr>
        <w:t>
6. _________________________________________________________________</w:t>
      </w:r>
      <w:r>
        <w:br/>
      </w:r>
      <w:r>
        <w:rPr>
          <w:rFonts w:ascii="Times New Roman"/>
          <w:b w:val="false"/>
          <w:i w:val="false"/>
          <w:color w:val="000000"/>
          <w:sz w:val="28"/>
        </w:rPr>
        <w:t>
7. _________________________________________________________________</w:t>
      </w:r>
      <w:r>
        <w:br/>
      </w:r>
      <w:r>
        <w:rPr>
          <w:rFonts w:ascii="Times New Roman"/>
          <w:b w:val="false"/>
          <w:i w:val="false"/>
          <w:color w:val="000000"/>
          <w:sz w:val="28"/>
        </w:rPr>
        <w:t>
9. 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Қабылдады:</w:t>
      </w:r>
      <w:r>
        <w:br/>
      </w:r>
      <w:r>
        <w:rPr>
          <w:rFonts w:ascii="Times New Roman"/>
          <w:b w:val="false"/>
          <w:i w:val="false"/>
          <w:color w:val="000000"/>
          <w:sz w:val="28"/>
        </w:rPr>
        <w:t>
________________________________ / _____________ / _________________</w:t>
      </w:r>
      <w:r>
        <w:br/>
      </w:r>
      <w:r>
        <w:rPr>
          <w:rFonts w:ascii="Times New Roman"/>
          <w:b w:val="false"/>
          <w:i w:val="false"/>
          <w:color w:val="000000"/>
          <w:sz w:val="28"/>
        </w:rPr>
        <w:t>
(ІІД КҚПБ қызметкерінің лауазымы)      (қолы)            (Т.А.Ә.)</w:t>
      </w:r>
    </w:p>
    <w:p>
      <w:pPr>
        <w:spacing w:after="0"/>
        <w:ind w:left="0"/>
        <w:jc w:val="both"/>
      </w:pPr>
      <w:r>
        <w:rPr>
          <w:rFonts w:ascii="Times New Roman"/>
          <w:b w:val="false"/>
          <w:i w:val="false"/>
          <w:color w:val="000000"/>
          <w:sz w:val="28"/>
        </w:rPr>
        <w:t>____ жылғы «__» ________</w:t>
      </w:r>
      <w:r>
        <w:br/>
      </w:r>
      <w:r>
        <w:rPr>
          <w:rFonts w:ascii="Times New Roman"/>
          <w:b w:val="false"/>
          <w:i w:val="false"/>
          <w:color w:val="000000"/>
          <w:sz w:val="28"/>
        </w:rPr>
        <w:t>
Берілген уақыты және күні: ____ сағат __ мин ____ жылғы «__» ________</w:t>
      </w:r>
    </w:p>
    <w:bookmarkStart w:name="z104" w:id="17"/>
    <w:p>
      <w:pPr>
        <w:spacing w:after="0"/>
        <w:ind w:left="0"/>
        <w:jc w:val="both"/>
      </w:pPr>
      <w:r>
        <w:rPr>
          <w:rFonts w:ascii="Times New Roman"/>
          <w:b w:val="false"/>
          <w:i w:val="false"/>
          <w:color w:val="000000"/>
          <w:sz w:val="28"/>
        </w:rPr>
        <w:t>
Шетелдіктер мен азаматтығы</w:t>
      </w:r>
      <w:r>
        <w:br/>
      </w:r>
      <w:r>
        <w:rPr>
          <w:rFonts w:ascii="Times New Roman"/>
          <w:b w:val="false"/>
          <w:i w:val="false"/>
          <w:color w:val="000000"/>
          <w:sz w:val="28"/>
        </w:rPr>
        <w:t xml:space="preserve">
жоқ адамдарға Қазақстан </w:t>
      </w:r>
      <w:r>
        <w:br/>
      </w:r>
      <w:r>
        <w:rPr>
          <w:rFonts w:ascii="Times New Roman"/>
          <w:b w:val="false"/>
          <w:i w:val="false"/>
          <w:color w:val="000000"/>
          <w:sz w:val="28"/>
        </w:rPr>
        <w:t xml:space="preserve">
Республикасында уақытша </w:t>
      </w:r>
      <w:r>
        <w:br/>
      </w:r>
      <w:r>
        <w:rPr>
          <w:rFonts w:ascii="Times New Roman"/>
          <w:b w:val="false"/>
          <w:i w:val="false"/>
          <w:color w:val="000000"/>
          <w:sz w:val="28"/>
        </w:rPr>
        <w:t xml:space="preserve">
және тұрақты тұру рұқсат </w:t>
      </w:r>
      <w:r>
        <w:br/>
      </w:r>
      <w:r>
        <w:rPr>
          <w:rFonts w:ascii="Times New Roman"/>
          <w:b w:val="false"/>
          <w:i w:val="false"/>
          <w:color w:val="000000"/>
          <w:sz w:val="28"/>
        </w:rPr>
        <w:t>
беру қағидасына 4-қосымша</w:t>
      </w:r>
    </w:p>
    <w:bookmarkEnd w:id="17"/>
    <w:p>
      <w:pPr>
        <w:spacing w:after="0"/>
        <w:ind w:left="0"/>
        <w:jc w:val="both"/>
      </w:pPr>
      <w:r>
        <w:rPr>
          <w:rFonts w:ascii="Times New Roman"/>
          <w:b w:val="false"/>
          <w:i w:val="false"/>
          <w:color w:val="000000"/>
          <w:sz w:val="28"/>
        </w:rPr>
        <w:t xml:space="preserve">Бекітемін             </w:t>
      </w:r>
    </w:p>
    <w:p>
      <w:pPr>
        <w:spacing w:after="0"/>
        <w:ind w:left="0"/>
        <w:jc w:val="both"/>
      </w:pPr>
      <w:r>
        <w:rPr>
          <w:rFonts w:ascii="Times New Roman"/>
          <w:b w:val="false"/>
          <w:i w:val="false"/>
          <w:color w:val="000000"/>
          <w:sz w:val="28"/>
        </w:rPr>
        <w:t xml:space="preserve">Бастық ________________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(арнайы атағы)               </w:t>
      </w:r>
      <w:r>
        <w:br/>
      </w:r>
      <w:r>
        <w:rPr>
          <w:rFonts w:ascii="Times New Roman"/>
          <w:b w:val="false"/>
          <w:i w:val="false"/>
          <w:color w:val="000000"/>
          <w:sz w:val="28"/>
        </w:rPr>
        <w:t>
________ 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xml:space="preserve">
20__ жылғы «__» ______________    </w:t>
      </w:r>
    </w:p>
    <w:bookmarkStart w:name="z105" w:id="18"/>
    <w:p>
      <w:pPr>
        <w:spacing w:after="0"/>
        <w:ind w:left="0"/>
        <w:jc w:val="left"/>
      </w:pPr>
      <w:r>
        <w:rPr>
          <w:rFonts w:ascii="Times New Roman"/>
          <w:b/>
          <w:i w:val="false"/>
          <w:color w:val="000000"/>
        </w:rPr>
        <w:t xml:space="preserve"> 
ҚОРЫТЫНДЫ</w:t>
      </w:r>
    </w:p>
    <w:bookmarkEnd w:id="18"/>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(лауазымы, арнайы атағы, қызметкердің тегі, аты, әкесінің аты)</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(өтініштің негіздемесі, өтініш берушінің тегі, аты, әкесінің аты</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рұқсатты жою кезінде органның хабарламасы)</w:t>
      </w:r>
    </w:p>
    <w:bookmarkStart w:name="z106" w:id="19"/>
    <w:p>
      <w:pPr>
        <w:spacing w:after="0"/>
        <w:ind w:left="0"/>
        <w:jc w:val="both"/>
      </w:pPr>
      <w:r>
        <w:rPr>
          <w:rFonts w:ascii="Times New Roman"/>
          <w:b w:val="false"/>
          <w:i w:val="false"/>
          <w:color w:val="000000"/>
          <w:sz w:val="28"/>
        </w:rPr>
        <w:t>
БЕЛГІЛЕЙДІ:</w:t>
      </w:r>
    </w:p>
    <w:bookmarkEnd w:id="19"/>
    <w:p>
      <w:pPr>
        <w:spacing w:after="0"/>
        <w:ind w:left="0"/>
        <w:jc w:val="both"/>
      </w:pPr>
      <w:r>
        <w:rPr>
          <w:rFonts w:ascii="Times New Roman"/>
          <w:b w:val="false"/>
          <w:i w:val="false"/>
          <w:color w:val="000000"/>
          <w:sz w:val="28"/>
        </w:rPr>
        <w:t>      Мыналар:</w:t>
      </w:r>
      <w:r>
        <w:br/>
      </w:r>
      <w:r>
        <w:rPr>
          <w:rFonts w:ascii="Times New Roman"/>
          <w:b w:val="false"/>
          <w:i w:val="false"/>
          <w:color w:val="000000"/>
          <w:sz w:val="28"/>
        </w:rPr>
        <w:t>
      - өтініш берушінің толық сауалнамалық деректері, өтініш берушінің уақытша тіркеу орны, өтінішпен жүгінуге себеп болған;</w:t>
      </w:r>
      <w:r>
        <w:br/>
      </w:r>
      <w:r>
        <w:rPr>
          <w:rFonts w:ascii="Times New Roman"/>
          <w:b w:val="false"/>
          <w:i w:val="false"/>
          <w:color w:val="000000"/>
          <w:sz w:val="28"/>
        </w:rPr>
        <w:t>
      - білім, кәсібі, бұрын Қазақстан Республикасының аумағында уақытша тұрған кезеңде айналысқан ісі, тұрғылықты жері, Қазақстан Республикасынан тыс жерге шығуы, шығу мерзімдері;</w:t>
      </w:r>
      <w:r>
        <w:br/>
      </w:r>
      <w:r>
        <w:rPr>
          <w:rFonts w:ascii="Times New Roman"/>
          <w:b w:val="false"/>
          <w:i w:val="false"/>
          <w:color w:val="000000"/>
          <w:sz w:val="28"/>
        </w:rPr>
        <w:t>
      - егер біруақытта Қазақстан Республикасында тұрақты тұруға рұқсатты өтініш берушімен бірге балалары алса, онда бұл туралы айқындамалық сияқты қаулы ету бөлігінде де көрсетіледі. Егер баланың басқа тегі болған жағдайда, оның тегі көрсетіледі;</w:t>
      </w:r>
      <w:r>
        <w:br/>
      </w:r>
      <w:r>
        <w:rPr>
          <w:rFonts w:ascii="Times New Roman"/>
          <w:b w:val="false"/>
          <w:i w:val="false"/>
          <w:color w:val="000000"/>
          <w:sz w:val="28"/>
        </w:rPr>
        <w:t>
      - өтініш берушінің жеке басының ерекшеліктері, жүзеге асыруға қаражат көзі, отбасы жағдайы, туысқандары туралы қысқаша мәлімет;</w:t>
      </w:r>
      <w:r>
        <w:br/>
      </w:r>
      <w:r>
        <w:rPr>
          <w:rFonts w:ascii="Times New Roman"/>
          <w:b w:val="false"/>
          <w:i w:val="false"/>
          <w:color w:val="000000"/>
          <w:sz w:val="28"/>
        </w:rPr>
        <w:t>
      - адамды ішкі істер органдарының және басқа да мемлекеттік органдардың есептері бойынша тексеру нәтижелері, әкімшілік жауапкершілікке тарту туралы мәлімет;</w:t>
      </w:r>
      <w:r>
        <w:br/>
      </w:r>
      <w:r>
        <w:rPr>
          <w:rFonts w:ascii="Times New Roman"/>
          <w:b w:val="false"/>
          <w:i w:val="false"/>
          <w:color w:val="000000"/>
          <w:sz w:val="28"/>
        </w:rPr>
        <w:t>
      - балалары және толық айқындамалық деректер туралы мәлімет;</w:t>
      </w:r>
      <w:r>
        <w:br/>
      </w:r>
      <w:r>
        <w:rPr>
          <w:rFonts w:ascii="Times New Roman"/>
          <w:b w:val="false"/>
          <w:i w:val="false"/>
          <w:color w:val="000000"/>
          <w:sz w:val="28"/>
        </w:rPr>
        <w:t>
      - өтініш берушінің мінездемесі;</w:t>
      </w:r>
      <w:r>
        <w:br/>
      </w:r>
      <w:r>
        <w:rPr>
          <w:rFonts w:ascii="Times New Roman"/>
          <w:b w:val="false"/>
          <w:i w:val="false"/>
          <w:color w:val="000000"/>
          <w:sz w:val="28"/>
        </w:rPr>
        <w:t>
      -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тұруға ықтиярхатты жоюға негіздеме.</w:t>
      </w:r>
    </w:p>
    <w:bookmarkStart w:name="z107" w:id="20"/>
    <w:p>
      <w:pPr>
        <w:spacing w:after="0"/>
        <w:ind w:left="0"/>
        <w:jc w:val="both"/>
      </w:pPr>
      <w:r>
        <w:rPr>
          <w:rFonts w:ascii="Times New Roman"/>
          <w:b w:val="false"/>
          <w:i w:val="false"/>
          <w:color w:val="000000"/>
          <w:sz w:val="28"/>
        </w:rPr>
        <w:t>
ҚАУЛЫ ЕТТІ:</w:t>
      </w:r>
    </w:p>
    <w:bookmarkEnd w:id="20"/>
    <w:p>
      <w:pPr>
        <w:spacing w:after="0"/>
        <w:ind w:left="0"/>
        <w:jc w:val="both"/>
      </w:pPr>
      <w:r>
        <w:rPr>
          <w:rFonts w:ascii="Times New Roman"/>
          <w:b w:val="false"/>
          <w:i w:val="false"/>
          <w:color w:val="000000"/>
          <w:sz w:val="28"/>
        </w:rPr>
        <w:t>      1. Тұруға ықтиярхат беру/ бұрын берілген тұруға ықтиярхаттың күшін жою туралы оң немесе теріс шешім қабылдауға дәлелді негіздеме жазылады.</w:t>
      </w:r>
      <w:r>
        <w:br/>
      </w:r>
      <w:r>
        <w:rPr>
          <w:rFonts w:ascii="Times New Roman"/>
          <w:b w:val="false"/>
          <w:i w:val="false"/>
          <w:color w:val="000000"/>
          <w:sz w:val="28"/>
        </w:rPr>
        <w:t>
      2. Қабылданған шешім туралы хабарлама жолданатын ішкі істер органының атауы көрсетіледі.</w:t>
      </w:r>
      <w:r>
        <w:br/>
      </w:r>
      <w:r>
        <w:rPr>
          <w:rFonts w:ascii="Times New Roman"/>
          <w:b w:val="false"/>
          <w:i w:val="false"/>
          <w:color w:val="000000"/>
          <w:sz w:val="28"/>
        </w:rPr>
        <w:t>
      3. Есепке алуға өзгерістерді қамтамасыз ететін бөлініс көрсетіледі.</w:t>
      </w:r>
    </w:p>
    <w:p>
      <w:pPr>
        <w:spacing w:after="0"/>
        <w:ind w:left="0"/>
        <w:jc w:val="both"/>
      </w:pPr>
      <w:r>
        <w:rPr>
          <w:rFonts w:ascii="Times New Roman"/>
          <w:b w:val="false"/>
          <w:i w:val="false"/>
          <w:color w:val="000000"/>
          <w:sz w:val="28"/>
        </w:rPr>
        <w:t>________________________________________ ______________________</w:t>
      </w:r>
      <w:r>
        <w:br/>
      </w:r>
      <w:r>
        <w:rPr>
          <w:rFonts w:ascii="Times New Roman"/>
          <w:b w:val="false"/>
          <w:i w:val="false"/>
          <w:color w:val="000000"/>
          <w:sz w:val="28"/>
        </w:rPr>
        <w:t>
(лауазымы, арнайы атағы, қызметкердің</w:t>
      </w:r>
      <w:r>
        <w:br/>
      </w:r>
      <w:r>
        <w:rPr>
          <w:rFonts w:ascii="Times New Roman"/>
          <w:b w:val="false"/>
          <w:i w:val="false"/>
          <w:color w:val="000000"/>
          <w:sz w:val="28"/>
        </w:rPr>
        <w:t>
      тегі, аты, әкесінің аты)                   (қолы)</w:t>
      </w:r>
    </w:p>
    <w:p>
      <w:pPr>
        <w:spacing w:after="0"/>
        <w:ind w:left="0"/>
        <w:jc w:val="both"/>
      </w:pPr>
      <w:r>
        <w:rPr>
          <w:rFonts w:ascii="Times New Roman"/>
          <w:b w:val="false"/>
          <w:i w:val="false"/>
          <w:color w:val="000000"/>
          <w:sz w:val="28"/>
        </w:rPr>
        <w:t>      «КЕЛІСЕМІН»</w:t>
      </w:r>
      <w:r>
        <w:br/>
      </w:r>
      <w:r>
        <w:rPr>
          <w:rFonts w:ascii="Times New Roman"/>
          <w:b w:val="false"/>
          <w:i w:val="false"/>
          <w:color w:val="000000"/>
          <w:sz w:val="28"/>
        </w:rPr>
        <w:t>
Көші-қон полициясы бөлінісінің басшысы не орынбасары</w:t>
      </w:r>
    </w:p>
    <w:p>
      <w:pPr>
        <w:spacing w:after="0"/>
        <w:ind w:left="0"/>
        <w:jc w:val="both"/>
      </w:pPr>
      <w:r>
        <w:rPr>
          <w:rFonts w:ascii="Times New Roman"/>
          <w:b w:val="false"/>
          <w:i w:val="false"/>
          <w:color w:val="000000"/>
          <w:sz w:val="28"/>
        </w:rPr>
        <w:t>_______________________________________ ______________________</w:t>
      </w:r>
      <w:r>
        <w:br/>
      </w:r>
      <w:r>
        <w:rPr>
          <w:rFonts w:ascii="Times New Roman"/>
          <w:b w:val="false"/>
          <w:i w:val="false"/>
          <w:color w:val="000000"/>
          <w:sz w:val="28"/>
        </w:rPr>
        <w:t>
(арнайы атағы, тегі, аты, әкесінің аты)         (қолы)</w:t>
      </w:r>
    </w:p>
    <w:p>
      <w:pPr>
        <w:spacing w:after="0"/>
        <w:ind w:left="0"/>
        <w:jc w:val="both"/>
      </w:pPr>
      <w:r>
        <w:rPr>
          <w:rFonts w:ascii="Times New Roman"/>
          <w:b w:val="false"/>
          <w:i w:val="false"/>
          <w:color w:val="000000"/>
          <w:sz w:val="28"/>
        </w:rPr>
        <w:t>20__ жылғы «__» 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&lt;1&gt; Егер шешім қабылдау құқығы ұсынған орынбасары бекітсе, оның лауазымы, тегі, аты, әкесінің аты және арнайы атағы көрсетіледі.</w:t>
      </w:r>
      <w:r>
        <w:br/>
      </w:r>
      <w:r>
        <w:rPr>
          <w:rFonts w:ascii="Times New Roman"/>
          <w:b w:val="false"/>
          <w:i w:val="false"/>
          <w:color w:val="000000"/>
          <w:sz w:val="28"/>
        </w:rPr>
        <w:t>
      &lt;2&gt; Егер біруақытта рұқсатты өтініш берушімен оның кәмелетке толмаған балалары алса, онда бұл туралы айқындамалық және белгілеу бөлігінде көрсетіледі. Егер баланың басқа тегі болған жағдайда, оның тегі көрсетіледі.</w:t>
      </w:r>
      <w:r>
        <w:br/>
      </w:r>
      <w:r>
        <w:rPr>
          <w:rFonts w:ascii="Times New Roman"/>
          <w:b w:val="false"/>
          <w:i w:val="false"/>
          <w:color w:val="000000"/>
          <w:sz w:val="28"/>
        </w:rPr>
        <w:t>
      &lt;3&gt; Тұруға ықтиярхатты беруден немесе бұрын берілген рұқсаттың күшін жоюдан бас тарту туралы шешім қабылданған жағдайда «Халықтың көші-қоны туралы» </w:t>
      </w:r>
      <w:r>
        <w:rPr>
          <w:rFonts w:ascii="Times New Roman"/>
          <w:b w:val="false"/>
          <w:i w:val="false"/>
          <w:color w:val="000000"/>
          <w:sz w:val="28"/>
        </w:rPr>
        <w:t>Заңның</w:t>
      </w:r>
      <w:r>
        <w:rPr>
          <w:rFonts w:ascii="Times New Roman"/>
          <w:b w:val="false"/>
          <w:i w:val="false"/>
          <w:color w:val="000000"/>
          <w:sz w:val="28"/>
        </w:rPr>
        <w:t xml:space="preserve"> нақты бабына (бөлік, тармақ) сілтеме міндетті.</w:t>
      </w:r>
      <w:r>
        <w:br/>
      </w:r>
      <w:r>
        <w:rPr>
          <w:rFonts w:ascii="Times New Roman"/>
          <w:b w:val="false"/>
          <w:i w:val="false"/>
          <w:color w:val="000000"/>
          <w:sz w:val="28"/>
        </w:rPr>
        <w:t>
      &lt;4&gt; Қол қою құқығы берілген орынбасар шешімге қол қойған жағдайда оның лауазымы, тегі, аты, әкесінің аты және арнайы атағы көрсетіледі.</w:t>
      </w:r>
    </w:p>
    <w:bookmarkStart w:name="z108" w:id="21"/>
    <w:p>
      <w:pPr>
        <w:spacing w:after="0"/>
        <w:ind w:left="0"/>
        <w:jc w:val="both"/>
      </w:pPr>
      <w:r>
        <w:rPr>
          <w:rFonts w:ascii="Times New Roman"/>
          <w:b w:val="false"/>
          <w:i w:val="false"/>
          <w:color w:val="000000"/>
          <w:sz w:val="28"/>
        </w:rPr>
        <w:t>
Шетелдіктер мен азаматтығы</w:t>
      </w:r>
      <w:r>
        <w:br/>
      </w:r>
      <w:r>
        <w:rPr>
          <w:rFonts w:ascii="Times New Roman"/>
          <w:b w:val="false"/>
          <w:i w:val="false"/>
          <w:color w:val="000000"/>
          <w:sz w:val="28"/>
        </w:rPr>
        <w:t xml:space="preserve">
жоқ адамдарға Қазақстан </w:t>
      </w:r>
      <w:r>
        <w:br/>
      </w:r>
      <w:r>
        <w:rPr>
          <w:rFonts w:ascii="Times New Roman"/>
          <w:b w:val="false"/>
          <w:i w:val="false"/>
          <w:color w:val="000000"/>
          <w:sz w:val="28"/>
        </w:rPr>
        <w:t xml:space="preserve">
Республикасында тұрақты </w:t>
      </w:r>
      <w:r>
        <w:br/>
      </w:r>
      <w:r>
        <w:rPr>
          <w:rFonts w:ascii="Times New Roman"/>
          <w:b w:val="false"/>
          <w:i w:val="false"/>
          <w:color w:val="000000"/>
          <w:sz w:val="28"/>
        </w:rPr>
        <w:t xml:space="preserve">
тұруға рұқсат беру   </w:t>
      </w:r>
      <w:r>
        <w:br/>
      </w:r>
      <w:r>
        <w:rPr>
          <w:rFonts w:ascii="Times New Roman"/>
          <w:b w:val="false"/>
          <w:i w:val="false"/>
          <w:color w:val="000000"/>
          <w:sz w:val="28"/>
        </w:rPr>
        <w:t xml:space="preserve">
қағидасына 5-қосымша </w:t>
      </w:r>
    </w:p>
    <w:bookmarkEnd w:id="21"/>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________________________________             өтініш берушінің Т.А.Ә.</w:t>
      </w:r>
      <w:r>
        <w:br/>
      </w:r>
      <w:r>
        <w:rPr>
          <w:rFonts w:ascii="Times New Roman"/>
          <w:b w:val="false"/>
          <w:i w:val="false"/>
          <w:color w:val="000000"/>
          <w:sz w:val="28"/>
        </w:rPr>
        <w:t>
(ІІД, ІІБ бөлінісінің атауы)                болған жерінің мекенжайы</w:t>
      </w:r>
    </w:p>
    <w:bookmarkStart w:name="z109" w:id="22"/>
    <w:p>
      <w:pPr>
        <w:spacing w:after="0"/>
        <w:ind w:left="0"/>
        <w:jc w:val="left"/>
      </w:pPr>
      <w:r>
        <w:rPr>
          <w:rFonts w:ascii="Times New Roman"/>
          <w:b/>
          <w:i w:val="false"/>
          <w:color w:val="000000"/>
        </w:rPr>
        <w:t xml:space="preserve"> 
Қазақстан Республикасында тұрақты тұруға рұқсат/не рұқсат беруден бас тарту</w:t>
      </w:r>
    </w:p>
    <w:bookmarkEnd w:id="22"/>
    <w:p>
      <w:pPr>
        <w:spacing w:after="0"/>
        <w:ind w:left="0"/>
        <w:jc w:val="both"/>
      </w:pPr>
      <w:r>
        <w:rPr>
          <w:rFonts w:ascii="Times New Roman"/>
          <w:b w:val="false"/>
          <w:i w:val="false"/>
          <w:color w:val="000000"/>
          <w:sz w:val="28"/>
        </w:rPr>
        <w:t>________________________________________шешіммен хабарлаймын</w:t>
      </w:r>
      <w:r>
        <w:br/>
      </w:r>
      <w:r>
        <w:rPr>
          <w:rFonts w:ascii="Times New Roman"/>
          <w:b w:val="false"/>
          <w:i w:val="false"/>
          <w:color w:val="000000"/>
          <w:sz w:val="28"/>
        </w:rPr>
        <w:t>
(шешім қабылдаған органды, күнді және шешім қабылдау нөмірін көрсету)</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Сізге Қазақстан Республикасында тұрақты тұруға рұқсат берілді/</w:t>
      </w:r>
      <w:r>
        <w:br/>
      </w:r>
      <w:r>
        <w:rPr>
          <w:rFonts w:ascii="Times New Roman"/>
          <w:b w:val="false"/>
          <w:i w:val="false"/>
          <w:color w:val="000000"/>
          <w:sz w:val="28"/>
        </w:rPr>
        <w:t>
тұрақты тұруға рұқсат беруден бас тартылды/ тұруға ықтиярхаттың</w:t>
      </w:r>
      <w:r>
        <w:br/>
      </w:r>
      <w:r>
        <w:rPr>
          <w:rFonts w:ascii="Times New Roman"/>
          <w:b w:val="false"/>
          <w:i w:val="false"/>
          <w:color w:val="000000"/>
          <w:sz w:val="28"/>
        </w:rPr>
        <w:t>
қолданылу мерзімі _______________________________ (қажет емесін сызып</w:t>
      </w:r>
      <w:r>
        <w:br/>
      </w:r>
      <w:r>
        <w:rPr>
          <w:rFonts w:ascii="Times New Roman"/>
          <w:b w:val="false"/>
          <w:i w:val="false"/>
          <w:color w:val="000000"/>
          <w:sz w:val="28"/>
        </w:rPr>
        <w:t>
тастау) негізінде ұзартылды</w:t>
      </w:r>
      <w:r>
        <w:br/>
      </w:r>
      <w:r>
        <w:rPr>
          <w:rFonts w:ascii="Times New Roman"/>
          <w:b w:val="false"/>
          <w:i w:val="false"/>
          <w:color w:val="000000"/>
          <w:sz w:val="28"/>
        </w:rPr>
        <w:t>
(заңның тармағын, бөлімін, бабын көрсету)</w:t>
      </w:r>
    </w:p>
    <w:p>
      <w:pPr>
        <w:spacing w:after="0"/>
        <w:ind w:left="0"/>
        <w:jc w:val="both"/>
      </w:pPr>
      <w:r>
        <w:rPr>
          <w:rFonts w:ascii="Times New Roman"/>
          <w:b w:val="false"/>
          <w:i w:val="false"/>
          <w:color w:val="000000"/>
          <w:sz w:val="28"/>
        </w:rPr>
        <w:t>      Тұруға ықтиярхатты ресімдеу/тұруға ықтиярхаттың қолданылу мерзімін ұзарту үшін Сіз</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(ІІД, ІІБ мекенжайы, қабылдау күндері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және қабылдау сағаты, қызметкердің Т.А.Ә.)</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 білдіруіңіз қажет.</w:t>
      </w:r>
    </w:p>
    <w:p>
      <w:pPr>
        <w:spacing w:after="0"/>
        <w:ind w:left="0"/>
        <w:jc w:val="both"/>
      </w:pPr>
      <w:r>
        <w:rPr>
          <w:rFonts w:ascii="Times New Roman"/>
          <w:b w:val="false"/>
          <w:i w:val="false"/>
          <w:color w:val="000000"/>
          <w:sz w:val="28"/>
        </w:rPr>
        <w:t>ІІД, ІІБ көші-қон полициясы бөлінісінің бастығы</w:t>
      </w:r>
      <w:r>
        <w:br/>
      </w:r>
      <w:r>
        <w:rPr>
          <w:rFonts w:ascii="Times New Roman"/>
          <w:b w:val="false"/>
          <w:i w:val="false"/>
          <w:color w:val="000000"/>
          <w:sz w:val="28"/>
        </w:rPr>
        <w:t>
(бөлімнің, бөлімшенің)</w:t>
      </w:r>
      <w:r>
        <w:br/>
      </w: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(арнайы атағы, тегі, аты, әкесінің аты)         (қолы)</w:t>
      </w:r>
    </w:p>
    <w:p>
      <w:pPr>
        <w:spacing w:after="0"/>
        <w:ind w:left="0"/>
        <w:jc w:val="both"/>
      </w:pPr>
      <w:r>
        <w:rPr>
          <w:rFonts w:ascii="Times New Roman"/>
          <w:b w:val="false"/>
          <w:i w:val="false"/>
          <w:color w:val="000000"/>
          <w:sz w:val="28"/>
        </w:rPr>
        <w:t>      20__ жылғы «__»____________ М.О.</w:t>
      </w:r>
    </w:p>
    <w:bookmarkStart w:name="z110" w:id="23"/>
    <w:p>
      <w:pPr>
        <w:spacing w:after="0"/>
        <w:ind w:left="0"/>
        <w:jc w:val="both"/>
      </w:pPr>
      <w:r>
        <w:rPr>
          <w:rFonts w:ascii="Times New Roman"/>
          <w:b w:val="false"/>
          <w:i w:val="false"/>
          <w:color w:val="000000"/>
          <w:sz w:val="28"/>
        </w:rPr>
        <w:t xml:space="preserve">
Шетелдіктер мен азаматтығы жоқ  </w:t>
      </w:r>
      <w:r>
        <w:br/>
      </w:r>
      <w:r>
        <w:rPr>
          <w:rFonts w:ascii="Times New Roman"/>
          <w:b w:val="false"/>
          <w:i w:val="false"/>
          <w:color w:val="000000"/>
          <w:sz w:val="28"/>
        </w:rPr>
        <w:t>
адамдарға Қазақстан Республикасында</w:t>
      </w:r>
      <w:r>
        <w:br/>
      </w:r>
      <w:r>
        <w:rPr>
          <w:rFonts w:ascii="Times New Roman"/>
          <w:b w:val="false"/>
          <w:i w:val="false"/>
          <w:color w:val="000000"/>
          <w:sz w:val="28"/>
        </w:rPr>
        <w:t xml:space="preserve">
тұрақты тұруға рұқсат      </w:t>
      </w:r>
      <w:r>
        <w:br/>
      </w:r>
      <w:r>
        <w:rPr>
          <w:rFonts w:ascii="Times New Roman"/>
          <w:b w:val="false"/>
          <w:i w:val="false"/>
          <w:color w:val="000000"/>
          <w:sz w:val="28"/>
        </w:rPr>
        <w:t xml:space="preserve">
беру қағидасына 6-қосымша    </w:t>
      </w:r>
    </w:p>
    <w:bookmarkEnd w:id="23"/>
    <w:p>
      <w:pPr>
        <w:spacing w:after="0"/>
        <w:ind w:left="0"/>
        <w:jc w:val="both"/>
      </w:pPr>
      <w:r>
        <w:rPr>
          <w:rFonts w:ascii="Times New Roman"/>
          <w:b w:val="false"/>
          <w:i w:val="false"/>
          <w:color w:val="000000"/>
          <w:sz w:val="28"/>
        </w:rPr>
        <w:t xml:space="preserve">___________________________ </w:t>
      </w:r>
      <w:r>
        <w:br/>
      </w:r>
      <w:r>
        <w:rPr>
          <w:rFonts w:ascii="Times New Roman"/>
          <w:b w:val="false"/>
          <w:i w:val="false"/>
          <w:color w:val="000000"/>
          <w:sz w:val="28"/>
        </w:rPr>
        <w:t xml:space="preserve">
____________________________            Өтініш берушінің Т.А.Ә. </w:t>
      </w:r>
      <w:r>
        <w:br/>
      </w:r>
      <w:r>
        <w:rPr>
          <w:rFonts w:ascii="Times New Roman"/>
          <w:b w:val="false"/>
          <w:i w:val="false"/>
          <w:color w:val="000000"/>
          <w:sz w:val="28"/>
        </w:rPr>
        <w:t>
____________________________           келген жерінің мекенжайы</w:t>
      </w:r>
      <w:r>
        <w:br/>
      </w:r>
      <w:r>
        <w:rPr>
          <w:rFonts w:ascii="Times New Roman"/>
          <w:b w:val="false"/>
          <w:i w:val="false"/>
          <w:color w:val="000000"/>
          <w:sz w:val="28"/>
        </w:rPr>
        <w:t>
(ІІД, ІІБ бөлінісінің атауы)</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(шешім қабылдаған орган, шешім қабылданған күн</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және нөмірі көрсетілсін) шешімімен</w:t>
      </w:r>
    </w:p>
    <w:p>
      <w:pPr>
        <w:spacing w:after="0"/>
        <w:ind w:left="0"/>
        <w:jc w:val="both"/>
      </w:pPr>
      <w:r>
        <w:rPr>
          <w:rFonts w:ascii="Times New Roman"/>
          <w:b w:val="false"/>
          <w:i w:val="false"/>
          <w:color w:val="000000"/>
          <w:sz w:val="28"/>
        </w:rPr>
        <w:t>«Көші-қон туралы» Заңның </w:t>
      </w:r>
      <w:r>
        <w:rPr>
          <w:rFonts w:ascii="Times New Roman"/>
          <w:b w:val="false"/>
          <w:i w:val="false"/>
          <w:color w:val="000000"/>
          <w:sz w:val="28"/>
        </w:rPr>
        <w:t>49-бабының</w:t>
      </w:r>
      <w:r>
        <w:rPr>
          <w:rFonts w:ascii="Times New Roman"/>
          <w:b w:val="false"/>
          <w:i w:val="false"/>
          <w:color w:val="000000"/>
          <w:sz w:val="28"/>
        </w:rPr>
        <w:t xml:space="preserve"> _________________________________</w:t>
      </w:r>
      <w:r>
        <w:br/>
      </w:r>
      <w:r>
        <w:rPr>
          <w:rFonts w:ascii="Times New Roman"/>
          <w:b w:val="false"/>
          <w:i w:val="false"/>
          <w:color w:val="000000"/>
          <w:sz w:val="28"/>
        </w:rPr>
        <w:t>
                                     (тармақ, бөлім көрсетілсін)</w:t>
      </w:r>
      <w:r>
        <w:br/>
      </w:r>
      <w:r>
        <w:rPr>
          <w:rFonts w:ascii="Times New Roman"/>
          <w:b w:val="false"/>
          <w:i w:val="false"/>
          <w:color w:val="000000"/>
          <w:sz w:val="28"/>
        </w:rPr>
        <w:t>
негізінде Қазақстан Республикасында тұрақты тұруға шешім жойылды</w:t>
      </w:r>
      <w:r>
        <w:br/>
      </w:r>
      <w:r>
        <w:rPr>
          <w:rFonts w:ascii="Times New Roman"/>
          <w:b w:val="false"/>
          <w:i w:val="false"/>
          <w:color w:val="000000"/>
          <w:sz w:val="28"/>
        </w:rPr>
        <w:t>
Заңның_______бабының _____ тармағына сәйкес Сіз Қазақстан</w:t>
      </w:r>
      <w:r>
        <w:br/>
      </w:r>
      <w:r>
        <w:rPr>
          <w:rFonts w:ascii="Times New Roman"/>
          <w:b w:val="false"/>
          <w:i w:val="false"/>
          <w:color w:val="000000"/>
          <w:sz w:val="28"/>
        </w:rPr>
        <w:t>
Республикасынан күнтізбелік 30 күн ішінде шығуға міндеттісіз.</w:t>
      </w:r>
      <w:r>
        <w:br/>
      </w:r>
      <w:r>
        <w:rPr>
          <w:rFonts w:ascii="Times New Roman"/>
          <w:b w:val="false"/>
          <w:i w:val="false"/>
          <w:color w:val="000000"/>
          <w:sz w:val="28"/>
        </w:rPr>
        <w:t>
Қазақстан Республикасынан шықпаған жағдайда Сіз елден қуылуыңыз мүмкін.</w:t>
      </w:r>
    </w:p>
    <w:p>
      <w:pPr>
        <w:spacing w:after="0"/>
        <w:ind w:left="0"/>
        <w:jc w:val="both"/>
      </w:pPr>
      <w:r>
        <w:rPr>
          <w:rFonts w:ascii="Times New Roman"/>
          <w:b w:val="false"/>
          <w:i w:val="false"/>
          <w:color w:val="000000"/>
          <w:sz w:val="28"/>
        </w:rPr>
        <w:t>Көші-қон полициясы басқармасының бастығы</w:t>
      </w:r>
      <w:r>
        <w:br/>
      </w:r>
      <w:r>
        <w:rPr>
          <w:rFonts w:ascii="Times New Roman"/>
          <w:b w:val="false"/>
          <w:i w:val="false"/>
          <w:color w:val="000000"/>
          <w:sz w:val="28"/>
        </w:rPr>
        <w:t>
(бөлімінің, бөлімшесінің) ІІД, ІІБ</w:t>
      </w:r>
    </w:p>
    <w:p>
      <w:pPr>
        <w:spacing w:after="0"/>
        <w:ind w:left="0"/>
        <w:jc w:val="both"/>
      </w:pPr>
      <w:r>
        <w:rPr>
          <w:rFonts w:ascii="Times New Roman"/>
          <w:b w:val="false"/>
          <w:i w:val="false"/>
          <w:color w:val="000000"/>
          <w:sz w:val="28"/>
        </w:rPr>
        <w:t>_______________________________________ ________________________</w:t>
      </w:r>
      <w:r>
        <w:br/>
      </w:r>
      <w:r>
        <w:rPr>
          <w:rFonts w:ascii="Times New Roman"/>
          <w:b w:val="false"/>
          <w:i w:val="false"/>
          <w:color w:val="000000"/>
          <w:sz w:val="28"/>
        </w:rPr>
        <w:t>
(арнаулы атағы, тегі, аты, әкесінің аты)          (қолы)</w:t>
      </w:r>
    </w:p>
    <w:p>
      <w:pPr>
        <w:spacing w:after="0"/>
        <w:ind w:left="0"/>
        <w:jc w:val="both"/>
      </w:pPr>
      <w:r>
        <w:rPr>
          <w:rFonts w:ascii="Times New Roman"/>
          <w:b w:val="false"/>
          <w:i w:val="false"/>
          <w:color w:val="000000"/>
          <w:sz w:val="28"/>
        </w:rPr>
        <w:t>      20__ жылғы «__» _____________             М.О. &lt;1&gt;</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&lt;1&gt; Мөртаңба қойылады</w:t>
      </w:r>
    </w:p>
    <w:p>
      <w:pPr>
        <w:spacing w:after="0"/>
        <w:ind w:left="0"/>
        <w:jc w:val="both"/>
      </w:pPr>
      <w:r>
        <w:rPr>
          <w:rFonts w:ascii="Times New Roman"/>
          <w:b w:val="false"/>
          <w:i w:val="false"/>
          <w:color w:val="000000"/>
          <w:sz w:val="28"/>
        </w:rPr>
        <w:t>-------------------------- үзінді сызығы ------------------------</w:t>
      </w:r>
    </w:p>
    <w:p>
      <w:pPr>
        <w:spacing w:after="0"/>
        <w:ind w:left="0"/>
        <w:jc w:val="both"/>
      </w:pPr>
      <w:r>
        <w:rPr>
          <w:rFonts w:ascii="Times New Roman"/>
          <w:b w:val="false"/>
          <w:i w:val="false"/>
          <w:color w:val="000000"/>
          <w:sz w:val="28"/>
        </w:rPr>
        <w:t>      Хабарламаны 20__ жылғы «__» ____________ алдым</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(хабарламаны берген қызметкердің арнаулы атағы,</w:t>
      </w:r>
      <w:r>
        <w:br/>
      </w:r>
      <w:r>
        <w:rPr>
          <w:rFonts w:ascii="Times New Roman"/>
          <w:b w:val="false"/>
          <w:i w:val="false"/>
          <w:color w:val="000000"/>
          <w:sz w:val="28"/>
        </w:rPr>
        <w:t>
______________________________________ _______________________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      20__ жылғы «__» _____________</w:t>
      </w:r>
    </w:p>
    <w:bookmarkStart w:name="z111"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2013 жылғы 28 тамыздағы  </w:t>
      </w:r>
      <w:r>
        <w:br/>
      </w:r>
      <w:r>
        <w:rPr>
          <w:rFonts w:ascii="Times New Roman"/>
          <w:b w:val="false"/>
          <w:i w:val="false"/>
          <w:color w:val="000000"/>
          <w:sz w:val="28"/>
        </w:rPr>
        <w:t xml:space="preserve">
№ 523 бұйрығымен     </w:t>
      </w:r>
      <w:r>
        <w:br/>
      </w:r>
      <w:r>
        <w:rPr>
          <w:rFonts w:ascii="Times New Roman"/>
          <w:b w:val="false"/>
          <w:i w:val="false"/>
          <w:color w:val="000000"/>
          <w:sz w:val="28"/>
        </w:rPr>
        <w:t xml:space="preserve">
бекітілген        </w:t>
      </w:r>
    </w:p>
    <w:bookmarkEnd w:id="24"/>
    <w:bookmarkStart w:name="z112" w:id="25"/>
    <w:p>
      <w:pPr>
        <w:spacing w:after="0"/>
        <w:ind w:left="0"/>
        <w:jc w:val="left"/>
      </w:pPr>
      <w:r>
        <w:rPr>
          <w:rFonts w:ascii="Times New Roman"/>
          <w:b/>
          <w:i w:val="false"/>
          <w:color w:val="000000"/>
        </w:rPr>
        <w:t xml:space="preserve"> 
Шетелдіктің тұруға ықтиярхатын және азаматтығы жоқ адамның</w:t>
      </w:r>
      <w:r>
        <w:br/>
      </w:r>
      <w:r>
        <w:rPr>
          <w:rFonts w:ascii="Times New Roman"/>
          <w:b/>
          <w:i w:val="false"/>
          <w:color w:val="000000"/>
        </w:rPr>
        <w:t>
куәлігін ресімдеу, беру, ауыстыру, алып қою және жою жөніндегі нұсқаулық</w:t>
      </w:r>
    </w:p>
    <w:bookmarkEnd w:id="25"/>
    <w:bookmarkStart w:name="z113" w:id="26"/>
    <w:p>
      <w:pPr>
        <w:spacing w:after="0"/>
        <w:ind w:left="0"/>
        <w:jc w:val="left"/>
      </w:pPr>
      <w:r>
        <w:rPr>
          <w:rFonts w:ascii="Times New Roman"/>
          <w:b/>
          <w:i w:val="false"/>
          <w:color w:val="000000"/>
        </w:rPr>
        <w:t xml:space="preserve"> 
1. Шетелдіктерге және азаматтығы жоқ адамдарға құжаттар беру</w:t>
      </w:r>
    </w:p>
    <w:bookmarkEnd w:id="26"/>
    <w:bookmarkStart w:name="z114" w:id="27"/>
    <w:p>
      <w:pPr>
        <w:spacing w:after="0"/>
        <w:ind w:left="0"/>
        <w:jc w:val="both"/>
      </w:pPr>
      <w:r>
        <w:rPr>
          <w:rFonts w:ascii="Times New Roman"/>
          <w:b w:val="false"/>
          <w:i w:val="false"/>
          <w:color w:val="000000"/>
          <w:sz w:val="28"/>
        </w:rPr>
        <w:t>
      Шетелдіктің тұруға ықтиярхатын және азаматтығы жоқ адамның куәлігін ресімдеу, беру, ауыстыру, алып қою және жою жөніндегі нұсқаулық (бұдан әрі – Нұсқаулық)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«Халықтың көші-қоны туралы»</w:t>
      </w:r>
      <w:r>
        <w:rPr>
          <w:rFonts w:ascii="Times New Roman"/>
          <w:b w:val="false"/>
          <w:i w:val="false"/>
          <w:color w:val="000000"/>
          <w:sz w:val="28"/>
        </w:rPr>
        <w:t>, </w:t>
      </w:r>
      <w:r>
        <w:rPr>
          <w:rFonts w:ascii="Times New Roman"/>
          <w:b w:val="false"/>
          <w:i w:val="false"/>
          <w:color w:val="000000"/>
          <w:sz w:val="28"/>
        </w:rPr>
        <w:t>«Жеке басты куәландыратын құжаттар туралы»</w:t>
      </w:r>
      <w:r>
        <w:rPr>
          <w:rFonts w:ascii="Times New Roman"/>
          <w:b w:val="false"/>
          <w:i w:val="false"/>
          <w:color w:val="000000"/>
          <w:sz w:val="28"/>
        </w:rPr>
        <w:t>, </w:t>
      </w:r>
      <w:r>
        <w:rPr>
          <w:rFonts w:ascii="Times New Roman"/>
          <w:b w:val="false"/>
          <w:i w:val="false"/>
          <w:color w:val="000000"/>
          <w:sz w:val="28"/>
        </w:rPr>
        <w:t>«Заңды және жеке тұлғалардың өтініштерін қарау тәртібі туралы»</w:t>
      </w:r>
      <w:r>
        <w:rPr>
          <w:rFonts w:ascii="Times New Roman"/>
          <w:b w:val="false"/>
          <w:i w:val="false"/>
          <w:color w:val="000000"/>
          <w:sz w:val="28"/>
        </w:rPr>
        <w:t>, </w:t>
      </w:r>
      <w:r>
        <w:rPr>
          <w:rFonts w:ascii="Times New Roman"/>
          <w:b w:val="false"/>
          <w:i w:val="false"/>
          <w:color w:val="000000"/>
          <w:sz w:val="28"/>
        </w:rPr>
        <w:t>«Сәйкестендіру нөмірлерінің ұлттық тізілімі туралы»</w:t>
      </w:r>
      <w:r>
        <w:rPr>
          <w:rFonts w:ascii="Times New Roman"/>
          <w:b w:val="false"/>
          <w:i w:val="false"/>
          <w:color w:val="000000"/>
          <w:sz w:val="28"/>
        </w:rPr>
        <w:t xml:space="preserve"> заңдарына,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 бекіту туралы» Қазақстан Республикасы Үкіметінің 2013 жылғы 26 тамыздағы № 852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шетелдіктің тұруға ықтиярхатын және азаматтығы жоқ адамның куәлігін ресімдеу, беру, ауыстыру, алып қою және жою мәселелерін нақтылайды.</w:t>
      </w:r>
      <w:r>
        <w:br/>
      </w:r>
      <w:r>
        <w:rPr>
          <w:rFonts w:ascii="Times New Roman"/>
          <w:b w:val="false"/>
          <w:i w:val="false"/>
          <w:color w:val="000000"/>
          <w:sz w:val="28"/>
        </w:rPr>
        <w:t>
</w:t>
      </w:r>
      <w:r>
        <w:rPr>
          <w:rFonts w:ascii="Times New Roman"/>
          <w:b w:val="false"/>
          <w:i w:val="false"/>
          <w:color w:val="000000"/>
          <w:sz w:val="28"/>
        </w:rPr>
        <w:t>
      1. Қазақстан Республикасында тұрақты тұратын шетелдіктер мен азаматтығы жоқ адамдарға ішкі істер органдары жеке басты куәландыратын мынадай құжаттар </w:t>
      </w:r>
      <w:r>
        <w:rPr>
          <w:rFonts w:ascii="Times New Roman"/>
          <w:b w:val="false"/>
          <w:i w:val="false"/>
          <w:color w:val="000000"/>
          <w:sz w:val="28"/>
        </w:rPr>
        <w:t>береді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шетелдіктің Қазақстан Республикасында тұруына </w:t>
      </w:r>
      <w:r>
        <w:rPr>
          <w:rFonts w:ascii="Times New Roman"/>
          <w:b w:val="false"/>
          <w:i w:val="false"/>
          <w:color w:val="000000"/>
          <w:sz w:val="28"/>
        </w:rPr>
        <w:t>ықтиярхаты</w:t>
      </w:r>
      <w:r>
        <w:rPr>
          <w:rFonts w:ascii="Times New Roman"/>
          <w:b w:val="false"/>
          <w:i w:val="false"/>
          <w:color w:val="000000"/>
          <w:sz w:val="28"/>
        </w:rPr>
        <w:t xml:space="preserve"> (бұдан әрі – шетелдіктің тұруға ықтиярхаты);</w:t>
      </w:r>
      <w:r>
        <w:br/>
      </w:r>
      <w:r>
        <w:rPr>
          <w:rFonts w:ascii="Times New Roman"/>
          <w:b w:val="false"/>
          <w:i w:val="false"/>
          <w:color w:val="000000"/>
          <w:sz w:val="28"/>
        </w:rPr>
        <w:t>
</w:t>
      </w:r>
      <w:r>
        <w:rPr>
          <w:rFonts w:ascii="Times New Roman"/>
          <w:b w:val="false"/>
          <w:i w:val="false"/>
          <w:color w:val="000000"/>
          <w:sz w:val="28"/>
        </w:rPr>
        <w:t>
      азаматтығы жоқ адамның </w:t>
      </w:r>
      <w:r>
        <w:rPr>
          <w:rFonts w:ascii="Times New Roman"/>
          <w:b w:val="false"/>
          <w:i w:val="false"/>
          <w:color w:val="000000"/>
          <w:sz w:val="28"/>
        </w:rPr>
        <w:t>куәлігі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Шетелдiктiң тұруға ықтиярхаты Қазақстан Республикасының аумағында тұрақты тұратын 16 жасқа толған шетелдiктерге 10 жылға мерзімге, бірақ оның азаматтық алған елi паспортының қолданылу мерзiмiнен аспайтын мерзімге берiледi.</w:t>
      </w:r>
      <w:r>
        <w:br/>
      </w:r>
      <w:r>
        <w:rPr>
          <w:rFonts w:ascii="Times New Roman"/>
          <w:b w:val="false"/>
          <w:i w:val="false"/>
          <w:color w:val="000000"/>
          <w:sz w:val="28"/>
        </w:rPr>
        <w:t>
</w:t>
      </w:r>
      <w:r>
        <w:rPr>
          <w:rFonts w:ascii="Times New Roman"/>
          <w:b w:val="false"/>
          <w:i w:val="false"/>
          <w:color w:val="000000"/>
          <w:sz w:val="28"/>
        </w:rPr>
        <w:t>
      Шетелдіктің тұруға ықтиярхатын немесе азаматтығы жоқ адамның куәлігін ішкі істер органдары шетелдіктің немесе азаматтығы жоқ адамның тұрғылықты жері бойынша береді.</w:t>
      </w:r>
      <w:r>
        <w:br/>
      </w:r>
      <w:r>
        <w:rPr>
          <w:rFonts w:ascii="Times New Roman"/>
          <w:b w:val="false"/>
          <w:i w:val="false"/>
          <w:color w:val="000000"/>
          <w:sz w:val="28"/>
        </w:rPr>
        <w:t>
</w:t>
      </w:r>
      <w:r>
        <w:rPr>
          <w:rFonts w:ascii="Times New Roman"/>
          <w:b w:val="false"/>
          <w:i w:val="false"/>
          <w:color w:val="000000"/>
          <w:sz w:val="28"/>
        </w:rPr>
        <w:t>
      Шетелдіктің тұруға ықтиярхаты немесе азаматтығы жоқ адамның куәлігі иесінің тілегі бойынша мемлекеттік немесе орыс тілінде толтырылады.</w:t>
      </w:r>
      <w:r>
        <w:br/>
      </w:r>
      <w:r>
        <w:rPr>
          <w:rFonts w:ascii="Times New Roman"/>
          <w:b w:val="false"/>
          <w:i w:val="false"/>
          <w:color w:val="000000"/>
          <w:sz w:val="28"/>
        </w:rPr>
        <w:t>
</w:t>
      </w:r>
      <w:r>
        <w:rPr>
          <w:rFonts w:ascii="Times New Roman"/>
          <w:b w:val="false"/>
          <w:i w:val="false"/>
          <w:color w:val="000000"/>
          <w:sz w:val="28"/>
        </w:rPr>
        <w:t>
      Азаматтығы жоқ адамның куәлігі Қазақстан Республикасының аумағында тұрақты тұратын 16 жасқа толған азаматтығы жоқ адамдарға 5 жылға беріледі және республика аумағында және одан тыс жерлерде иесінің жеке басын растайды.</w:t>
      </w:r>
      <w:r>
        <w:br/>
      </w:r>
      <w:r>
        <w:rPr>
          <w:rFonts w:ascii="Times New Roman"/>
          <w:b w:val="false"/>
          <w:i w:val="false"/>
          <w:color w:val="000000"/>
          <w:sz w:val="28"/>
        </w:rPr>
        <w:t>
</w:t>
      </w:r>
      <w:r>
        <w:rPr>
          <w:rFonts w:ascii="Times New Roman"/>
          <w:b w:val="false"/>
          <w:i w:val="false"/>
          <w:color w:val="000000"/>
          <w:sz w:val="28"/>
        </w:rPr>
        <w:t>
      Шет елге ата-анасынсыз, қамқоршысыз және қорғаушысыз шыққан кезде азаматтығы жоқ адамның куәлігі 16 жастан кіші адамдарға берілуі мүмкін.</w:t>
      </w:r>
      <w:r>
        <w:br/>
      </w:r>
      <w:r>
        <w:rPr>
          <w:rFonts w:ascii="Times New Roman"/>
          <w:b w:val="false"/>
          <w:i w:val="false"/>
          <w:color w:val="000000"/>
          <w:sz w:val="28"/>
        </w:rPr>
        <w:t>
</w:t>
      </w:r>
      <w:r>
        <w:rPr>
          <w:rFonts w:ascii="Times New Roman"/>
          <w:b w:val="false"/>
          <w:i w:val="false"/>
          <w:color w:val="000000"/>
          <w:sz w:val="28"/>
        </w:rPr>
        <w:t>
      Электронды ақпарат тасымалдағышты қамтитын азаматтығы жоқ адамның куәлігі машинамен оқылатын жол жүру құжаттарына қойылатын халықаралық талаптарға және стандарттарға сәйкес әзірленеді.</w:t>
      </w:r>
      <w:r>
        <w:br/>
      </w:r>
      <w:r>
        <w:rPr>
          <w:rFonts w:ascii="Times New Roman"/>
          <w:b w:val="false"/>
          <w:i w:val="false"/>
          <w:color w:val="000000"/>
          <w:sz w:val="28"/>
        </w:rPr>
        <w:t>
</w:t>
      </w:r>
      <w:r>
        <w:rPr>
          <w:rFonts w:ascii="Times New Roman"/>
          <w:b w:val="false"/>
          <w:i w:val="false"/>
          <w:color w:val="000000"/>
          <w:sz w:val="28"/>
        </w:rPr>
        <w:t>
      3. Шетелдіктің тұруға ықтиярхатын немесе азаматтығы жоқ адамның куәлігін бергені үшін «Салық және бюджетке төленетін міндетті төлемдер туралы» (Салық кодексі)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мөлшерде мемлекеттік баж алынады.</w:t>
      </w:r>
    </w:p>
    <w:bookmarkEnd w:id="27"/>
    <w:bookmarkStart w:name="z125" w:id="28"/>
    <w:p>
      <w:pPr>
        <w:spacing w:after="0"/>
        <w:ind w:left="0"/>
        <w:jc w:val="left"/>
      </w:pPr>
      <w:r>
        <w:rPr>
          <w:rFonts w:ascii="Times New Roman"/>
          <w:b/>
          <w:i w:val="false"/>
          <w:color w:val="000000"/>
        </w:rPr>
        <w:t xml:space="preserve"> 
2. Шетелдіктің тұруға ықтиярхатын және азаматтығы жоқ адамның куәлігін әзірлеу үшін формулярлар ресімдеу</w:t>
      </w:r>
    </w:p>
    <w:bookmarkEnd w:id="28"/>
    <w:bookmarkStart w:name="z126" w:id="29"/>
    <w:p>
      <w:pPr>
        <w:spacing w:after="0"/>
        <w:ind w:left="0"/>
        <w:jc w:val="both"/>
      </w:pPr>
      <w:r>
        <w:rPr>
          <w:rFonts w:ascii="Times New Roman"/>
          <w:b w:val="false"/>
          <w:i w:val="false"/>
          <w:color w:val="000000"/>
          <w:sz w:val="28"/>
        </w:rPr>
        <w:t>
      4. Шетелдіктің тұруға ықтиярхатын және азаматтығы жоқ адамның куәлігін әзірлеу үшін көші-қон полициясының уәкілетті қызметкері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формуляр толтырады. Бұл ретте шетелдіктің, азаматтығы жоқ адамның жеке қатысуы оның жеке басын сәйкестендіру және жеке қолын қою үшін міндетті.</w:t>
      </w:r>
      <w:r>
        <w:br/>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тұрақты тұратын шетелдіктерге, азаматтығы жоқ адамдарға көші-қон полициясы бөліністерінде тұрақты тіркелген жері және шетелдіктің және азаматтығы жоқ адамның жүрген жері бойынша формуляр толтырылады.</w:t>
      </w:r>
      <w:r>
        <w:br/>
      </w:r>
      <w:r>
        <w:rPr>
          <w:rFonts w:ascii="Times New Roman"/>
          <w:b w:val="false"/>
          <w:i w:val="false"/>
          <w:color w:val="000000"/>
          <w:sz w:val="28"/>
        </w:rPr>
        <w:t>
</w:t>
      </w:r>
      <w:r>
        <w:rPr>
          <w:rFonts w:ascii="Times New Roman"/>
          <w:b w:val="false"/>
          <w:i w:val="false"/>
          <w:color w:val="000000"/>
          <w:sz w:val="28"/>
        </w:rPr>
        <w:t>
      Егер құжаттандырылатын адам тергеу қамауындағы және бас бостандығынан айыру орындарында жазасын өтеуші адам, мүгедек, қабілетсіз және ауру болып табылған жағдайда ішкі істер органдары (уақытша ұстау изоляторлары, тергеу изоляторлары) растайтын болатын жері бойынша формуляр толтырылады.</w:t>
      </w:r>
      <w:r>
        <w:br/>
      </w:r>
      <w:r>
        <w:rPr>
          <w:rFonts w:ascii="Times New Roman"/>
          <w:b w:val="false"/>
          <w:i w:val="false"/>
          <w:color w:val="000000"/>
          <w:sz w:val="28"/>
        </w:rPr>
        <w:t>
</w:t>
      </w:r>
      <w:r>
        <w:rPr>
          <w:rFonts w:ascii="Times New Roman"/>
          <w:b w:val="false"/>
          <w:i w:val="false"/>
          <w:color w:val="000000"/>
          <w:sz w:val="28"/>
        </w:rPr>
        <w:t>
      5. Формуляр нөмірі және штрих коды бар қатаң есептіліктің типографиялық бланкісі, ақпарат тасымалдағыш болып табылады, ол Қазақстан Республикасының халқын құжаттандырудың орталықтандырылған деректер базасына (бұдан әрі – деректер базасы) енгізіледі және кейіннен жеке басты берілген құжаттармен және </w:t>
      </w:r>
      <w:r>
        <w:rPr>
          <w:rFonts w:ascii="Times New Roman"/>
          <w:b w:val="false"/>
          <w:i w:val="false"/>
          <w:color w:val="000000"/>
          <w:sz w:val="28"/>
        </w:rPr>
        <w:t>1-қосымшаға</w:t>
      </w:r>
      <w:r>
        <w:rPr>
          <w:rFonts w:ascii="Times New Roman"/>
          <w:b w:val="false"/>
          <w:i w:val="false"/>
          <w:color w:val="000000"/>
          <w:sz w:val="28"/>
        </w:rPr>
        <w:t xml:space="preserve"> сәйкес мекенжай-анықтама жұмысымен сәйкестендіру мақсатында пайдаланылады.</w:t>
      </w:r>
      <w:r>
        <w:br/>
      </w:r>
      <w:r>
        <w:rPr>
          <w:rFonts w:ascii="Times New Roman"/>
          <w:b w:val="false"/>
          <w:i w:val="false"/>
          <w:color w:val="000000"/>
          <w:sz w:val="28"/>
        </w:rPr>
        <w:t>
</w:t>
      </w:r>
      <w:r>
        <w:rPr>
          <w:rFonts w:ascii="Times New Roman"/>
          <w:b w:val="false"/>
          <w:i w:val="false"/>
          <w:color w:val="000000"/>
          <w:sz w:val="28"/>
        </w:rPr>
        <w:t>
      6. Формулярлардың бланкілері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тұруға ықтиярхатты, азаматтығы жоқ адамның куәлігін әзірлеуге арналған формулярларды есепке алудың 2-нысанды кітабындағы (бұдан әрі – 2-нысанды кітап) реттік нөмірлер бойынша есепке алынады.</w:t>
      </w:r>
      <w:r>
        <w:br/>
      </w:r>
      <w:r>
        <w:rPr>
          <w:rFonts w:ascii="Times New Roman"/>
          <w:b w:val="false"/>
          <w:i w:val="false"/>
          <w:color w:val="000000"/>
          <w:sz w:val="28"/>
        </w:rPr>
        <w:t>
</w:t>
      </w:r>
      <w:r>
        <w:rPr>
          <w:rFonts w:ascii="Times New Roman"/>
          <w:b w:val="false"/>
          <w:i w:val="false"/>
          <w:color w:val="000000"/>
          <w:sz w:val="28"/>
        </w:rPr>
        <w:t>
      7. Формуляр шарикті қаламсаппен қара, қара көк немесе күлгін сиямен толтырылады. Формулярдағы деректерді түзету туралы жазба формулярдың сыртқы жағында бос жерде халықты құжаттандыруға және тіркеуге уәкілетті қызметкер қолымен және паспорттық елтаңбалы мөрмен куәландыратын «№ жолдағы түзетілгенге сеніңіз (дұрыс деректерді көрсете отырып)» деген жазба жүргізеді.</w:t>
      </w:r>
      <w:r>
        <w:br/>
      </w:r>
      <w:r>
        <w:rPr>
          <w:rFonts w:ascii="Times New Roman"/>
          <w:b w:val="false"/>
          <w:i w:val="false"/>
          <w:color w:val="000000"/>
          <w:sz w:val="28"/>
        </w:rPr>
        <w:t>
</w:t>
      </w:r>
      <w:r>
        <w:rPr>
          <w:rFonts w:ascii="Times New Roman"/>
          <w:b w:val="false"/>
          <w:i w:val="false"/>
          <w:color w:val="000000"/>
          <w:sz w:val="28"/>
        </w:rPr>
        <w:t>
      8. Шетелдіктің тұруға ықтиярхатын, азаматтығы жоқ адамның куәлігін алуға түбіртек формулярдың бланкісінен оны толтырғаннан кейін бөлек алынады және шетелдікке немесе азаматтығы жоқ адамға тапсырылады.</w:t>
      </w:r>
      <w:r>
        <w:br/>
      </w:r>
      <w:r>
        <w:rPr>
          <w:rFonts w:ascii="Times New Roman"/>
          <w:b w:val="false"/>
          <w:i w:val="false"/>
          <w:color w:val="000000"/>
          <w:sz w:val="28"/>
        </w:rPr>
        <w:t>
</w:t>
      </w:r>
      <w:r>
        <w:rPr>
          <w:rFonts w:ascii="Times New Roman"/>
          <w:b w:val="false"/>
          <w:i w:val="false"/>
          <w:color w:val="000000"/>
          <w:sz w:val="28"/>
        </w:rPr>
        <w:t>
      9. Жоғалған шетелдіктің ықтиярхаттары және негізсіз берілген, алынып қойылған, жаңа құжатқа ауыстырған кезде, шетелдіктердің, азаматтығы жоқ адамдардың қайтыс болуына байланысты тапсырылмаған, күші жойылған азаматтығы жоқ адамдардың куәліктері туралы мәліметтер он күндік сайын </w:t>
      </w:r>
      <w:r>
        <w:rPr>
          <w:rFonts w:ascii="Times New Roman"/>
          <w:b w:val="false"/>
          <w:i w:val="false"/>
          <w:color w:val="000000"/>
          <w:sz w:val="28"/>
        </w:rPr>
        <w:t>3-қосымшаға</w:t>
      </w:r>
      <w:r>
        <w:rPr>
          <w:rFonts w:ascii="Times New Roman"/>
          <w:b w:val="false"/>
          <w:i w:val="false"/>
          <w:color w:val="000000"/>
          <w:sz w:val="28"/>
        </w:rPr>
        <w:t xml:space="preserve"> сәйкес ішкі істер департаменттерінде жинақталады және Қазақстан Республикасының құжатталған халқының деректер базасына түзетулер енгізу үшін одан әрі Қазақстан Республикасы Ішкі істер министрлігі Көші-қон полициясы департаментіне (бұдан әрі – КҚПД) және Қазақстан Республикасы Ұлттық қауіпсіздік комитеті Шекара қызметіне жолданады.</w:t>
      </w:r>
      <w:r>
        <w:br/>
      </w:r>
      <w:r>
        <w:rPr>
          <w:rFonts w:ascii="Times New Roman"/>
          <w:b w:val="false"/>
          <w:i w:val="false"/>
          <w:color w:val="000000"/>
          <w:sz w:val="28"/>
        </w:rPr>
        <w:t>
</w:t>
      </w:r>
      <w:r>
        <w:rPr>
          <w:rFonts w:ascii="Times New Roman"/>
          <w:b w:val="false"/>
          <w:i w:val="false"/>
          <w:color w:val="000000"/>
          <w:sz w:val="28"/>
        </w:rPr>
        <w:t>
      10. Формулярды толтырудың негізділігін және дұрыстығын формулярды толтырған қызметкер оған берілген дербес кодты көрсете отырып, қолымен растайды. Формулярлар ресімдеуге рұқсат берілген қызметкерлердің дербес коды үш мәнді әріп-санды индекстер болып табылады, оның бірінші белгісі облыстың коды, екінші белгісі ауданның коды, үшінші белгісі формулярлар толтыруға рұқсаты бар қызметкердің реттік нөмірі. Қызметкердің коды, оны қолы мен тегі формулярдың сыртқы жағында қойылады.</w:t>
      </w:r>
      <w:r>
        <w:br/>
      </w:r>
      <w:r>
        <w:rPr>
          <w:rFonts w:ascii="Times New Roman"/>
          <w:b w:val="false"/>
          <w:i w:val="false"/>
          <w:color w:val="000000"/>
          <w:sz w:val="28"/>
        </w:rPr>
        <w:t>
</w:t>
      </w:r>
      <w:r>
        <w:rPr>
          <w:rFonts w:ascii="Times New Roman"/>
          <w:b w:val="false"/>
          <w:i w:val="false"/>
          <w:color w:val="000000"/>
          <w:sz w:val="28"/>
        </w:rPr>
        <w:t>
      Қызметкерлер ауысқан кезде дербес кодтарды Ішкі істер департаменті Көші-қон полициясы басқармасы (бұдан әрі – КҚПБ) өзі береді және жаңартады. Бұл ретте жаңа қызметкерге осы бөліністегі пайдаланылмаған, бос реттік нөмірлердің қатарынан кодтың келесі үшінші белгісі беріледі. Берілген кодтар туралы хабарлама КҚПД-ге жолданады.</w:t>
      </w:r>
      <w:r>
        <w:br/>
      </w:r>
      <w:r>
        <w:rPr>
          <w:rFonts w:ascii="Times New Roman"/>
          <w:b w:val="false"/>
          <w:i w:val="false"/>
          <w:color w:val="000000"/>
          <w:sz w:val="28"/>
        </w:rPr>
        <w:t>
</w:t>
      </w:r>
      <w:r>
        <w:rPr>
          <w:rFonts w:ascii="Times New Roman"/>
          <w:b w:val="false"/>
          <w:i w:val="false"/>
          <w:color w:val="000000"/>
          <w:sz w:val="28"/>
        </w:rPr>
        <w:t>
      Қызметкер ішкі істер органдарынан қызметтен босатылған немесе ол басқа бөлініске ауысқан жағдайда оған бұрын берілген код жойылады, бұл туралы КҚПБ КҚПД-ны дереу хабарландырады.</w:t>
      </w:r>
      <w:r>
        <w:br/>
      </w:r>
      <w:r>
        <w:rPr>
          <w:rFonts w:ascii="Times New Roman"/>
          <w:b w:val="false"/>
          <w:i w:val="false"/>
          <w:color w:val="000000"/>
          <w:sz w:val="28"/>
        </w:rPr>
        <w:t>
</w:t>
      </w:r>
      <w:r>
        <w:rPr>
          <w:rFonts w:ascii="Times New Roman"/>
          <w:b w:val="false"/>
          <w:i w:val="false"/>
          <w:color w:val="000000"/>
          <w:sz w:val="28"/>
        </w:rPr>
        <w:t>
      11. Формулярды ресімдеу кезінде формулярды өтініштер картотекасы бойынша өтініш берушілерде бұрын берілген құжаттардың бар-жоғын тексеру жүзеге асырылады. Бұл ретте формулярлардағы барлық деректер және фотосуреттердің ұқсастығы салыстырыла тексеріледі.</w:t>
      </w:r>
      <w:r>
        <w:br/>
      </w:r>
      <w:r>
        <w:rPr>
          <w:rFonts w:ascii="Times New Roman"/>
          <w:b w:val="false"/>
          <w:i w:val="false"/>
          <w:color w:val="000000"/>
          <w:sz w:val="28"/>
        </w:rPr>
        <w:t>
</w:t>
      </w:r>
      <w:r>
        <w:rPr>
          <w:rFonts w:ascii="Times New Roman"/>
          <w:b w:val="false"/>
          <w:i w:val="false"/>
          <w:color w:val="000000"/>
          <w:sz w:val="28"/>
        </w:rPr>
        <w:t>
      12. Шетелдіктерге, азаматтығы жоқ адамдарға формуляр ресімдеу кезінде көші-қон полициясы бөліністеріне мынадай құжаттар ұсыну қажет:</w:t>
      </w:r>
      <w:r>
        <w:br/>
      </w:r>
      <w:r>
        <w:rPr>
          <w:rFonts w:ascii="Times New Roman"/>
          <w:b w:val="false"/>
          <w:i w:val="false"/>
          <w:color w:val="000000"/>
          <w:sz w:val="28"/>
        </w:rPr>
        <w:t>
</w:t>
      </w:r>
      <w:r>
        <w:rPr>
          <w:rFonts w:ascii="Times New Roman"/>
          <w:b w:val="false"/>
          <w:i w:val="false"/>
          <w:color w:val="000000"/>
          <w:sz w:val="28"/>
        </w:rPr>
        <w:t>
      1) жарамды ұлттық паспорт;</w:t>
      </w:r>
      <w:r>
        <w:br/>
      </w:r>
      <w:r>
        <w:rPr>
          <w:rFonts w:ascii="Times New Roman"/>
          <w:b w:val="false"/>
          <w:i w:val="false"/>
          <w:color w:val="000000"/>
          <w:sz w:val="28"/>
        </w:rPr>
        <w:t>
</w:t>
      </w:r>
      <w:r>
        <w:rPr>
          <w:rFonts w:ascii="Times New Roman"/>
          <w:b w:val="false"/>
          <w:i w:val="false"/>
          <w:color w:val="000000"/>
          <w:sz w:val="28"/>
        </w:rPr>
        <w:t>
      2) көші-қон полициясы бөлінісі берген Қазақстан Республикасында тұрақты тұруға рұқсат;</w:t>
      </w:r>
      <w:r>
        <w:br/>
      </w:r>
      <w:r>
        <w:rPr>
          <w:rFonts w:ascii="Times New Roman"/>
          <w:b w:val="false"/>
          <w:i w:val="false"/>
          <w:color w:val="000000"/>
          <w:sz w:val="28"/>
        </w:rPr>
        <w:t>
</w:t>
      </w:r>
      <w:r>
        <w:rPr>
          <w:rFonts w:ascii="Times New Roman"/>
          <w:b w:val="false"/>
          <w:i w:val="false"/>
          <w:color w:val="000000"/>
          <w:sz w:val="28"/>
        </w:rPr>
        <w:t>
      3) мемлекеттік баж төленгені туралы түбіртек;</w:t>
      </w:r>
      <w:r>
        <w:br/>
      </w:r>
      <w:r>
        <w:rPr>
          <w:rFonts w:ascii="Times New Roman"/>
          <w:b w:val="false"/>
          <w:i w:val="false"/>
          <w:color w:val="000000"/>
          <w:sz w:val="28"/>
        </w:rPr>
        <w:t>
</w:t>
      </w:r>
      <w:r>
        <w:rPr>
          <w:rFonts w:ascii="Times New Roman"/>
          <w:b w:val="false"/>
          <w:i w:val="false"/>
          <w:color w:val="000000"/>
          <w:sz w:val="28"/>
        </w:rPr>
        <w:t>
      4) мөлшері 35х45 см екі фотосурет.</w:t>
      </w:r>
      <w:r>
        <w:br/>
      </w:r>
      <w:r>
        <w:rPr>
          <w:rFonts w:ascii="Times New Roman"/>
          <w:b w:val="false"/>
          <w:i w:val="false"/>
          <w:color w:val="000000"/>
          <w:sz w:val="28"/>
        </w:rPr>
        <w:t>
</w:t>
      </w:r>
      <w:r>
        <w:rPr>
          <w:rFonts w:ascii="Times New Roman"/>
          <w:b w:val="false"/>
          <w:i w:val="false"/>
          <w:color w:val="000000"/>
          <w:sz w:val="28"/>
        </w:rPr>
        <w:t>
      азаматтығы жоқ адам:</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мекенжай анықтамасы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баж төленгені туралы түбіртек;</w:t>
      </w:r>
      <w:r>
        <w:br/>
      </w:r>
      <w:r>
        <w:rPr>
          <w:rFonts w:ascii="Times New Roman"/>
          <w:b w:val="false"/>
          <w:i w:val="false"/>
          <w:color w:val="000000"/>
          <w:sz w:val="28"/>
        </w:rPr>
        <w:t>
</w:t>
      </w:r>
      <w:r>
        <w:rPr>
          <w:rFonts w:ascii="Times New Roman"/>
          <w:b w:val="false"/>
          <w:i w:val="false"/>
          <w:color w:val="000000"/>
          <w:sz w:val="28"/>
        </w:rPr>
        <w:t>
      3) мөлшері 35х45 мм екі фотосурет;</w:t>
      </w:r>
      <w:r>
        <w:br/>
      </w:r>
      <w:r>
        <w:rPr>
          <w:rFonts w:ascii="Times New Roman"/>
          <w:b w:val="false"/>
          <w:i w:val="false"/>
          <w:color w:val="000000"/>
          <w:sz w:val="28"/>
        </w:rPr>
        <w:t>
</w:t>
      </w:r>
      <w:r>
        <w:rPr>
          <w:rFonts w:ascii="Times New Roman"/>
          <w:b w:val="false"/>
          <w:i w:val="false"/>
          <w:color w:val="000000"/>
          <w:sz w:val="28"/>
        </w:rPr>
        <w:t>
      4) мына құжаттардың бірі:</w:t>
      </w:r>
      <w:r>
        <w:br/>
      </w:r>
      <w:r>
        <w:rPr>
          <w:rFonts w:ascii="Times New Roman"/>
          <w:b w:val="false"/>
          <w:i w:val="false"/>
          <w:color w:val="000000"/>
          <w:sz w:val="28"/>
        </w:rPr>
        <w:t>
</w:t>
      </w:r>
      <w:r>
        <w:rPr>
          <w:rFonts w:ascii="Times New Roman"/>
          <w:b w:val="false"/>
          <w:i w:val="false"/>
          <w:color w:val="000000"/>
          <w:sz w:val="28"/>
        </w:rPr>
        <w:t>
      жарамдылық мерзімі өткен шетелдік паспорт;</w:t>
      </w:r>
      <w:r>
        <w:br/>
      </w:r>
      <w:r>
        <w:rPr>
          <w:rFonts w:ascii="Times New Roman"/>
          <w:b w:val="false"/>
          <w:i w:val="false"/>
          <w:color w:val="000000"/>
          <w:sz w:val="28"/>
        </w:rPr>
        <w:t>
</w:t>
      </w:r>
      <w:r>
        <w:rPr>
          <w:rFonts w:ascii="Times New Roman"/>
          <w:b w:val="false"/>
          <w:i w:val="false"/>
          <w:color w:val="000000"/>
          <w:sz w:val="28"/>
        </w:rPr>
        <w:t>
      азаматтығы жоқ адамның куәлігі;</w:t>
      </w:r>
      <w:r>
        <w:br/>
      </w:r>
      <w:r>
        <w:rPr>
          <w:rFonts w:ascii="Times New Roman"/>
          <w:b w:val="false"/>
          <w:i w:val="false"/>
          <w:color w:val="000000"/>
          <w:sz w:val="28"/>
        </w:rPr>
        <w:t>
</w:t>
      </w:r>
      <w:r>
        <w:rPr>
          <w:rFonts w:ascii="Times New Roman"/>
          <w:b w:val="false"/>
          <w:i w:val="false"/>
          <w:color w:val="000000"/>
          <w:sz w:val="28"/>
        </w:rPr>
        <w:t>
      1974 жылғы үлгідегі паспорт (бұрынғы Кеңестік Социалистік Республикалар Одағы);</w:t>
      </w:r>
      <w:r>
        <w:br/>
      </w:r>
      <w:r>
        <w:rPr>
          <w:rFonts w:ascii="Times New Roman"/>
          <w:b w:val="false"/>
          <w:i w:val="false"/>
          <w:color w:val="000000"/>
          <w:sz w:val="28"/>
        </w:rPr>
        <w:t>
</w:t>
      </w:r>
      <w:r>
        <w:rPr>
          <w:rFonts w:ascii="Times New Roman"/>
          <w:b w:val="false"/>
          <w:i w:val="false"/>
          <w:color w:val="000000"/>
          <w:sz w:val="28"/>
        </w:rPr>
        <w:t>
      әскери билет;</w:t>
      </w:r>
      <w:r>
        <w:br/>
      </w:r>
      <w:r>
        <w:rPr>
          <w:rFonts w:ascii="Times New Roman"/>
          <w:b w:val="false"/>
          <w:i w:val="false"/>
          <w:color w:val="000000"/>
          <w:sz w:val="28"/>
        </w:rPr>
        <w:t>
</w:t>
      </w:r>
      <w:r>
        <w:rPr>
          <w:rFonts w:ascii="Times New Roman"/>
          <w:b w:val="false"/>
          <w:i w:val="false"/>
          <w:color w:val="000000"/>
          <w:sz w:val="28"/>
        </w:rPr>
        <w:t>
      бас бостандығынан айыру орындарынан босату туралы анықтама;</w:t>
      </w:r>
      <w:r>
        <w:br/>
      </w:r>
      <w:r>
        <w:rPr>
          <w:rFonts w:ascii="Times New Roman"/>
          <w:b w:val="false"/>
          <w:i w:val="false"/>
          <w:color w:val="000000"/>
          <w:sz w:val="28"/>
        </w:rPr>
        <w:t>
</w:t>
      </w:r>
      <w:r>
        <w:rPr>
          <w:rFonts w:ascii="Times New Roman"/>
          <w:b w:val="false"/>
          <w:i w:val="false"/>
          <w:color w:val="000000"/>
          <w:sz w:val="28"/>
        </w:rPr>
        <w:t>
      Қазақстан Республикасының азаматтығынан шығу және Қазақстан Республикасы Президентінің Жарлығы бойынша азаматтығын өзгерткені, сондай-ақ Қазақстан Республикасымен ратификацияланған халықаралық шарттарға сәйкес азаматтығын өзгерткені туралы анықтама;</w:t>
      </w:r>
      <w:r>
        <w:br/>
      </w:r>
      <w:r>
        <w:rPr>
          <w:rFonts w:ascii="Times New Roman"/>
          <w:b w:val="false"/>
          <w:i w:val="false"/>
          <w:color w:val="000000"/>
          <w:sz w:val="28"/>
        </w:rPr>
        <w:t>
</w:t>
      </w:r>
      <w:r>
        <w:rPr>
          <w:rFonts w:ascii="Times New Roman"/>
          <w:b w:val="false"/>
          <w:i w:val="false"/>
          <w:color w:val="000000"/>
          <w:sz w:val="28"/>
        </w:rPr>
        <w:t>
      туу туралы куәлік (он алты жасқа дейінгі адамдарды ресімдеу кезінде);</w:t>
      </w:r>
      <w:r>
        <w:br/>
      </w:r>
      <w:r>
        <w:rPr>
          <w:rFonts w:ascii="Times New Roman"/>
          <w:b w:val="false"/>
          <w:i w:val="false"/>
          <w:color w:val="000000"/>
          <w:sz w:val="28"/>
        </w:rPr>
        <w:t>
</w:t>
      </w:r>
      <w:r>
        <w:rPr>
          <w:rFonts w:ascii="Times New Roman"/>
          <w:b w:val="false"/>
          <w:i w:val="false"/>
          <w:color w:val="000000"/>
          <w:sz w:val="28"/>
        </w:rPr>
        <w:t>
      Қазақстан Республикасының шетелдегі мекемелері берген қайтып оралуға куәлік (шетелде уақытша болатын азаматтығы жоқ адамның куәлігін жоғалтқан кезде) ұсынылады.</w:t>
      </w:r>
      <w:r>
        <w:br/>
      </w:r>
      <w:r>
        <w:rPr>
          <w:rFonts w:ascii="Times New Roman"/>
          <w:b w:val="false"/>
          <w:i w:val="false"/>
          <w:color w:val="000000"/>
          <w:sz w:val="28"/>
        </w:rPr>
        <w:t>
</w:t>
      </w:r>
      <w:r>
        <w:rPr>
          <w:rFonts w:ascii="Times New Roman"/>
          <w:b w:val="false"/>
          <w:i w:val="false"/>
          <w:color w:val="000000"/>
          <w:sz w:val="28"/>
        </w:rPr>
        <w:t>
      13. Бұл ретте мыналарды басшылыққа алған жөн:</w:t>
      </w:r>
      <w:r>
        <w:br/>
      </w:r>
      <w:r>
        <w:rPr>
          <w:rFonts w:ascii="Times New Roman"/>
          <w:b w:val="false"/>
          <w:i w:val="false"/>
          <w:color w:val="000000"/>
          <w:sz w:val="28"/>
        </w:rPr>
        <w:t>
</w:t>
      </w:r>
      <w:r>
        <w:rPr>
          <w:rFonts w:ascii="Times New Roman"/>
          <w:b w:val="false"/>
          <w:i w:val="false"/>
          <w:color w:val="000000"/>
          <w:sz w:val="28"/>
        </w:rPr>
        <w:t>
      фотосурет өтініш беруші құжатты ресімдеген сәттегі жасына сәйкес келуі және ашық аяда қатаң қарсы алдынан орындалуы тиіс, бұл ретте адамның беті фотосуреттің жалпы алаңының шамамен 75% алуы керек;</w:t>
      </w:r>
      <w:r>
        <w:br/>
      </w:r>
      <w:r>
        <w:rPr>
          <w:rFonts w:ascii="Times New Roman"/>
          <w:b w:val="false"/>
          <w:i w:val="false"/>
          <w:color w:val="000000"/>
          <w:sz w:val="28"/>
        </w:rPr>
        <w:t>
</w:t>
      </w:r>
      <w:r>
        <w:rPr>
          <w:rFonts w:ascii="Times New Roman"/>
          <w:b w:val="false"/>
          <w:i w:val="false"/>
          <w:color w:val="000000"/>
          <w:sz w:val="28"/>
        </w:rPr>
        <w:t>
      фотосурет бір негативтен фото басып шығару тәсілімен қатты фотоқағазда орындалуы тиіс. Компьютерлік сканерлеу және модельдеу немесе көшірмесін жасау тәсілімен әзірленген суреттерді пайдалануға жол берілмейді;</w:t>
      </w:r>
      <w:r>
        <w:br/>
      </w:r>
      <w:r>
        <w:rPr>
          <w:rFonts w:ascii="Times New Roman"/>
          <w:b w:val="false"/>
          <w:i w:val="false"/>
          <w:color w:val="000000"/>
          <w:sz w:val="28"/>
        </w:rPr>
        <w:t>
</w:t>
      </w:r>
      <w:r>
        <w:rPr>
          <w:rFonts w:ascii="Times New Roman"/>
          <w:b w:val="false"/>
          <w:i w:val="false"/>
          <w:color w:val="000000"/>
          <w:sz w:val="28"/>
        </w:rPr>
        <w:t>
      үнемі көзілдірік киіп жүретін адам фотоға көзілдірікте (қара емес) түседі. Діни нанымдар бойынша бас киімде фотоға түсуге жол беріледі. Бұл ретте адамның беті иегінің төмен жағынан бастап маңдайының жоғары бөлігіне дейін және бетінің екі жағы айқын көрсетілуі тиіс.</w:t>
      </w:r>
      <w:r>
        <w:br/>
      </w:r>
      <w:r>
        <w:rPr>
          <w:rFonts w:ascii="Times New Roman"/>
          <w:b w:val="false"/>
          <w:i w:val="false"/>
          <w:color w:val="000000"/>
          <w:sz w:val="28"/>
        </w:rPr>
        <w:t>
</w:t>
      </w:r>
      <w:r>
        <w:rPr>
          <w:rFonts w:ascii="Times New Roman"/>
          <w:b w:val="false"/>
          <w:i w:val="false"/>
          <w:color w:val="000000"/>
          <w:sz w:val="28"/>
        </w:rPr>
        <w:t>
      14. Фотосурет:</w:t>
      </w:r>
      <w:r>
        <w:br/>
      </w:r>
      <w:r>
        <w:rPr>
          <w:rFonts w:ascii="Times New Roman"/>
          <w:b w:val="false"/>
          <w:i w:val="false"/>
          <w:color w:val="000000"/>
          <w:sz w:val="28"/>
        </w:rPr>
        <w:t>
</w:t>
      </w:r>
      <w:r>
        <w:rPr>
          <w:rFonts w:ascii="Times New Roman"/>
          <w:b w:val="false"/>
          <w:i w:val="false"/>
          <w:color w:val="000000"/>
          <w:sz w:val="28"/>
        </w:rPr>
        <w:t>
      өтініштің беткі жағында арнайы бөлінген жерде;</w:t>
      </w:r>
      <w:r>
        <w:br/>
      </w:r>
      <w:r>
        <w:rPr>
          <w:rFonts w:ascii="Times New Roman"/>
          <w:b w:val="false"/>
          <w:i w:val="false"/>
          <w:color w:val="000000"/>
          <w:sz w:val="28"/>
        </w:rPr>
        <w:t>
</w:t>
      </w:r>
      <w:r>
        <w:rPr>
          <w:rFonts w:ascii="Times New Roman"/>
          <w:b w:val="false"/>
          <w:i w:val="false"/>
          <w:color w:val="000000"/>
          <w:sz w:val="28"/>
        </w:rPr>
        <w:t>
      өтініштің сыртқы жағында 18-жолдың қасында желімделеді, ол елтаңбалы мөрмен куәландырылады. Мөр таңба айқын, еркін оқылатын болуы тиіс. Мөрдің нөмірін фотосуретте емес бланкіде орналастырған жөн.</w:t>
      </w:r>
      <w:r>
        <w:br/>
      </w:r>
      <w:r>
        <w:rPr>
          <w:rFonts w:ascii="Times New Roman"/>
          <w:b w:val="false"/>
          <w:i w:val="false"/>
          <w:color w:val="000000"/>
          <w:sz w:val="28"/>
        </w:rPr>
        <w:t>
</w:t>
      </w:r>
      <w:r>
        <w:rPr>
          <w:rFonts w:ascii="Times New Roman"/>
          <w:b w:val="false"/>
          <w:i w:val="false"/>
          <w:color w:val="000000"/>
          <w:sz w:val="28"/>
        </w:rPr>
        <w:t>
      15. Шетелдік, азаматтығы жоқ адам формулярдағы қолын қара, көк немесе күлгін түсті сиялы шарикті қаламсаппен өзі өз қолымен орындайды. Сия және капеллярлы (гельді) қаламсаптар пайдалануға жол берілмейді.</w:t>
      </w:r>
      <w:r>
        <w:br/>
      </w:r>
      <w:r>
        <w:rPr>
          <w:rFonts w:ascii="Times New Roman"/>
          <w:b w:val="false"/>
          <w:i w:val="false"/>
          <w:color w:val="000000"/>
          <w:sz w:val="28"/>
        </w:rPr>
        <w:t>
</w:t>
      </w:r>
      <w:r>
        <w:rPr>
          <w:rFonts w:ascii="Times New Roman"/>
          <w:b w:val="false"/>
          <w:i w:val="false"/>
          <w:color w:val="000000"/>
          <w:sz w:val="28"/>
        </w:rPr>
        <w:t>
      Формулярларды толтыру кезінде азаматтың қолы:</w:t>
      </w:r>
      <w:r>
        <w:br/>
      </w:r>
      <w:r>
        <w:rPr>
          <w:rFonts w:ascii="Times New Roman"/>
          <w:b w:val="false"/>
          <w:i w:val="false"/>
          <w:color w:val="000000"/>
          <w:sz w:val="28"/>
        </w:rPr>
        <w:t>
</w:t>
      </w:r>
      <w:r>
        <w:rPr>
          <w:rFonts w:ascii="Times New Roman"/>
          <w:b w:val="false"/>
          <w:i w:val="false"/>
          <w:color w:val="000000"/>
          <w:sz w:val="28"/>
        </w:rPr>
        <w:t>
      қабілетсіздігі, мүгедектігі, сауатсыздығы бойынша;</w:t>
      </w:r>
      <w:r>
        <w:br/>
      </w:r>
      <w:r>
        <w:rPr>
          <w:rFonts w:ascii="Times New Roman"/>
          <w:b w:val="false"/>
          <w:i w:val="false"/>
          <w:color w:val="000000"/>
          <w:sz w:val="28"/>
        </w:rPr>
        <w:t>
</w:t>
      </w:r>
      <w:r>
        <w:rPr>
          <w:rFonts w:ascii="Times New Roman"/>
          <w:b w:val="false"/>
          <w:i w:val="false"/>
          <w:color w:val="000000"/>
          <w:sz w:val="28"/>
        </w:rPr>
        <w:t>
      ерекше жағдайларда азаматтығы жоқ адам жеке қолын қоюдан бас тартса (тергеу қамауындағылар, тергеудегі адамдар) жүргізілмеуі мүмкін.</w:t>
      </w:r>
      <w:r>
        <w:br/>
      </w:r>
      <w:r>
        <w:rPr>
          <w:rFonts w:ascii="Times New Roman"/>
          <w:b w:val="false"/>
          <w:i w:val="false"/>
          <w:color w:val="000000"/>
          <w:sz w:val="28"/>
        </w:rPr>
        <w:t>
</w:t>
      </w:r>
      <w:r>
        <w:rPr>
          <w:rFonts w:ascii="Times New Roman"/>
          <w:b w:val="false"/>
          <w:i w:val="false"/>
          <w:color w:val="000000"/>
          <w:sz w:val="28"/>
        </w:rPr>
        <w:t>
      Көрсетілген жағдайларда қол қоюға арналған баған бос қалады, растайтын құжаттың (мүгедектігі бойынша зейнеткер куәлігінің, денсаулық жай-күйі туралы анықтаманың, құқық қорғау органы хаттамасының) көшірмесі қабылданады, формулярдың сыртқы жағында бос жерде қолдың болмауының себебін көрсеткен жөн. Әзірлеу кезінде шетелдіктің тұруға ықтиярхатында, азаматтығы жоқ адамның куәлігінде қолдың орнына толтыру тілінде «не может подписать», «мүмкіндігі жоқ» арнайы белгісі енгізіледі.</w:t>
      </w:r>
      <w:r>
        <w:br/>
      </w:r>
      <w:r>
        <w:rPr>
          <w:rFonts w:ascii="Times New Roman"/>
          <w:b w:val="false"/>
          <w:i w:val="false"/>
          <w:color w:val="000000"/>
          <w:sz w:val="28"/>
        </w:rPr>
        <w:t>
</w:t>
      </w:r>
      <w:r>
        <w:rPr>
          <w:rFonts w:ascii="Times New Roman"/>
          <w:b w:val="false"/>
          <w:i w:val="false"/>
          <w:color w:val="000000"/>
          <w:sz w:val="28"/>
        </w:rPr>
        <w:t>
      16. Формулярды толтыру кезінде:</w:t>
      </w:r>
      <w:r>
        <w:br/>
      </w:r>
      <w:r>
        <w:rPr>
          <w:rFonts w:ascii="Times New Roman"/>
          <w:b w:val="false"/>
          <w:i w:val="false"/>
          <w:color w:val="000000"/>
          <w:sz w:val="28"/>
        </w:rPr>
        <w:t>
</w:t>
      </w:r>
      <w:r>
        <w:rPr>
          <w:rFonts w:ascii="Times New Roman"/>
          <w:b w:val="false"/>
          <w:i w:val="false"/>
          <w:color w:val="000000"/>
          <w:sz w:val="28"/>
        </w:rPr>
        <w:t>
      тегі, аты, әкесінің аты (болған кезде) (бұдан әрі – Т.А.Ә.) және басқа да деректері;</w:t>
      </w:r>
      <w:r>
        <w:br/>
      </w:r>
      <w:r>
        <w:rPr>
          <w:rFonts w:ascii="Times New Roman"/>
          <w:b w:val="false"/>
          <w:i w:val="false"/>
          <w:color w:val="000000"/>
          <w:sz w:val="28"/>
        </w:rPr>
        <w:t>
</w:t>
      </w:r>
      <w:r>
        <w:rPr>
          <w:rFonts w:ascii="Times New Roman"/>
          <w:b w:val="false"/>
          <w:i w:val="false"/>
          <w:color w:val="000000"/>
          <w:sz w:val="28"/>
        </w:rPr>
        <w:t>
      жергілікті жердің атауы;</w:t>
      </w:r>
      <w:r>
        <w:br/>
      </w:r>
      <w:r>
        <w:rPr>
          <w:rFonts w:ascii="Times New Roman"/>
          <w:b w:val="false"/>
          <w:i w:val="false"/>
          <w:color w:val="000000"/>
          <w:sz w:val="28"/>
        </w:rPr>
        <w:t>
</w:t>
      </w:r>
      <w:r>
        <w:rPr>
          <w:rFonts w:ascii="Times New Roman"/>
          <w:b w:val="false"/>
          <w:i w:val="false"/>
          <w:color w:val="000000"/>
          <w:sz w:val="28"/>
        </w:rPr>
        <w:t>
      құжаттарды беру органы формулярды толтыру үшін негіз болып табылатын құжаттардағы тиісті жазбаларға сәйкес жазылады, бұл ретте Қазақстан Республикасының аумағында орналасқан жергілікті жердің атауы қолданыстағы әкімшілік-аумақтық бөлінуге сәйкес жазылады.</w:t>
      </w:r>
      <w:r>
        <w:br/>
      </w:r>
      <w:r>
        <w:rPr>
          <w:rFonts w:ascii="Times New Roman"/>
          <w:b w:val="false"/>
          <w:i w:val="false"/>
          <w:color w:val="000000"/>
          <w:sz w:val="28"/>
        </w:rPr>
        <w:t>
</w:t>
      </w:r>
      <w:r>
        <w:rPr>
          <w:rFonts w:ascii="Times New Roman"/>
          <w:b w:val="false"/>
          <w:i w:val="false"/>
          <w:color w:val="000000"/>
          <w:sz w:val="28"/>
        </w:rPr>
        <w:t>
      Барлық кодтар, сондай-ақ тіркеу мекенжайлары және оларда қабылданған қысқартулар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кодтар және қысқартулар анықтамалығына сәйкес көрсетіледі.</w:t>
      </w:r>
      <w:r>
        <w:br/>
      </w:r>
      <w:r>
        <w:rPr>
          <w:rFonts w:ascii="Times New Roman"/>
          <w:b w:val="false"/>
          <w:i w:val="false"/>
          <w:color w:val="000000"/>
          <w:sz w:val="28"/>
        </w:rPr>
        <w:t>
</w:t>
      </w:r>
      <w:r>
        <w:rPr>
          <w:rFonts w:ascii="Times New Roman"/>
          <w:b w:val="false"/>
          <w:i w:val="false"/>
          <w:color w:val="000000"/>
          <w:sz w:val="28"/>
        </w:rPr>
        <w:t>
      17. «Азаматтығы жоқ адамның куәлігі, тұруға ықтиярхат» деген нөмірі жоқ жол азаматтығы жоқ адам үшін «А» және тұруға ықтиярхат үшін «I» бас латын әріптерін қою арқылы тапсырыс берілетін құжаттың түріне сәйкес толтырылады.</w:t>
      </w:r>
      <w:r>
        <w:br/>
      </w:r>
      <w:r>
        <w:rPr>
          <w:rFonts w:ascii="Times New Roman"/>
          <w:b w:val="false"/>
          <w:i w:val="false"/>
          <w:color w:val="000000"/>
          <w:sz w:val="28"/>
        </w:rPr>
        <w:t>
</w:t>
      </w:r>
      <w:r>
        <w:rPr>
          <w:rFonts w:ascii="Times New Roman"/>
          <w:b w:val="false"/>
          <w:i w:val="false"/>
          <w:color w:val="000000"/>
          <w:sz w:val="28"/>
        </w:rPr>
        <w:t>
      «Азаматтығы жоқ адамның куәлігі, тұруға ықтиярхат беріледі» деген 1-жолда формулярды толтырудың бір немесе бірнеше себебінің коды (кодтар 7-ге дейін) көрсетіледі, мысалы, тегін ауыстыру «04», азаматтығы жоқ адамның куәлігін, тұруға ықтиярхатты жоғалту «09», заңды мекенжайын ауыстыру «10» және т.с.с.</w:t>
      </w:r>
      <w:r>
        <w:br/>
      </w:r>
      <w:r>
        <w:rPr>
          <w:rFonts w:ascii="Times New Roman"/>
          <w:b w:val="false"/>
          <w:i w:val="false"/>
          <w:color w:val="000000"/>
          <w:sz w:val="28"/>
        </w:rPr>
        <w:t>
</w:t>
      </w:r>
      <w:r>
        <w:rPr>
          <w:rFonts w:ascii="Times New Roman"/>
          <w:b w:val="false"/>
          <w:i w:val="false"/>
          <w:color w:val="000000"/>
          <w:sz w:val="28"/>
        </w:rPr>
        <w:t>
      1-ақпараттық жолдағы кодтар мынадай тәртіпте көрсетіледі:</w:t>
      </w:r>
      <w:r>
        <w:br/>
      </w:r>
      <w:r>
        <w:rPr>
          <w:rFonts w:ascii="Times New Roman"/>
          <w:b w:val="false"/>
          <w:i w:val="false"/>
          <w:color w:val="000000"/>
          <w:sz w:val="28"/>
        </w:rPr>
        <w:t>
</w:t>
      </w:r>
      <w:r>
        <w:rPr>
          <w:rFonts w:ascii="Times New Roman"/>
          <w:b w:val="false"/>
          <w:i w:val="false"/>
          <w:color w:val="000000"/>
          <w:sz w:val="28"/>
        </w:rPr>
        <w:t>
      «04» коды шетелдік, азаматтығы жоқ адам Т.А.Ә. ауыстырған кезде көрсетіледі, бұл ретте 9, 10, 11-жолдарда шетелдіктің тұруға ықтиярхатының, азаматтығы жоқ адам куәлігінің бұрынғы деректері, 5-жолда шетелдіктің, азаматтығы жоқ адамның бұрынғы тегі, ал 3 және 4-жолдарда бұрынғы аты, әкесінің аты жазылады. Шетелдік, азаматтығы жоқ адам Т.А.Ә. өзгерткен жағдайда азаматтық хал актілері жазбасына туу туралы, айқындамалық деректерін өзгерту туралы, неке қию (бұзу) туралы қайталама куәліктердің деректері енгізіле отырып, формулярдың сыртқы жағында бос жерде көрсетіледі және елтаңбалы мөрмен куәландырылады.</w:t>
      </w:r>
      <w:r>
        <w:br/>
      </w:r>
      <w:r>
        <w:rPr>
          <w:rFonts w:ascii="Times New Roman"/>
          <w:b w:val="false"/>
          <w:i w:val="false"/>
          <w:color w:val="000000"/>
          <w:sz w:val="28"/>
        </w:rPr>
        <w:t>
</w:t>
      </w:r>
      <w:r>
        <w:rPr>
          <w:rFonts w:ascii="Times New Roman"/>
          <w:b w:val="false"/>
          <w:i w:val="false"/>
          <w:color w:val="000000"/>
          <w:sz w:val="28"/>
        </w:rPr>
        <w:t>
      «05» коды шетелдік, азаматтығы жоқ адам туған күнін ауыстырған кезде көрсетіледі, бұл ретте 9, 10, 11-жолдарда бұрынғы тұруға ықтиярхаттың, азаматтығы жоқ адам куәлігінің деректері жазылады. Формулярдың сыртқы жағында бос жерде туған күнін ауыстыру туралы куәліктің және елтаңбалы мөрмен куәландырылатын туу туралы қайталама куәліктің деректері көрсетіледі.</w:t>
      </w:r>
      <w:r>
        <w:br/>
      </w:r>
      <w:r>
        <w:rPr>
          <w:rFonts w:ascii="Times New Roman"/>
          <w:b w:val="false"/>
          <w:i w:val="false"/>
          <w:color w:val="000000"/>
          <w:sz w:val="28"/>
        </w:rPr>
        <w:t>
</w:t>
      </w:r>
      <w:r>
        <w:rPr>
          <w:rFonts w:ascii="Times New Roman"/>
          <w:b w:val="false"/>
          <w:i w:val="false"/>
          <w:color w:val="000000"/>
          <w:sz w:val="28"/>
        </w:rPr>
        <w:t>
      «06» коды жеке басты куәландыратын шығарылған құжаттарда қателер табылған жағдайда көрсетіледі. Бұл ретте 9, 10, 11-жолдарда қате табылған шетелдіктің тұруға ықтиярхатының, азаматтығы жоқ адам куәлігінің деректері жазылады. Егер әзірленген құжаттарда, шетелдіктің тұруға ықтиярхатында, азаматтығы жоқ адамның куәлігінде өндірістік ақауға жол берілген жағдайда, онда қайта ресімделген формулярмен бірге КҚПД-ге елтаңбалы мөрмен куәландырылған бұрынғы формулярдың көшірмесін және қате жіберілген құжатты жіберген жөн. Бұл ретте, олар жалпы тізімге қосылусыз жеке тізілімдемемен жіберіледі, ал қайталама құжаттар, тұруға ықтиярхаттар, азаматтығы жоқ адамның куәлігін әзірлеу Қазақстан Республикасы Ішкі істер министрлігі «Ақпараттық-өндірістік орталығы» Республикалық мемлекеттік кәсіпорны (бұдан әрі – «АӨО» РМК) есебінен жүргізіледі. Жаңа құжат әзірленгеннен кейін бұрынғы (қатесі бар) құжат «АӨО» РМК-да өндірістік ақау ретінде жойылады, ал әзірленген құжаты бар формуляр толтыру орын бойынша қайтарылады.</w:t>
      </w:r>
      <w:r>
        <w:br/>
      </w:r>
      <w:r>
        <w:rPr>
          <w:rFonts w:ascii="Times New Roman"/>
          <w:b w:val="false"/>
          <w:i w:val="false"/>
          <w:color w:val="000000"/>
          <w:sz w:val="28"/>
        </w:rPr>
        <w:t>
</w:t>
      </w:r>
      <w:r>
        <w:rPr>
          <w:rFonts w:ascii="Times New Roman"/>
          <w:b w:val="false"/>
          <w:i w:val="false"/>
          <w:color w:val="000000"/>
          <w:sz w:val="28"/>
        </w:rPr>
        <w:t>
      Егер қателерге формуляр толтырған көші-қон полициясының уәкілетті қызметкерлерінің кінәсінен жол берілсе, онда КҚПД-ге растайтын құжаттың көшірмелерін қоса бере отырып, паспорттық елтаңбалы мөрмен куәландырылған, қате табылған жолды көрсете отырып, дәлсіздік туралы сыртқы жағында жазба жүргізілген формуляр жолданады. Қатеге жол берілген құжатты ішкі істер органы осы Нұсқаулықтың 42-тармағында белгіленген тәртіпте жояды. Бұл жағдайда шетелдіктің тұруға ықтиярхатын, азаматтығы жоқ адамның қайталама құжаттарын әзірлеу қатеге жол берген Көші-қон полициясы басқармасы қызметкерінің есебінен жүргізіледі.</w:t>
      </w:r>
      <w:r>
        <w:br/>
      </w:r>
      <w:r>
        <w:rPr>
          <w:rFonts w:ascii="Times New Roman"/>
          <w:b w:val="false"/>
          <w:i w:val="false"/>
          <w:color w:val="000000"/>
          <w:sz w:val="28"/>
        </w:rPr>
        <w:t>
</w:t>
      </w:r>
      <w:r>
        <w:rPr>
          <w:rFonts w:ascii="Times New Roman"/>
          <w:b w:val="false"/>
          <w:i w:val="false"/>
          <w:color w:val="000000"/>
          <w:sz w:val="28"/>
        </w:rPr>
        <w:t>
      Шетелдіктің, азаматтығы жоқ адамның фотосуреті деректер базасында шетелдіктің тұруға ықтиярхатындағы, азаматтығы жоқ адамның куәліктеріндегі фотобейнемен сәйкес келмеу анықталған кезде көші-қон полициясының уәкілетті қызметкері құжаттандырылатынның жеке басын және құжаттарда сәйкес келмеу себептерін міндетті тексеруді жүргізеді. Тексеріс нәтижелері бойынша шетелдіктің, азаматтығы жоқ адамның жеке басын тану хаттамасы жасалады. Шетелдіктің, азаматтығы жоқ адамның жеке басын тану хаттамасы танылатынның сырт келбетіне қарай ұқсау мүмкіндігі бойынша басқа адамдардың фотокарточкаларымен біруақытта ұсынылатын саны 3-тен кем емес оның фотокарточкасы бойынша жақын туыстарын не болмаса шетелдікті, азаматтығы жоқ адамды кемінде 10 жыл білетін адамды (екі және одан да көп) тарта отырып жасалады, одан кейін екі жұмыс күні мерзімінде қорытынды шығарылады және КҚПД-ге формулярмен және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толтырылған жарамсыз тұруға ықтиярхатты, азаматтығы жоқ адамның куәлігін, толтыру кезінде бүлінген формулярлардың бланкілерін жою туралы актімен (бұдан әрі – жою туралы акті) бірге жолданады.</w:t>
      </w:r>
      <w:r>
        <w:br/>
      </w:r>
      <w:r>
        <w:rPr>
          <w:rFonts w:ascii="Times New Roman"/>
          <w:b w:val="false"/>
          <w:i w:val="false"/>
          <w:color w:val="000000"/>
          <w:sz w:val="28"/>
        </w:rPr>
        <w:t>
</w:t>
      </w:r>
      <w:r>
        <w:rPr>
          <w:rFonts w:ascii="Times New Roman"/>
          <w:b w:val="false"/>
          <w:i w:val="false"/>
          <w:color w:val="000000"/>
          <w:sz w:val="28"/>
        </w:rPr>
        <w:t>
      «07» коды құжаттар пайдалануға жарамсыз (бүлінген, ескірген, техникалық ақаулар, азаматтығы жоқ адам куәлігінің барлық беттерін пайдалану, шетелдіктің тұруға ықтиярхатында, азаматтығы жоқ адамның куәлігінде ЖСН-нің болмауы) жағдайларда көрсетіледі. Бұл ретте 9, 10, 11-жолдарда жарамсыз құжаттың деректері жазылады, ал формулярдың сыртқы жағында бос жерде құжаттың жарамсыздығының нақты себебі көрсетіледі. Пайдалануға жарамсыз құжат бүлінуіне, ескіруіне, жеке басты сәйкестендіру мүмкін еместігіне байланысты формулярды толтыру кезінде алынып қойылады.</w:t>
      </w:r>
      <w:r>
        <w:br/>
      </w:r>
      <w:r>
        <w:rPr>
          <w:rFonts w:ascii="Times New Roman"/>
          <w:b w:val="false"/>
          <w:i w:val="false"/>
          <w:color w:val="000000"/>
          <w:sz w:val="28"/>
        </w:rPr>
        <w:t>
</w:t>
      </w:r>
      <w:r>
        <w:rPr>
          <w:rFonts w:ascii="Times New Roman"/>
          <w:b w:val="false"/>
          <w:i w:val="false"/>
          <w:color w:val="000000"/>
          <w:sz w:val="28"/>
        </w:rPr>
        <w:t>
      «09» код шетелдіктің, азаматтығы жоқ адамның жоғалту себебі бойынша формуляр толтыру кезінде көрсетіледі. Шетелдіктің тұруға ықтиярхатын, азаматтығы жоқ адамның куәлігін жоғалтқан шетелдіктер, азаматтығы жоқ адамдар тұрақты тіркелген орны бойынша ішкі істер органдарына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құжат қайда, қашан және қандай мән-жайларда жоғалғанын көрсете отырып, жазбаша өтініш, тұрақты тіркелген мекенжайын растайтын мекенжай анықтамасын тапсырады.</w:t>
      </w:r>
      <w:r>
        <w:br/>
      </w:r>
      <w:r>
        <w:rPr>
          <w:rFonts w:ascii="Times New Roman"/>
          <w:b w:val="false"/>
          <w:i w:val="false"/>
          <w:color w:val="000000"/>
          <w:sz w:val="28"/>
        </w:rPr>
        <w:t>
</w:t>
      </w:r>
      <w:r>
        <w:rPr>
          <w:rFonts w:ascii="Times New Roman"/>
          <w:b w:val="false"/>
          <w:i w:val="false"/>
          <w:color w:val="000000"/>
          <w:sz w:val="28"/>
        </w:rPr>
        <w:t>
      Егер шетелдік, азаматтығы жоқ адам ішкі істер органының осы бөлінісінде бұрын құжаттандырылса, жеке басын растауға және жоғалған шетелдіктің тұруға ықтиярхаты, азаматтығы жоқ адамның куәлігі туралы мәліметтер беруге тексерісті көші-қон полициясының уәкілетті қызметкері ішкі істер органына жүгінген кезде шетелдік, азаматтығы жоқ адам ұсынатын мекенжай анықтамасында көрсетілген тұруға ықтиярхаттың, азаматтығы жоқ адамның нөмірі бойынша деректер базасында жүргізеді.</w:t>
      </w:r>
      <w:r>
        <w:br/>
      </w:r>
      <w:r>
        <w:rPr>
          <w:rFonts w:ascii="Times New Roman"/>
          <w:b w:val="false"/>
          <w:i w:val="false"/>
          <w:color w:val="000000"/>
          <w:sz w:val="28"/>
        </w:rPr>
        <w:t>
</w:t>
      </w:r>
      <w:r>
        <w:rPr>
          <w:rFonts w:ascii="Times New Roman"/>
          <w:b w:val="false"/>
          <w:i w:val="false"/>
          <w:color w:val="000000"/>
          <w:sz w:val="28"/>
        </w:rPr>
        <w:t>
      Осы бөліністе құжаттандырылған шетелдіктердің, азаматтығы жоқ адамдардың өтінішін жеке басын растауға және жоғалған тұруға ықтиярхат, азаматтығы жоқ адамның куәлігі тура мәліметтер беруге тексеру екі жұмыс күні мерізімінде картотека бойынша жүргізіледі.</w:t>
      </w:r>
      <w:r>
        <w:br/>
      </w:r>
      <w:r>
        <w:rPr>
          <w:rFonts w:ascii="Times New Roman"/>
          <w:b w:val="false"/>
          <w:i w:val="false"/>
          <w:color w:val="000000"/>
          <w:sz w:val="28"/>
        </w:rPr>
        <w:t>
</w:t>
      </w:r>
      <w:r>
        <w:rPr>
          <w:rFonts w:ascii="Times New Roman"/>
          <w:b w:val="false"/>
          <w:i w:val="false"/>
          <w:color w:val="000000"/>
          <w:sz w:val="28"/>
        </w:rPr>
        <w:t>
      Картотекада формулярдың түпнұсқасы болмаған кезде формуляр түпнұсқасының жоғалғандығы туралы акті жасалады.</w:t>
      </w:r>
      <w:r>
        <w:br/>
      </w:r>
      <w:r>
        <w:rPr>
          <w:rFonts w:ascii="Times New Roman"/>
          <w:b w:val="false"/>
          <w:i w:val="false"/>
          <w:color w:val="000000"/>
          <w:sz w:val="28"/>
        </w:rPr>
        <w:t>
</w:t>
      </w:r>
      <w:r>
        <w:rPr>
          <w:rFonts w:ascii="Times New Roman"/>
          <w:b w:val="false"/>
          <w:i w:val="false"/>
          <w:color w:val="000000"/>
          <w:sz w:val="28"/>
        </w:rPr>
        <w:t>
      Жеке басты және азаматтығы жоқ адамның жоғалған куәлігі туралы мәліметтерді растау үшін КҚПД-дан КҚПД-ның елтаңбалы мөрімен куәландырылған фотосуреті бар деректер базасынан ақпарат сұрау салынады.</w:t>
      </w:r>
      <w:r>
        <w:br/>
      </w:r>
      <w:r>
        <w:rPr>
          <w:rFonts w:ascii="Times New Roman"/>
          <w:b w:val="false"/>
          <w:i w:val="false"/>
          <w:color w:val="000000"/>
          <w:sz w:val="28"/>
        </w:rPr>
        <w:t>
</w:t>
      </w:r>
      <w:r>
        <w:rPr>
          <w:rFonts w:ascii="Times New Roman"/>
          <w:b w:val="false"/>
          <w:i w:val="false"/>
          <w:color w:val="000000"/>
          <w:sz w:val="28"/>
        </w:rPr>
        <w:t>
      Еркін нысанда формулярдың көшірмесін ұсыну туралы сұрау салуға жауап шетелдіктен, азаматтығы жоқ адамнан өтініш келіп түскеннен кейін келесі күннен кешіктірілмей жолданады.</w:t>
      </w:r>
      <w:r>
        <w:br/>
      </w:r>
      <w:r>
        <w:rPr>
          <w:rFonts w:ascii="Times New Roman"/>
          <w:b w:val="false"/>
          <w:i w:val="false"/>
          <w:color w:val="000000"/>
          <w:sz w:val="28"/>
        </w:rPr>
        <w:t>
</w:t>
      </w:r>
      <w:r>
        <w:rPr>
          <w:rFonts w:ascii="Times New Roman"/>
          <w:b w:val="false"/>
          <w:i w:val="false"/>
          <w:color w:val="000000"/>
          <w:sz w:val="28"/>
        </w:rPr>
        <w:t>
      Формулярдың 9, 10, 11-жолдарында жоғалған шетелдіктің тұруға ықтиярхатының, азаматтығы жоқ адамның деректері жазылады. Формулярдың сыртқы жағында жоғалған құжатты қалпына келтіру жөніндегі шетелдіктің, азаматтығы жоқ адамның өтінішінің нөмірі және күні жазылады.</w:t>
      </w:r>
      <w:r>
        <w:br/>
      </w:r>
      <w:r>
        <w:rPr>
          <w:rFonts w:ascii="Times New Roman"/>
          <w:b w:val="false"/>
          <w:i w:val="false"/>
          <w:color w:val="000000"/>
          <w:sz w:val="28"/>
        </w:rPr>
        <w:t>
</w:t>
      </w:r>
      <w:r>
        <w:rPr>
          <w:rFonts w:ascii="Times New Roman"/>
          <w:b w:val="false"/>
          <w:i w:val="false"/>
          <w:color w:val="000000"/>
          <w:sz w:val="28"/>
        </w:rPr>
        <w:t>
      Жаңа тұрғылықты жерге көшкен кезде шетелдіктер, азаматтығы жоқ адамдар шетелдіктің тұруға ықтиярхатын, азаматтығы жоқ адамның куәлігін жоғалтқан жағдайда жоғалған құжаттарды қалпына келтіруді жаңа тұрғылықты жері бойынша ішкі істер органдары жүргізеді.</w:t>
      </w:r>
      <w:r>
        <w:br/>
      </w:r>
      <w:r>
        <w:rPr>
          <w:rFonts w:ascii="Times New Roman"/>
          <w:b w:val="false"/>
          <w:i w:val="false"/>
          <w:color w:val="000000"/>
          <w:sz w:val="28"/>
        </w:rPr>
        <w:t>
</w:t>
      </w:r>
      <w:r>
        <w:rPr>
          <w:rFonts w:ascii="Times New Roman"/>
          <w:b w:val="false"/>
          <w:i w:val="false"/>
          <w:color w:val="000000"/>
          <w:sz w:val="28"/>
        </w:rPr>
        <w:t>
      Ішкі істер органдарына келіп түскен және олардың иелері сұрамаған табылған шетелдіктің тұруға ықтиярхаты, азаматтығы жоқ адамның куәлігі келіп түскен күннен бастап бір жыл ішінде табылған, бірақ сұратылмағандар ретінде осы Нұсқаулықтың 42-тармағында белгіленген тәртіпте жойылады.</w:t>
      </w:r>
      <w:r>
        <w:br/>
      </w:r>
      <w:r>
        <w:rPr>
          <w:rFonts w:ascii="Times New Roman"/>
          <w:b w:val="false"/>
          <w:i w:val="false"/>
          <w:color w:val="000000"/>
          <w:sz w:val="28"/>
        </w:rPr>
        <w:t>
</w:t>
      </w:r>
      <w:r>
        <w:rPr>
          <w:rFonts w:ascii="Times New Roman"/>
          <w:b w:val="false"/>
          <w:i w:val="false"/>
          <w:color w:val="000000"/>
          <w:sz w:val="28"/>
        </w:rPr>
        <w:t>
      «10» коды шетелдік, азаматтығы жоқ адам заңды мекенжайын ауыстырған кезде көрсетіледі.</w:t>
      </w:r>
      <w:r>
        <w:br/>
      </w:r>
      <w:r>
        <w:rPr>
          <w:rFonts w:ascii="Times New Roman"/>
          <w:b w:val="false"/>
          <w:i w:val="false"/>
          <w:color w:val="000000"/>
          <w:sz w:val="28"/>
        </w:rPr>
        <w:t>
</w:t>
      </w:r>
      <w:r>
        <w:rPr>
          <w:rFonts w:ascii="Times New Roman"/>
          <w:b w:val="false"/>
          <w:i w:val="false"/>
          <w:color w:val="000000"/>
          <w:sz w:val="28"/>
        </w:rPr>
        <w:t>
      Егер шетелдіктің тұруға ықтиярхатында, азаматтығы жоқ адамның куәлігінде жаңа тіркелген мекенжайға сәйкес келмейтін толық мекенжайы (қала, аудан, көше, үй, пәтер) көрсетілсе, тұруға ықтиярхатты, азаматтығы жоқ адамның куәлігін ауыстыру қажет.</w:t>
      </w:r>
      <w:r>
        <w:br/>
      </w:r>
      <w:r>
        <w:rPr>
          <w:rFonts w:ascii="Times New Roman"/>
          <w:b w:val="false"/>
          <w:i w:val="false"/>
          <w:color w:val="000000"/>
          <w:sz w:val="28"/>
        </w:rPr>
        <w:t>
</w:t>
      </w:r>
      <w:r>
        <w:rPr>
          <w:rFonts w:ascii="Times New Roman"/>
          <w:b w:val="false"/>
          <w:i w:val="false"/>
          <w:color w:val="000000"/>
          <w:sz w:val="28"/>
        </w:rPr>
        <w:t>
      9, 10, 11-жолдарда шетелдіктің тұруға ықтиярхатының, азаматтығы жоқ адамның куәлігінің деректері жазылады. Бұл ретте 14-жол (бұрынғы тіркелген мекенжайы) міндетті түрде толтырылады.</w:t>
      </w:r>
      <w:r>
        <w:br/>
      </w:r>
      <w:r>
        <w:rPr>
          <w:rFonts w:ascii="Times New Roman"/>
          <w:b w:val="false"/>
          <w:i w:val="false"/>
          <w:color w:val="000000"/>
          <w:sz w:val="28"/>
        </w:rPr>
        <w:t>
</w:t>
      </w:r>
      <w:r>
        <w:rPr>
          <w:rFonts w:ascii="Times New Roman"/>
          <w:b w:val="false"/>
          <w:i w:val="false"/>
          <w:color w:val="000000"/>
          <w:sz w:val="28"/>
        </w:rPr>
        <w:t>
      «11» коды:</w:t>
      </w:r>
      <w:r>
        <w:br/>
      </w:r>
      <w:r>
        <w:rPr>
          <w:rFonts w:ascii="Times New Roman"/>
          <w:b w:val="false"/>
          <w:i w:val="false"/>
          <w:color w:val="000000"/>
          <w:sz w:val="28"/>
        </w:rPr>
        <w:t>
</w:t>
      </w:r>
      <w:r>
        <w:rPr>
          <w:rFonts w:ascii="Times New Roman"/>
          <w:b w:val="false"/>
          <w:i w:val="false"/>
          <w:color w:val="000000"/>
          <w:sz w:val="28"/>
        </w:rPr>
        <w:t>
      егер шетелдіктің тұруға ықтиярхаты шетелдіктің ұлттық паспортын;</w:t>
      </w:r>
      <w:r>
        <w:br/>
      </w:r>
      <w:r>
        <w:rPr>
          <w:rFonts w:ascii="Times New Roman"/>
          <w:b w:val="false"/>
          <w:i w:val="false"/>
          <w:color w:val="000000"/>
          <w:sz w:val="28"/>
        </w:rPr>
        <w:t>
</w:t>
      </w:r>
      <w:r>
        <w:rPr>
          <w:rFonts w:ascii="Times New Roman"/>
          <w:b w:val="false"/>
          <w:i w:val="false"/>
          <w:color w:val="000000"/>
          <w:sz w:val="28"/>
        </w:rPr>
        <w:t>
      егер азаматтығы жоқ адамның куәлігі жеке басты куәландыратын құжатты (азаматтығы жоқ адамның куәлігі, бұрынғы КСРО паспорты, бас бостандығынан айыру орындарынан босату туралы анықтама, Қазақстан Республикасының азаматтығына тиесілігін растамайтын анықтама бар болған кезде азаматтықтан шығу туралы анықтама) ұсынған кезде бірінші рет ресімделеді.</w:t>
      </w:r>
      <w:r>
        <w:br/>
      </w:r>
      <w:r>
        <w:rPr>
          <w:rFonts w:ascii="Times New Roman"/>
          <w:b w:val="false"/>
          <w:i w:val="false"/>
          <w:color w:val="000000"/>
          <w:sz w:val="28"/>
        </w:rPr>
        <w:t>
</w:t>
      </w:r>
      <w:r>
        <w:rPr>
          <w:rFonts w:ascii="Times New Roman"/>
          <w:b w:val="false"/>
          <w:i w:val="false"/>
          <w:color w:val="000000"/>
          <w:sz w:val="28"/>
        </w:rPr>
        <w:t>
      Шетелдікке, азаматтығы жоқ адамға беруді және фотосуреттердің ұқсастығын растау, сондай-ақ ерекше белгілердің (Қазақстан Республикасының азаматтығы туралы) бар-жоғы мәніне тексерістер жүзеге асыру үшін.</w:t>
      </w:r>
      <w:r>
        <w:br/>
      </w:r>
      <w:r>
        <w:rPr>
          <w:rFonts w:ascii="Times New Roman"/>
          <w:b w:val="false"/>
          <w:i w:val="false"/>
          <w:color w:val="000000"/>
          <w:sz w:val="28"/>
        </w:rPr>
        <w:t>
</w:t>
      </w:r>
      <w:r>
        <w:rPr>
          <w:rFonts w:ascii="Times New Roman"/>
          <w:b w:val="false"/>
          <w:i w:val="false"/>
          <w:color w:val="000000"/>
          <w:sz w:val="28"/>
        </w:rPr>
        <w:t>
      Көші-қон полициясының уәкілетті қызметкері Қазақстан Республикасының азаматтығынан шығу не болмаса одан айырылу, республикадан тыс жерлерге тұрақты тұрғылықты жерге шығу, шетелдік ретінде республика аумағында тіркелу есептері бойынша шетелдікті тексеруді де жүргізеді. Тексеріс бойынша мәліметтер тексеріс материалдарына жинақталады.</w:t>
      </w:r>
      <w:r>
        <w:br/>
      </w:r>
      <w:r>
        <w:rPr>
          <w:rFonts w:ascii="Times New Roman"/>
          <w:b w:val="false"/>
          <w:i w:val="false"/>
          <w:color w:val="000000"/>
          <w:sz w:val="28"/>
        </w:rPr>
        <w:t>
</w:t>
      </w:r>
      <w:r>
        <w:rPr>
          <w:rFonts w:ascii="Times New Roman"/>
          <w:b w:val="false"/>
          <w:i w:val="false"/>
          <w:color w:val="000000"/>
          <w:sz w:val="28"/>
        </w:rPr>
        <w:t>
      18. Тексеріс материалдарына жинақталатын құжаттар мен анықтамалардың барлық көшірмелерін құжаттар қабылдаған көші-қон полициясының уәкілетті қызметкері түпнұсқалармен міндетті түрде салыстыра тексереді, одан кейін құжаттардың көшірмелеріне «Көшірме дұрыс» деген жазба жасалады, оны салыстыра тексеру жасаған қызметкердің Т.А.Ә., лауазымын көрсете отырып, мөрімен және қолымен куәландырылады.</w:t>
      </w:r>
      <w:r>
        <w:br/>
      </w:r>
      <w:r>
        <w:rPr>
          <w:rFonts w:ascii="Times New Roman"/>
          <w:b w:val="false"/>
          <w:i w:val="false"/>
          <w:color w:val="000000"/>
          <w:sz w:val="28"/>
        </w:rPr>
        <w:t>
</w:t>
      </w:r>
      <w:r>
        <w:rPr>
          <w:rFonts w:ascii="Times New Roman"/>
          <w:b w:val="false"/>
          <w:i w:val="false"/>
          <w:color w:val="000000"/>
          <w:sz w:val="28"/>
        </w:rPr>
        <w:t>
      19. Формулярдағы 2, 3, 4, 5, 6, 7, 8, 12-жолдар оны толтыру үшін негіз болған құжаттарға сәйкес толтырылады. Тұруға ықтиярхат, азаматтығы жоқ адамның куәлігін алуға формулярдағы және түбертектегі Т.А.Ә. жазбасы сәйкес болуы тиіс.</w:t>
      </w:r>
      <w:r>
        <w:br/>
      </w:r>
      <w:r>
        <w:rPr>
          <w:rFonts w:ascii="Times New Roman"/>
          <w:b w:val="false"/>
          <w:i w:val="false"/>
          <w:color w:val="000000"/>
          <w:sz w:val="28"/>
        </w:rPr>
        <w:t>
</w:t>
      </w:r>
      <w:r>
        <w:rPr>
          <w:rFonts w:ascii="Times New Roman"/>
          <w:b w:val="false"/>
          <w:i w:val="false"/>
          <w:color w:val="000000"/>
          <w:sz w:val="28"/>
        </w:rPr>
        <w:t>
      7-жолда еркектерге 1 саны, әйелдерге 2 саны қойылады.</w:t>
      </w:r>
      <w:r>
        <w:br/>
      </w:r>
      <w:r>
        <w:rPr>
          <w:rFonts w:ascii="Times New Roman"/>
          <w:b w:val="false"/>
          <w:i w:val="false"/>
          <w:color w:val="000000"/>
          <w:sz w:val="28"/>
        </w:rPr>
        <w:t>
</w:t>
      </w:r>
      <w:r>
        <w:rPr>
          <w:rFonts w:ascii="Times New Roman"/>
          <w:b w:val="false"/>
          <w:i w:val="false"/>
          <w:color w:val="000000"/>
          <w:sz w:val="28"/>
        </w:rPr>
        <w:t>
      Формулярдағы 9, 10, 11-жолдар оны толтыру үшін негіз болған құжаттарға сәйкес:</w:t>
      </w:r>
      <w:r>
        <w:br/>
      </w:r>
      <w:r>
        <w:rPr>
          <w:rFonts w:ascii="Times New Roman"/>
          <w:b w:val="false"/>
          <w:i w:val="false"/>
          <w:color w:val="000000"/>
          <w:sz w:val="28"/>
        </w:rPr>
        <w:t>
</w:t>
      </w:r>
      <w:r>
        <w:rPr>
          <w:rFonts w:ascii="Times New Roman"/>
          <w:b w:val="false"/>
          <w:i w:val="false"/>
          <w:color w:val="000000"/>
          <w:sz w:val="28"/>
        </w:rPr>
        <w:t>
      «01» туу туралы куәлік;</w:t>
      </w:r>
      <w:r>
        <w:br/>
      </w:r>
      <w:r>
        <w:rPr>
          <w:rFonts w:ascii="Times New Roman"/>
          <w:b w:val="false"/>
          <w:i w:val="false"/>
          <w:color w:val="000000"/>
          <w:sz w:val="28"/>
        </w:rPr>
        <w:t>
</w:t>
      </w:r>
      <w:r>
        <w:rPr>
          <w:rFonts w:ascii="Times New Roman"/>
          <w:b w:val="false"/>
          <w:i w:val="false"/>
          <w:color w:val="000000"/>
          <w:sz w:val="28"/>
        </w:rPr>
        <w:t>
      «02» 1974 жылғы үлгідегі бұрынғы КСРО паспорты;</w:t>
      </w:r>
      <w:r>
        <w:br/>
      </w:r>
      <w:r>
        <w:rPr>
          <w:rFonts w:ascii="Times New Roman"/>
          <w:b w:val="false"/>
          <w:i w:val="false"/>
          <w:color w:val="000000"/>
          <w:sz w:val="28"/>
        </w:rPr>
        <w:t>
</w:t>
      </w:r>
      <w:r>
        <w:rPr>
          <w:rFonts w:ascii="Times New Roman"/>
          <w:b w:val="false"/>
          <w:i w:val="false"/>
          <w:color w:val="000000"/>
          <w:sz w:val="28"/>
        </w:rPr>
        <w:t>
      «08» азаматтықтан шығу туралы анықтама;</w:t>
      </w:r>
      <w:r>
        <w:br/>
      </w:r>
      <w:r>
        <w:rPr>
          <w:rFonts w:ascii="Times New Roman"/>
          <w:b w:val="false"/>
          <w:i w:val="false"/>
          <w:color w:val="000000"/>
          <w:sz w:val="28"/>
        </w:rPr>
        <w:t>
</w:t>
      </w:r>
      <w:r>
        <w:rPr>
          <w:rFonts w:ascii="Times New Roman"/>
          <w:b w:val="false"/>
          <w:i w:val="false"/>
          <w:color w:val="000000"/>
          <w:sz w:val="28"/>
        </w:rPr>
        <w:t>
      «13» шет мемлекеттің уәкілетті органдары берген шетелдіктің ұлттық паспорты, азаматтығы жоқ адамның куәлік;</w:t>
      </w:r>
      <w:r>
        <w:br/>
      </w:r>
      <w:r>
        <w:rPr>
          <w:rFonts w:ascii="Times New Roman"/>
          <w:b w:val="false"/>
          <w:i w:val="false"/>
          <w:color w:val="000000"/>
          <w:sz w:val="28"/>
        </w:rPr>
        <w:t>
</w:t>
      </w:r>
      <w:r>
        <w:rPr>
          <w:rFonts w:ascii="Times New Roman"/>
          <w:b w:val="false"/>
          <w:i w:val="false"/>
          <w:color w:val="000000"/>
          <w:sz w:val="28"/>
        </w:rPr>
        <w:t>
      «14» тұруға ықтиярхат;</w:t>
      </w:r>
      <w:r>
        <w:br/>
      </w:r>
      <w:r>
        <w:rPr>
          <w:rFonts w:ascii="Times New Roman"/>
          <w:b w:val="false"/>
          <w:i w:val="false"/>
          <w:color w:val="000000"/>
          <w:sz w:val="28"/>
        </w:rPr>
        <w:t>
</w:t>
      </w:r>
      <w:r>
        <w:rPr>
          <w:rFonts w:ascii="Times New Roman"/>
          <w:b w:val="false"/>
          <w:i w:val="false"/>
          <w:color w:val="000000"/>
          <w:sz w:val="28"/>
        </w:rPr>
        <w:t>
      «15» азаматтығы жоқ адамның куәлігі кодтарын біруақытта қоя отырып толтырылады.</w:t>
      </w:r>
      <w:r>
        <w:br/>
      </w:r>
      <w:r>
        <w:rPr>
          <w:rFonts w:ascii="Times New Roman"/>
          <w:b w:val="false"/>
          <w:i w:val="false"/>
          <w:color w:val="000000"/>
          <w:sz w:val="28"/>
        </w:rPr>
        <w:t>
</w:t>
      </w:r>
      <w:r>
        <w:rPr>
          <w:rFonts w:ascii="Times New Roman"/>
          <w:b w:val="false"/>
          <w:i w:val="false"/>
          <w:color w:val="000000"/>
          <w:sz w:val="28"/>
        </w:rPr>
        <w:t>
      11-жол толтырылады, онда құжат берген органның атауы көрсетіледі.</w:t>
      </w:r>
      <w:r>
        <w:br/>
      </w:r>
      <w:r>
        <w:rPr>
          <w:rFonts w:ascii="Times New Roman"/>
          <w:b w:val="false"/>
          <w:i w:val="false"/>
          <w:color w:val="000000"/>
          <w:sz w:val="28"/>
        </w:rPr>
        <w:t>
</w:t>
      </w:r>
      <w:r>
        <w:rPr>
          <w:rFonts w:ascii="Times New Roman"/>
          <w:b w:val="false"/>
          <w:i w:val="false"/>
          <w:color w:val="000000"/>
          <w:sz w:val="28"/>
        </w:rPr>
        <w:t>
      Формулярдың 12-жолында Қазақстан Республикасының аумағында туған шетелдіктер, азаматтығы жоқ адамдар үшін ұсынылған құжаттарға сәйкес тиісті жолдар – облысы, Астана, Алматы қалалары, ауданы және оларға сәйкес кодтары, елді мекені жазылады. Шет елде туған шетелдіктерге, азаматтығы жоқ адамдарға тиісті жолдарда елдің, облыстың (өлкенің), ауданның, елді мекеннің атауы жазылады, бұл ретте тек елдің коды көрсетіледі, қалған кодтар қойылмайды.</w:t>
      </w:r>
      <w:r>
        <w:br/>
      </w:r>
      <w:r>
        <w:rPr>
          <w:rFonts w:ascii="Times New Roman"/>
          <w:b w:val="false"/>
          <w:i w:val="false"/>
          <w:color w:val="000000"/>
          <w:sz w:val="28"/>
        </w:rPr>
        <w:t>
</w:t>
      </w:r>
      <w:r>
        <w:rPr>
          <w:rFonts w:ascii="Times New Roman"/>
          <w:b w:val="false"/>
          <w:i w:val="false"/>
          <w:color w:val="000000"/>
          <w:sz w:val="28"/>
        </w:rPr>
        <w:t>
      Формулярдың 13, 14-жолдары шетелдіктің, азаматтығы жоқ адамның қазіргі және бұрынғы тұрақты тіркелген жерінің мекенжайын тиісті жолдарда көрсете отырып толтырылады. «Облыс» деген жолда облыс немесе Астана, Алматы қалалары, «аудан» деген жолда аудан (облыс немесе қала) жазылады.</w:t>
      </w:r>
      <w:r>
        <w:br/>
      </w:r>
      <w:r>
        <w:rPr>
          <w:rFonts w:ascii="Times New Roman"/>
          <w:b w:val="false"/>
          <w:i w:val="false"/>
          <w:color w:val="000000"/>
          <w:sz w:val="28"/>
        </w:rPr>
        <w:t>
</w:t>
      </w:r>
      <w:r>
        <w:rPr>
          <w:rFonts w:ascii="Times New Roman"/>
          <w:b w:val="false"/>
          <w:i w:val="false"/>
          <w:color w:val="000000"/>
          <w:sz w:val="28"/>
        </w:rPr>
        <w:t>
      Облыстық орталықтарда және облыстық маңызы бар қалаларда тұратын шетелдіктер, азаматтығы жоқ адамдар үшін «облыс» деген жолда облыстың коды мен атауы көрсетіледі.</w:t>
      </w:r>
      <w:r>
        <w:br/>
      </w:r>
      <w:r>
        <w:rPr>
          <w:rFonts w:ascii="Times New Roman"/>
          <w:b w:val="false"/>
          <w:i w:val="false"/>
          <w:color w:val="000000"/>
          <w:sz w:val="28"/>
        </w:rPr>
        <w:t>
</w:t>
      </w:r>
      <w:r>
        <w:rPr>
          <w:rFonts w:ascii="Times New Roman"/>
          <w:b w:val="false"/>
          <w:i w:val="false"/>
          <w:color w:val="000000"/>
          <w:sz w:val="28"/>
        </w:rPr>
        <w:t>
      Мысалы, Шығыс Қазақстан облысы – «1917». «Аудан» деген жолда қаланың коды көрсетіледі, мысалы: Өскемен қаласы – «401». «Елді мекен» деген жол толтырылмайды, ал «елді мекеннің ауданы» деген жолда Өскемен қаласы ауданының коды көрсетіледі, мысалы: Үлбі – «367», одан кейін көшесі, үй, пәтер көрсетіледі.</w:t>
      </w:r>
      <w:r>
        <w:br/>
      </w:r>
      <w:r>
        <w:rPr>
          <w:rFonts w:ascii="Times New Roman"/>
          <w:b w:val="false"/>
          <w:i w:val="false"/>
          <w:color w:val="000000"/>
          <w:sz w:val="28"/>
        </w:rPr>
        <w:t>
</w:t>
      </w:r>
      <w:r>
        <w:rPr>
          <w:rFonts w:ascii="Times New Roman"/>
          <w:b w:val="false"/>
          <w:i w:val="false"/>
          <w:color w:val="000000"/>
          <w:sz w:val="28"/>
        </w:rPr>
        <w:t>
      14-жол тек тіркелген мекенжайы ауысқан кезде толтырылады.</w:t>
      </w:r>
      <w:r>
        <w:br/>
      </w:r>
      <w:r>
        <w:rPr>
          <w:rFonts w:ascii="Times New Roman"/>
          <w:b w:val="false"/>
          <w:i w:val="false"/>
          <w:color w:val="000000"/>
          <w:sz w:val="28"/>
        </w:rPr>
        <w:t>
</w:t>
      </w:r>
      <w:r>
        <w:rPr>
          <w:rFonts w:ascii="Times New Roman"/>
          <w:b w:val="false"/>
          <w:i w:val="false"/>
          <w:color w:val="000000"/>
          <w:sz w:val="28"/>
        </w:rPr>
        <w:t>
      15-жолда азаматтық алған елінің коды елдер анықтамалығына сәйкес толтырылады.</w:t>
      </w:r>
      <w:r>
        <w:br/>
      </w:r>
      <w:r>
        <w:rPr>
          <w:rFonts w:ascii="Times New Roman"/>
          <w:b w:val="false"/>
          <w:i w:val="false"/>
          <w:color w:val="000000"/>
          <w:sz w:val="28"/>
        </w:rPr>
        <w:t>
</w:t>
      </w:r>
      <w:r>
        <w:rPr>
          <w:rFonts w:ascii="Times New Roman"/>
          <w:b w:val="false"/>
          <w:i w:val="false"/>
          <w:color w:val="000000"/>
          <w:sz w:val="28"/>
        </w:rPr>
        <w:t>
      Формулярдың 16-жолы азаматтың отбасы жағдайына сәйкес бір, екі, үш, төрт кодтарын қою арқылы толтырылады. Екі кодын қою кезінде жұбайлардың Т.А.Ә., неке қию тіркелген күні және тіркеген орган, жұбайлардың қыз кезіндегі, бұрынғы тегі жазылады.</w:t>
      </w:r>
      <w:r>
        <w:br/>
      </w:r>
      <w:r>
        <w:rPr>
          <w:rFonts w:ascii="Times New Roman"/>
          <w:b w:val="false"/>
          <w:i w:val="false"/>
          <w:color w:val="000000"/>
          <w:sz w:val="28"/>
        </w:rPr>
        <w:t>
</w:t>
      </w:r>
      <w:r>
        <w:rPr>
          <w:rFonts w:ascii="Times New Roman"/>
          <w:b w:val="false"/>
          <w:i w:val="false"/>
          <w:color w:val="000000"/>
          <w:sz w:val="28"/>
        </w:rPr>
        <w:t>
      Формулярдың 17-жолында 16 жасқа дейінгі балаларының Т.А.Ә. және туған күндері тиісті жолдарда жазылады. Егер азаматтың 16 жасқа дейінгі үштен артық баласы болса, онда олар туралы мәліметтер «17» жолға қосымша» деп көрсете отырып, жеке параққа жазылады, ол формулярға желімделеді.</w:t>
      </w:r>
      <w:r>
        <w:br/>
      </w:r>
      <w:r>
        <w:rPr>
          <w:rFonts w:ascii="Times New Roman"/>
          <w:b w:val="false"/>
          <w:i w:val="false"/>
          <w:color w:val="000000"/>
          <w:sz w:val="28"/>
        </w:rPr>
        <w:t>
</w:t>
      </w:r>
      <w:r>
        <w:rPr>
          <w:rFonts w:ascii="Times New Roman"/>
          <w:b w:val="false"/>
          <w:i w:val="false"/>
          <w:color w:val="000000"/>
          <w:sz w:val="28"/>
        </w:rPr>
        <w:t>
      Формулярдың 18, 19-жолдарында ата-анасының Т.А.Ә. және олардың туған күндері жазылады. Шетелдікте, азаматтығы жоқ адамда ата-анасы туралы қандай да бір мәліметтер болмаған жағдайда осы мәліметтерге сәйкес толтырылмайды. Бір немесе екі ата-анасы туралы мәліметтер толығымен болмаған жағдайда 18, 19-жолдарда «Мәліметтер жоқ» деген жазба жүргізіледі.</w:t>
      </w:r>
      <w:r>
        <w:br/>
      </w:r>
      <w:r>
        <w:rPr>
          <w:rFonts w:ascii="Times New Roman"/>
          <w:b w:val="false"/>
          <w:i w:val="false"/>
          <w:color w:val="000000"/>
          <w:sz w:val="28"/>
        </w:rPr>
        <w:t>
</w:t>
      </w:r>
      <w:r>
        <w:rPr>
          <w:rFonts w:ascii="Times New Roman"/>
          <w:b w:val="false"/>
          <w:i w:val="false"/>
          <w:color w:val="000000"/>
          <w:sz w:val="28"/>
        </w:rPr>
        <w:t>
      Формулярдың 20-жолында тұруға ықтиярхаттың, азаматтығы жоқ адам куәлігінің нөмірі және оларды әзірлеген күні, иесінің құжатты алған күні, оның қолы, сондай-ақ құжатты берген қызметкердің тегі мен қолы көрсетіледі.</w:t>
      </w:r>
      <w:r>
        <w:br/>
      </w:r>
      <w:r>
        <w:rPr>
          <w:rFonts w:ascii="Times New Roman"/>
          <w:b w:val="false"/>
          <w:i w:val="false"/>
          <w:color w:val="000000"/>
          <w:sz w:val="28"/>
        </w:rPr>
        <w:t>
</w:t>
      </w:r>
      <w:r>
        <w:rPr>
          <w:rFonts w:ascii="Times New Roman"/>
          <w:b w:val="false"/>
          <w:i w:val="false"/>
          <w:color w:val="000000"/>
          <w:sz w:val="28"/>
        </w:rPr>
        <w:t>
      Ішкі істер органдарына тапсыруға жататын құжаттарды шетелдік, азаматтығы жоқ адам жоғалтқан жағдайда шетелдіктен, азаматтығы жоқ адамнан құжаттарды жоғалтудың мән-жайын, формулярдың сыртқы жағында бос орында көрсетілетін тіркеу нөмірін, көрсете отырып, еркін нысанда өтініш алынады.</w:t>
      </w:r>
      <w:r>
        <w:br/>
      </w:r>
      <w:r>
        <w:rPr>
          <w:rFonts w:ascii="Times New Roman"/>
          <w:b w:val="false"/>
          <w:i w:val="false"/>
          <w:color w:val="000000"/>
          <w:sz w:val="28"/>
        </w:rPr>
        <w:t>
</w:t>
      </w:r>
      <w:r>
        <w:rPr>
          <w:rFonts w:ascii="Times New Roman"/>
          <w:b w:val="false"/>
          <w:i w:val="false"/>
          <w:color w:val="000000"/>
          <w:sz w:val="28"/>
        </w:rPr>
        <w:t>
      20. Құжаттарды, шетелдіктің тұруға ықтиярхатын немесе азаматтығы жоқ адамның куәлігін бергені үшін мемлекеттік баж төленгені туралы түбіртектерде формулярлардың нөмірлері жазылады. Құжаттар әзірлеуге арналған формулярларды жіберу тізілімінің бір данасы бар түбіртек салық органы ревизия жүргізгенге дейін формулярларды толтыру орны бойынша ішкі істер органдарда сақтауға жатады. Ревизия жүргізген соң бір жылдан кейін түбіртектер аумақтық ішкі істер органының ішкі тексеріс комиссиясы құжаттар үшін жалпы соманың қатаң есептілігінің бланкілері ревизиясы актілерінде көрсете отырып жояды.</w:t>
      </w:r>
      <w:r>
        <w:br/>
      </w:r>
      <w:r>
        <w:rPr>
          <w:rFonts w:ascii="Times New Roman"/>
          <w:b w:val="false"/>
          <w:i w:val="false"/>
          <w:color w:val="000000"/>
          <w:sz w:val="28"/>
        </w:rPr>
        <w:t>
</w:t>
      </w:r>
      <w:r>
        <w:rPr>
          <w:rFonts w:ascii="Times New Roman"/>
          <w:b w:val="false"/>
          <w:i w:val="false"/>
          <w:color w:val="000000"/>
          <w:sz w:val="28"/>
        </w:rPr>
        <w:t>
      21. Шетелдіктің тұруға ықтиярхаты, азаматтығы жоқ адамның куәлігі құжат алуға формуляр толтырған күннен бастап күнтізбелік 60 күн ішінде беріледі.</w:t>
      </w:r>
      <w:r>
        <w:br/>
      </w:r>
      <w:r>
        <w:rPr>
          <w:rFonts w:ascii="Times New Roman"/>
          <w:b w:val="false"/>
          <w:i w:val="false"/>
          <w:color w:val="000000"/>
          <w:sz w:val="28"/>
        </w:rPr>
        <w:t>
</w:t>
      </w:r>
      <w:r>
        <w:rPr>
          <w:rFonts w:ascii="Times New Roman"/>
          <w:b w:val="false"/>
          <w:i w:val="false"/>
          <w:color w:val="000000"/>
          <w:sz w:val="28"/>
        </w:rPr>
        <w:t>
      22. Аудандық (қалалық) көші-қон полициясы бөлімдері формулярлар толтырғаннан кейін шетелдіктерге, азаматтығы жоқ адамдарға бұрын берілген жеке басты куәландыратын, сондай-ақ қызметтік белгілердің бар-жоғына Қазақстан Республикасының құжаттандырылатын халқының орталықтандырылған ақпараттық деректер базасы не болмаса формулярлар картотекасы бойынша тексерісті жүзеге асырады. Бұл ретте, барлық деректер және фотосуреттердің ұқсастығы тексеріледі.</w:t>
      </w:r>
      <w:r>
        <w:br/>
      </w:r>
      <w:r>
        <w:rPr>
          <w:rFonts w:ascii="Times New Roman"/>
          <w:b w:val="false"/>
          <w:i w:val="false"/>
          <w:color w:val="000000"/>
          <w:sz w:val="28"/>
        </w:rPr>
        <w:t>
</w:t>
      </w:r>
      <w:r>
        <w:rPr>
          <w:rFonts w:ascii="Times New Roman"/>
          <w:b w:val="false"/>
          <w:i w:val="false"/>
          <w:color w:val="000000"/>
          <w:sz w:val="28"/>
        </w:rPr>
        <w:t>
      Тексерісті жүзеге асырғаннан кейін аудандық (қалалық) көші-қон полициясы бөліністері аудандық (қалалық) ішкі істер органдарында ресімделген формулярларды жіберу тізілімін (бұдан әрі – тізілім) Нұсқаулыққа </w:t>
      </w:r>
      <w:r>
        <w:rPr>
          <w:rFonts w:ascii="Times New Roman"/>
          <w:b w:val="false"/>
          <w:i w:val="false"/>
          <w:color w:val="000000"/>
          <w:sz w:val="28"/>
        </w:rPr>
        <w:t>7-қосымшаға</w:t>
      </w:r>
      <w:r>
        <w:rPr>
          <w:rFonts w:ascii="Times New Roman"/>
          <w:b w:val="false"/>
          <w:i w:val="false"/>
          <w:color w:val="000000"/>
          <w:sz w:val="28"/>
        </w:rPr>
        <w:t xml:space="preserve"> сәйкес 4 данада жасайды, онда формулярлардың нөмірлері, азаматтың Т.А.Ә., толтыру күні, себебі, тізілімге енгізілген формулярлардың саны көрсетіледі. Бұл ретте тізілімдер құжаттардың түрлері (шетелдіктің тұруға ықтиярхаты және азаматтығы жоқ адамның куәлігі) бойынша және одан әрі толтыру себептерінің кодтары бойынша ресімделген формулярлар бойынша жеке қалыптастырылады:</w:t>
      </w:r>
    </w:p>
    <w:bookmarkEnd w:id="29"/>
    <w:bookmarkStart w:name="z225" w:id="30"/>
    <w:p>
      <w:pPr>
        <w:spacing w:after="0"/>
        <w:ind w:left="0"/>
        <w:jc w:val="both"/>
      </w:pPr>
      <w:r>
        <w:rPr>
          <w:rFonts w:ascii="Times New Roman"/>
          <w:b w:val="false"/>
          <w:i w:val="false"/>
          <w:color w:val="000000"/>
          <w:sz w:val="28"/>
        </w:rPr>
        <w:t>
«07», «09», «10», «11»</w:t>
      </w:r>
      <w:r>
        <w:br/>
      </w:r>
      <w:r>
        <w:rPr>
          <w:rFonts w:ascii="Times New Roman"/>
          <w:b w:val="false"/>
          <w:i w:val="false"/>
          <w:color w:val="000000"/>
          <w:sz w:val="28"/>
        </w:rPr>
        <w:t>
«06»;</w:t>
      </w:r>
      <w:r>
        <w:br/>
      </w:r>
      <w:r>
        <w:rPr>
          <w:rFonts w:ascii="Times New Roman"/>
          <w:b w:val="false"/>
          <w:i w:val="false"/>
          <w:color w:val="000000"/>
          <w:sz w:val="28"/>
        </w:rPr>
        <w:t>
«пысықтау»;</w:t>
      </w:r>
      <w:r>
        <w:br/>
      </w:r>
      <w:r>
        <w:rPr>
          <w:rFonts w:ascii="Times New Roman"/>
          <w:b w:val="false"/>
          <w:i w:val="false"/>
          <w:color w:val="000000"/>
          <w:sz w:val="28"/>
        </w:rPr>
        <w:t>
«тергеу қамауындағылар»;</w:t>
      </w:r>
      <w:r>
        <w:br/>
      </w:r>
      <w:r>
        <w:rPr>
          <w:rFonts w:ascii="Times New Roman"/>
          <w:b w:val="false"/>
          <w:i w:val="false"/>
          <w:color w:val="000000"/>
          <w:sz w:val="28"/>
        </w:rPr>
        <w:t>
«сотталғандар».</w:t>
      </w:r>
    </w:p>
    <w:bookmarkEnd w:id="30"/>
    <w:bookmarkStart w:name="z226" w:id="31"/>
    <w:p>
      <w:pPr>
        <w:spacing w:after="0"/>
        <w:ind w:left="0"/>
        <w:jc w:val="both"/>
      </w:pPr>
      <w:r>
        <w:rPr>
          <w:rFonts w:ascii="Times New Roman"/>
          <w:b w:val="false"/>
          <w:i w:val="false"/>
          <w:color w:val="000000"/>
          <w:sz w:val="28"/>
        </w:rPr>
        <w:t>
      Тізілімдердің үш данасы формулярлармен бірге Ішкі істер департаменттеріне жіберіледі.</w:t>
      </w:r>
      <w:r>
        <w:br/>
      </w:r>
      <w:r>
        <w:rPr>
          <w:rFonts w:ascii="Times New Roman"/>
          <w:b w:val="false"/>
          <w:i w:val="false"/>
          <w:color w:val="000000"/>
          <w:sz w:val="28"/>
        </w:rPr>
        <w:t>
</w:t>
      </w:r>
      <w:r>
        <w:rPr>
          <w:rFonts w:ascii="Times New Roman"/>
          <w:b w:val="false"/>
          <w:i w:val="false"/>
          <w:color w:val="000000"/>
          <w:sz w:val="28"/>
        </w:rPr>
        <w:t>
      23. Формулярларды толтырудың дұрыстығын және негізділігін тексергеннен кейін КҚПБ аудандық, қалалық бөліністерден алған тізілімдердің және формулярлардың негізінде формулярларды облыстардың, Астана, Алматы қалаларының КҚПБ-дан КҚПД-ге жіберуге аудандық (қалалық) көші-қон полициясы бөлінісінің атауын, шығыс нөмірін және аудандық (қалалық) тізілімдерді жасаған күнін, оларға енгізілген формулярлардың санын көрсете отырып, Нұсқаулыққа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үш данада жинақ тізілім (бұдан әрі – жинақ тізілім) құралады.</w:t>
      </w:r>
      <w:r>
        <w:br/>
      </w:r>
      <w:r>
        <w:rPr>
          <w:rFonts w:ascii="Times New Roman"/>
          <w:b w:val="false"/>
          <w:i w:val="false"/>
          <w:color w:val="000000"/>
          <w:sz w:val="28"/>
        </w:rPr>
        <w:t>
</w:t>
      </w:r>
      <w:r>
        <w:rPr>
          <w:rFonts w:ascii="Times New Roman"/>
          <w:b w:val="false"/>
          <w:i w:val="false"/>
          <w:color w:val="000000"/>
          <w:sz w:val="28"/>
        </w:rPr>
        <w:t>
      Жинақ тізілімнің екі данасына КҚПБ-ның азаматтық және иммиграция бөлімінің бастығы қол қояды және аудандық (қалалық) бөліністердің тізілімдері екі данадағы қосымшасымен КҚПД-ға жолданады, жинақ тізілімінің бір данасы және аудандық (қалалық) бөлініс тізілімінің бір данасы КҚПБ-ның жеке номенклатуралық ісінде қалады.</w:t>
      </w:r>
      <w:r>
        <w:br/>
      </w:r>
      <w:r>
        <w:rPr>
          <w:rFonts w:ascii="Times New Roman"/>
          <w:b w:val="false"/>
          <w:i w:val="false"/>
          <w:color w:val="000000"/>
          <w:sz w:val="28"/>
        </w:rPr>
        <w:t>
</w:t>
      </w:r>
      <w:r>
        <w:rPr>
          <w:rFonts w:ascii="Times New Roman"/>
          <w:b w:val="false"/>
          <w:i w:val="false"/>
          <w:color w:val="000000"/>
          <w:sz w:val="28"/>
        </w:rPr>
        <w:t>
      КҚПБ-ны тексеру кезінде анықталған,қайта пысықтауға қайтаруға жататын формулярлар алып қою себебін міндетті түрде көрсете отырып аудандық, қалалық бөліністердің тізілімінен алынып тасталады және жинақ тізілімдері құрастыру кезінде ескерілмейді.</w:t>
      </w:r>
      <w:r>
        <w:br/>
      </w:r>
      <w:r>
        <w:rPr>
          <w:rFonts w:ascii="Times New Roman"/>
          <w:b w:val="false"/>
          <w:i w:val="false"/>
          <w:color w:val="000000"/>
          <w:sz w:val="28"/>
        </w:rPr>
        <w:t>
</w:t>
      </w:r>
      <w:r>
        <w:rPr>
          <w:rFonts w:ascii="Times New Roman"/>
          <w:b w:val="false"/>
          <w:i w:val="false"/>
          <w:color w:val="000000"/>
          <w:sz w:val="28"/>
        </w:rPr>
        <w:t>
      КҚПБ Қазақстан Республикасы ІІМ-нің «Іздестіру» іздестірілудегі адамдардың автоматтандырылған базасы бойынша тексерісті жүзеге асырады, сондай-ақ негізсіз құжаттандыру фактілерін анықтау бойынша жұмыс жүргізеді.</w:t>
      </w:r>
      <w:r>
        <w:br/>
      </w:r>
      <w:r>
        <w:rPr>
          <w:rFonts w:ascii="Times New Roman"/>
          <w:b w:val="false"/>
          <w:i w:val="false"/>
          <w:color w:val="000000"/>
          <w:sz w:val="28"/>
        </w:rPr>
        <w:t>
</w:t>
      </w:r>
      <w:r>
        <w:rPr>
          <w:rFonts w:ascii="Times New Roman"/>
          <w:b w:val="false"/>
          <w:i w:val="false"/>
          <w:color w:val="000000"/>
          <w:sz w:val="28"/>
        </w:rPr>
        <w:t>
      24. Аудандық, қалалық бөліністердің тізілімдердің және КҚПБ-ның жиынтық тізілімдерінің формулярлары ІІМ КҚПД-дан құжаттар әзірлеу үшін «АӨО» РМК-нің өндірісіне беріледі, одан кейін оларды КҚПБ-ға одан әрі жолдау үшін формулярлармен және дайын құжаттармен қайтарылады.</w:t>
      </w:r>
      <w:r>
        <w:br/>
      </w:r>
      <w:r>
        <w:rPr>
          <w:rFonts w:ascii="Times New Roman"/>
          <w:b w:val="false"/>
          <w:i w:val="false"/>
          <w:color w:val="000000"/>
          <w:sz w:val="28"/>
        </w:rPr>
        <w:t>
</w:t>
      </w:r>
      <w:r>
        <w:rPr>
          <w:rFonts w:ascii="Times New Roman"/>
          <w:b w:val="false"/>
          <w:i w:val="false"/>
          <w:color w:val="000000"/>
          <w:sz w:val="28"/>
        </w:rPr>
        <w:t>
      25. КҚПД-ға пысықтауға және КҚПБ-ға жіберілген қателер үшін қайтарылған формулярлар олардың аудандық, қалалық көші-қон полициясы бөлінісіне түскен күнінен бастап күнтізбелік он күні мерзімде пысықталады, одан кейін құжаттарды дайындауға жеке тізілімдермен қайта жолданады. КҚПД-ға пысықтауға қайтарылған формулярлар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пысықтауға қайтарылған формулярларды тіркеу журналдарында ескеріледі.</w:t>
      </w:r>
      <w:r>
        <w:br/>
      </w:r>
      <w:r>
        <w:rPr>
          <w:rFonts w:ascii="Times New Roman"/>
          <w:b w:val="false"/>
          <w:i w:val="false"/>
          <w:color w:val="000000"/>
          <w:sz w:val="28"/>
        </w:rPr>
        <w:t>
</w:t>
      </w:r>
      <w:r>
        <w:rPr>
          <w:rFonts w:ascii="Times New Roman"/>
          <w:b w:val="false"/>
          <w:i w:val="false"/>
          <w:color w:val="000000"/>
          <w:sz w:val="28"/>
        </w:rPr>
        <w:t xml:space="preserve">
      26. Формулярлар бойынша құжаттар пысықталғаннан кейін және жазбадағы дәл еместігі бойынша «АӨО» РМК-да әзірлеуге жатады: жалпы тәртіпте – өндіріске түскен күннен бастап екі жұмыс күніне дейін. </w:t>
      </w:r>
      <w:r>
        <w:br/>
      </w:r>
      <w:r>
        <w:rPr>
          <w:rFonts w:ascii="Times New Roman"/>
          <w:b w:val="false"/>
          <w:i w:val="false"/>
          <w:color w:val="000000"/>
          <w:sz w:val="28"/>
        </w:rPr>
        <w:t>
</w:t>
      </w:r>
      <w:r>
        <w:rPr>
          <w:rFonts w:ascii="Times New Roman"/>
          <w:b w:val="false"/>
          <w:i w:val="false"/>
          <w:color w:val="000000"/>
          <w:sz w:val="28"/>
        </w:rPr>
        <w:t>
      27. КҚПБ-ға әзірленген тұруға ықтиярхаттар мен азаматтығы жоқ адамдардың куәліктерін жіберу кезінде КҚПД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екі данада қалалық, аудандық ішкі істер органдарынан Астана, Алматы қалаларының КҚПБ-ға әзірленген құжаттарды, формулярларды жіберуге тізілім (бұдан әрі – әзірленген құжаттарды жіберуге тізілім) құрайды. Бір данасы ІІМ КҚПД-де қалады, ал тізілімнің басқа данасы формулярлармен және дайын құжаттармен тізілімдерге енгізілген формулярлар мен дайын құжаттарды жіберуге «АӨО» РМК-ның ілеспе парағымен Ішкі істер департаментіне жіберіледі.</w:t>
      </w:r>
      <w:r>
        <w:br/>
      </w:r>
      <w:r>
        <w:rPr>
          <w:rFonts w:ascii="Times New Roman"/>
          <w:b w:val="false"/>
          <w:i w:val="false"/>
          <w:color w:val="000000"/>
          <w:sz w:val="28"/>
        </w:rPr>
        <w:t>
</w:t>
      </w:r>
      <w:r>
        <w:rPr>
          <w:rFonts w:ascii="Times New Roman"/>
          <w:b w:val="false"/>
          <w:i w:val="false"/>
          <w:color w:val="000000"/>
          <w:sz w:val="28"/>
        </w:rPr>
        <w:t>
      28. Формулярлармен және дайын құжаттармен КҚПД-ға түскен тізілімдер жалпы тәртіппен ішкі істер органдарында тіркеледі, аудандық, қалалық бөліністерге бөлінеді және оларға тізілімдер бойынша облыстардың, Астана және Алматы қалаларының КҚПБ-дан қалалық (аудандық) ішкі істер органдарына әзірленген құжаттар жіберуге беріледі.</w:t>
      </w:r>
      <w:r>
        <w:br/>
      </w:r>
      <w:r>
        <w:rPr>
          <w:rFonts w:ascii="Times New Roman"/>
          <w:b w:val="false"/>
          <w:i w:val="false"/>
          <w:color w:val="000000"/>
          <w:sz w:val="28"/>
        </w:rPr>
        <w:t>
</w:t>
      </w:r>
      <w:r>
        <w:rPr>
          <w:rFonts w:ascii="Times New Roman"/>
          <w:b w:val="false"/>
          <w:i w:val="false"/>
          <w:color w:val="000000"/>
          <w:sz w:val="28"/>
        </w:rPr>
        <w:t>
      29. Пысықтау бойынша «АӨО» РМК-нің ілеспе парағымен бірге құжаттарды әзірлеуге формулярлар мен әзірленген құжаттарды жіберуге тізілімдер аудандық, қалалық бөліністерде, КҚПБ-да жеке номенклатуралық істе сақталады.</w:t>
      </w:r>
      <w:r>
        <w:br/>
      </w:r>
      <w:r>
        <w:rPr>
          <w:rFonts w:ascii="Times New Roman"/>
          <w:b w:val="false"/>
          <w:i w:val="false"/>
          <w:color w:val="000000"/>
          <w:sz w:val="28"/>
        </w:rPr>
        <w:t>
</w:t>
      </w:r>
      <w:r>
        <w:rPr>
          <w:rFonts w:ascii="Times New Roman"/>
          <w:b w:val="false"/>
          <w:i w:val="false"/>
          <w:color w:val="000000"/>
          <w:sz w:val="28"/>
        </w:rPr>
        <w:t>
      30. Шетелдіктің тұруға ықтиярхатына, азаматтығы жоқ адамның куәлігіне берілген формулярлар ішкі істер органдарынның арнайы картотекасында сақталады. Бұл ретте, әртүрлі себептермен ресімделген формулярлар бір шетелдіктің, азаматтығы жоқ адамның анықтамалық деректеріне тіркеледі және бірге сақталады. Шетелдіктің, азаматтығы жоқ адамның тегін ауыстыру бойынша ресімделген формуляр алфавитке сәйкес қалғандарыннан жеке картотекада орналастырылады, бұл ретте, соңғы формулярда жаңа формуляр нөмірін және жаңа анықтамалық деректерді көрсете отырып, анықтамалық деректердің өзгергені туралы белгі қойылады.</w:t>
      </w:r>
      <w:r>
        <w:br/>
      </w:r>
      <w:r>
        <w:rPr>
          <w:rFonts w:ascii="Times New Roman"/>
          <w:b w:val="false"/>
          <w:i w:val="false"/>
          <w:color w:val="000000"/>
          <w:sz w:val="28"/>
        </w:rPr>
        <w:t>
</w:t>
      </w:r>
      <w:r>
        <w:rPr>
          <w:rFonts w:ascii="Times New Roman"/>
          <w:b w:val="false"/>
          <w:i w:val="false"/>
          <w:color w:val="000000"/>
          <w:sz w:val="28"/>
        </w:rPr>
        <w:t>
      Картотека оларды толтыру және ресімдеу және шетелдіктер мен азаматтығы жоқ адамдарды тiркеу жерi бойынша iшкi iстер органдарының өрт-күзеттiк сигнализациясы жабдықталған, терезелерi торланған, темiр есiкпен қапталған жеке оқшауланған үй-жайларда орналасуы қажет.</w:t>
      </w:r>
      <w:r>
        <w:br/>
      </w:r>
      <w:r>
        <w:rPr>
          <w:rFonts w:ascii="Times New Roman"/>
          <w:b w:val="false"/>
          <w:i w:val="false"/>
          <w:color w:val="000000"/>
          <w:sz w:val="28"/>
        </w:rPr>
        <w:t>
      Функционалдық мiндеттерiне осы жұмыстар кiрмейтiн қызметкерлердiң картотекаға енуiне жол берілмейді.</w:t>
      </w:r>
      <w:r>
        <w:br/>
      </w:r>
      <w:r>
        <w:rPr>
          <w:rFonts w:ascii="Times New Roman"/>
          <w:b w:val="false"/>
          <w:i w:val="false"/>
          <w:color w:val="000000"/>
          <w:sz w:val="28"/>
        </w:rPr>
        <w:t>
</w:t>
      </w:r>
      <w:r>
        <w:rPr>
          <w:rFonts w:ascii="Times New Roman"/>
          <w:b w:val="false"/>
          <w:i w:val="false"/>
          <w:color w:val="000000"/>
          <w:sz w:val="28"/>
        </w:rPr>
        <w:t>
      Формулярларды картотекаға орналастыру құжаттарды иелеріне негізді беру фактісін ішкі тексеру комиссиясы тексергеннен және 2-нысанды кітаппен салыстырғаннан кейін жүргізіледі.</w:t>
      </w:r>
      <w:r>
        <w:br/>
      </w:r>
      <w:r>
        <w:rPr>
          <w:rFonts w:ascii="Times New Roman"/>
          <w:b w:val="false"/>
          <w:i w:val="false"/>
          <w:color w:val="000000"/>
          <w:sz w:val="28"/>
        </w:rPr>
        <w:t>
</w:t>
      </w:r>
      <w:r>
        <w:rPr>
          <w:rFonts w:ascii="Times New Roman"/>
          <w:b w:val="false"/>
          <w:i w:val="false"/>
          <w:color w:val="000000"/>
          <w:sz w:val="28"/>
        </w:rPr>
        <w:t>
      Формулярларды картотекаға орналастыру қатаң түрде әліпби ретімен жүргізіледі.</w:t>
      </w:r>
      <w:r>
        <w:br/>
      </w:r>
      <w:r>
        <w:rPr>
          <w:rFonts w:ascii="Times New Roman"/>
          <w:b w:val="false"/>
          <w:i w:val="false"/>
          <w:color w:val="000000"/>
          <w:sz w:val="28"/>
        </w:rPr>
        <w:t>
</w:t>
      </w:r>
      <w:r>
        <w:rPr>
          <w:rFonts w:ascii="Times New Roman"/>
          <w:b w:val="false"/>
          <w:i w:val="false"/>
          <w:color w:val="000000"/>
          <w:sz w:val="28"/>
        </w:rPr>
        <w:t>
      Тегi бiрдей әрiптен басталатын адамдардың формулярлары терiлiп алынады және тегiнiң екiншi әрпi бойынша, одан кейiн үшiншi т.с.с. алфавит ретiмен орналастырылады.</w:t>
      </w:r>
      <w:r>
        <w:br/>
      </w:r>
      <w:r>
        <w:rPr>
          <w:rFonts w:ascii="Times New Roman"/>
          <w:b w:val="false"/>
          <w:i w:val="false"/>
          <w:color w:val="000000"/>
          <w:sz w:val="28"/>
        </w:rPr>
        <w:t>
</w:t>
      </w:r>
      <w:r>
        <w:rPr>
          <w:rFonts w:ascii="Times New Roman"/>
          <w:b w:val="false"/>
          <w:i w:val="false"/>
          <w:color w:val="000000"/>
          <w:sz w:val="28"/>
        </w:rPr>
        <w:t>
      Мысалы: Абдышев, Авди, Агбанов;</w:t>
      </w:r>
      <w:r>
        <w:br/>
      </w:r>
      <w:r>
        <w:rPr>
          <w:rFonts w:ascii="Times New Roman"/>
          <w:b w:val="false"/>
          <w:i w:val="false"/>
          <w:color w:val="000000"/>
          <w:sz w:val="28"/>
        </w:rPr>
        <w:t>
</w:t>
      </w:r>
      <w:r>
        <w:rPr>
          <w:rFonts w:ascii="Times New Roman"/>
          <w:b w:val="false"/>
          <w:i w:val="false"/>
          <w:color w:val="000000"/>
          <w:sz w:val="28"/>
        </w:rPr>
        <w:t>
      Базиков, Баитов, Бакта және с.с.</w:t>
      </w:r>
      <w:r>
        <w:br/>
      </w:r>
      <w:r>
        <w:rPr>
          <w:rFonts w:ascii="Times New Roman"/>
          <w:b w:val="false"/>
          <w:i w:val="false"/>
          <w:color w:val="000000"/>
          <w:sz w:val="28"/>
        </w:rPr>
        <w:t>
</w:t>
      </w:r>
      <w:r>
        <w:rPr>
          <w:rFonts w:ascii="Times New Roman"/>
          <w:b w:val="false"/>
          <w:i w:val="false"/>
          <w:color w:val="000000"/>
          <w:sz w:val="28"/>
        </w:rPr>
        <w:t>
      Тегi бiрдей адамдардың формулярлары аты және әкесiнiң аты бойынша алфавиттi сақтай отырып, ретiмен орналастырылады.</w:t>
      </w:r>
      <w:r>
        <w:br/>
      </w:r>
      <w:r>
        <w:rPr>
          <w:rFonts w:ascii="Times New Roman"/>
          <w:b w:val="false"/>
          <w:i w:val="false"/>
          <w:color w:val="000000"/>
          <w:sz w:val="28"/>
        </w:rPr>
        <w:t>
</w:t>
      </w:r>
      <w:r>
        <w:rPr>
          <w:rFonts w:ascii="Times New Roman"/>
          <w:b w:val="false"/>
          <w:i w:val="false"/>
          <w:color w:val="000000"/>
          <w:sz w:val="28"/>
        </w:rPr>
        <w:t>
      Мысалы: Азаров Алексей Антонович, Азаров Алексей Артемович, Азаров Алексей Васильевич және т.б.</w:t>
      </w:r>
      <w:r>
        <w:br/>
      </w:r>
      <w:r>
        <w:rPr>
          <w:rFonts w:ascii="Times New Roman"/>
          <w:b w:val="false"/>
          <w:i w:val="false"/>
          <w:color w:val="000000"/>
          <w:sz w:val="28"/>
        </w:rPr>
        <w:t>
</w:t>
      </w:r>
      <w:r>
        <w:rPr>
          <w:rFonts w:ascii="Times New Roman"/>
          <w:b w:val="false"/>
          <w:i w:val="false"/>
          <w:color w:val="000000"/>
          <w:sz w:val="28"/>
        </w:rPr>
        <w:t>
      Формулярлардағы тегi, аты, әкесiнiң аты бiрдей болған жағдайда туған жылы бойынша өсу ретiмен, одан кейiн туған жерiнiң қала, аудан, елдi мекендерi бойынша әлiпби ретiмен орналастырылады.</w:t>
      </w:r>
      <w:r>
        <w:br/>
      </w:r>
      <w:r>
        <w:rPr>
          <w:rFonts w:ascii="Times New Roman"/>
          <w:b w:val="false"/>
          <w:i w:val="false"/>
          <w:color w:val="000000"/>
          <w:sz w:val="28"/>
        </w:rPr>
        <w:t>
</w:t>
      </w:r>
      <w:r>
        <w:rPr>
          <w:rFonts w:ascii="Times New Roman"/>
          <w:b w:val="false"/>
          <w:i w:val="false"/>
          <w:color w:val="000000"/>
          <w:sz w:val="28"/>
        </w:rPr>
        <w:t>
      Мысалы: Баринов Аркадий Исаевич, 1963 жылы туған, Алматы қаласының тумасы;</w:t>
      </w:r>
      <w:r>
        <w:br/>
      </w:r>
      <w:r>
        <w:rPr>
          <w:rFonts w:ascii="Times New Roman"/>
          <w:b w:val="false"/>
          <w:i w:val="false"/>
          <w:color w:val="000000"/>
          <w:sz w:val="28"/>
        </w:rPr>
        <w:t>
</w:t>
      </w:r>
      <w:r>
        <w:rPr>
          <w:rFonts w:ascii="Times New Roman"/>
          <w:b w:val="false"/>
          <w:i w:val="false"/>
          <w:color w:val="000000"/>
          <w:sz w:val="28"/>
        </w:rPr>
        <w:t>
      Баринов Аркадий Исаевич, 1963 жылы туған, Балхаш қаласының тумасы;</w:t>
      </w:r>
      <w:r>
        <w:br/>
      </w:r>
      <w:r>
        <w:rPr>
          <w:rFonts w:ascii="Times New Roman"/>
          <w:b w:val="false"/>
          <w:i w:val="false"/>
          <w:color w:val="000000"/>
          <w:sz w:val="28"/>
        </w:rPr>
        <w:t>
</w:t>
      </w:r>
      <w:r>
        <w:rPr>
          <w:rFonts w:ascii="Times New Roman"/>
          <w:b w:val="false"/>
          <w:i w:val="false"/>
          <w:color w:val="000000"/>
          <w:sz w:val="28"/>
        </w:rPr>
        <w:t>
      Баринов Аркадий Исаевич, 1966 жылы туған.</w:t>
      </w:r>
      <w:r>
        <w:br/>
      </w:r>
      <w:r>
        <w:rPr>
          <w:rFonts w:ascii="Times New Roman"/>
          <w:b w:val="false"/>
          <w:i w:val="false"/>
          <w:color w:val="000000"/>
          <w:sz w:val="28"/>
        </w:rPr>
        <w:t>
</w:t>
      </w:r>
      <w:r>
        <w:rPr>
          <w:rFonts w:ascii="Times New Roman"/>
          <w:b w:val="false"/>
          <w:i w:val="false"/>
          <w:color w:val="000000"/>
          <w:sz w:val="28"/>
        </w:rPr>
        <w:t>
      Мемлекеттік тілде толтырылған формулярлар мынадай тәртіпте алфавит бойынша ұқсас орналастырылады:</w:t>
      </w:r>
      <w:r>
        <w:br/>
      </w:r>
      <w:r>
        <w:rPr>
          <w:rFonts w:ascii="Times New Roman"/>
          <w:b w:val="false"/>
          <w:i w:val="false"/>
          <w:color w:val="000000"/>
          <w:sz w:val="28"/>
        </w:rPr>
        <w:t>
</w:t>
      </w:r>
      <w:r>
        <w:rPr>
          <w:rFonts w:ascii="Times New Roman"/>
          <w:b w:val="false"/>
          <w:i w:val="false"/>
          <w:color w:val="000000"/>
          <w:sz w:val="28"/>
        </w:rPr>
        <w:t>
      Ә әрпі А әрпіне орналастырылады, одан әрі тиісінше: Ғ - Г; I - И; Қ - К; Ң - Н; Ө - О; Y, Ұ - У; h - Х.</w:t>
      </w:r>
      <w:r>
        <w:br/>
      </w:r>
      <w:r>
        <w:rPr>
          <w:rFonts w:ascii="Times New Roman"/>
          <w:b w:val="false"/>
          <w:i w:val="false"/>
          <w:color w:val="000000"/>
          <w:sz w:val="28"/>
        </w:rPr>
        <w:t>
</w:t>
      </w:r>
      <w:r>
        <w:rPr>
          <w:rFonts w:ascii="Times New Roman"/>
          <w:b w:val="false"/>
          <w:i w:val="false"/>
          <w:color w:val="000000"/>
          <w:sz w:val="28"/>
        </w:rPr>
        <w:t>
      Деректер базасында фотосуреттерді қалпына келтіру үшін КҚПД-ның, сондай-ақ заңсыз құжаттандыру фактілері бойынша қызметтік тексеріс жүргізу үшін ішкі істер департаменттерінің сұрау салуларын қоспағанда, анықтама алу, көшiрмесiн түсiрiп алу, қызметтiк белгiлер қою үшiн картотекадан формулярларды алуға кемiнде 1 жұмыс күн мерзiмге алуға жол берiледi. Уақытша алынған формуляр жұмыс күнiнiң соңында картотекаға қайтарылуы керек. Формуляр картотекадан уақытша алған кезде алынған формулярдың орнына формуляр алу себебi және күнi, формуляр уақытша қолында болатын адамның Т.А.Ә. және лауазымы жазылған қызметкердiң қолымен куәландырылған формулярдың көшiрмесi салынады. Формулярды басқа мемлекеттiк органдардың қызметкерлеріне және өзге де тұлғаларға беруге жол берілмейді.</w:t>
      </w:r>
      <w:r>
        <w:br/>
      </w:r>
      <w:r>
        <w:rPr>
          <w:rFonts w:ascii="Times New Roman"/>
          <w:b w:val="false"/>
          <w:i w:val="false"/>
          <w:color w:val="000000"/>
          <w:sz w:val="28"/>
        </w:rPr>
        <w:t>
</w:t>
      </w:r>
      <w:r>
        <w:rPr>
          <w:rFonts w:ascii="Times New Roman"/>
          <w:b w:val="false"/>
          <w:i w:val="false"/>
          <w:color w:val="000000"/>
          <w:sz w:val="28"/>
        </w:rPr>
        <w:t>
      Формулярлар көшірмесі, олардың негізінде деректер базасы қалыптасады, сұрау салулардың бастамашыларына «Сәйкестендіру нөмірлерінің ұлттық тізілімдері туралы» Қазақстан Республикасы Заңының </w:t>
      </w:r>
      <w:r>
        <w:rPr>
          <w:rFonts w:ascii="Times New Roman"/>
          <w:b w:val="false"/>
          <w:i w:val="false"/>
          <w:color w:val="000000"/>
          <w:sz w:val="28"/>
        </w:rPr>
        <w:t>11-бабына</w:t>
      </w:r>
      <w:r>
        <w:rPr>
          <w:rFonts w:ascii="Times New Roman"/>
          <w:b w:val="false"/>
          <w:i w:val="false"/>
          <w:color w:val="000000"/>
          <w:sz w:val="28"/>
        </w:rPr>
        <w:t xml:space="preserve"> сәйкес беріледі (жіберіледі). Шетелдіктерге, азаматтығы жоқ адамдарға формулярлардың көшірмесі берілмейді.</w:t>
      </w:r>
      <w:r>
        <w:br/>
      </w:r>
      <w:r>
        <w:rPr>
          <w:rFonts w:ascii="Times New Roman"/>
          <w:b w:val="false"/>
          <w:i w:val="false"/>
          <w:color w:val="000000"/>
          <w:sz w:val="28"/>
        </w:rPr>
        <w:t>
</w:t>
      </w:r>
      <w:r>
        <w:rPr>
          <w:rFonts w:ascii="Times New Roman"/>
          <w:b w:val="false"/>
          <w:i w:val="false"/>
          <w:color w:val="000000"/>
          <w:sz w:val="28"/>
        </w:rPr>
        <w:t>
      Мемлекеттік органдардан тұрақты тұруға ықтиярхаттардың, азаматтығы жоқ адамдарға куәліктердің не болмаса олардың иелерінің қайтыс болғандығын заңсыз беру туралы хабарламалар келіп түскен кезде функционалдық міндетіне картотекалардың сақталуы жауапкершілігіне кіретін көші-қон полициясының уәкілетті қызметкері тиісті белгілер енгізу үшін формулярларды картотека бойынша тексеріс жүргізеді.</w:t>
      </w:r>
      <w:r>
        <w:br/>
      </w:r>
      <w:r>
        <w:rPr>
          <w:rFonts w:ascii="Times New Roman"/>
          <w:b w:val="false"/>
          <w:i w:val="false"/>
          <w:color w:val="000000"/>
          <w:sz w:val="28"/>
        </w:rPr>
        <w:t>
</w:t>
      </w:r>
      <w:r>
        <w:rPr>
          <w:rFonts w:ascii="Times New Roman"/>
          <w:b w:val="false"/>
          <w:i w:val="false"/>
          <w:color w:val="000000"/>
          <w:sz w:val="28"/>
        </w:rPr>
        <w:t>
      Картотекаға енгізу үшін КҚПД-дан деректер базасынан фотосуретімен, КҚПД-ның куәландырылған мөрімен ақпарат сұратылады.</w:t>
      </w:r>
      <w:r>
        <w:br/>
      </w:r>
      <w:r>
        <w:rPr>
          <w:rFonts w:ascii="Times New Roman"/>
          <w:b w:val="false"/>
          <w:i w:val="false"/>
          <w:color w:val="000000"/>
          <w:sz w:val="28"/>
        </w:rPr>
        <w:t>
</w:t>
      </w:r>
      <w:r>
        <w:rPr>
          <w:rFonts w:ascii="Times New Roman"/>
          <w:b w:val="false"/>
          <w:i w:val="false"/>
          <w:color w:val="000000"/>
          <w:sz w:val="28"/>
        </w:rPr>
        <w:t>
      31. Шетелдіктің тұруға ықтиярхатын, азаматтығы жоқ адамның куәлігін ресімдеу кезінде шетелдіктің, азаматтығы жоқ адамның ұсынған құжаттары (ұлттық паспортында) бойынша оның тегі және аты оған қажетті ағылшынша жазумен жазылады. Ішкі істер органына шетелдік, азаматтығы жоқ адам көрсетілген құжаттарға сәйкес онда ағылшын тіліндегі тегі мен атының жазылуын көрсете отырып еркін нысанда жазбаша өтініш береді. Аумақтық ішкі істер органы басшысының қолымен өтініш – «транскрипция», формулярдың сыртқы бетіне желімделеді және құжаттар әзірлеу үшін КҚПД-ге жолданады.</w:t>
      </w:r>
      <w:r>
        <w:br/>
      </w:r>
      <w:r>
        <w:rPr>
          <w:rFonts w:ascii="Times New Roman"/>
          <w:b w:val="false"/>
          <w:i w:val="false"/>
          <w:color w:val="000000"/>
          <w:sz w:val="28"/>
        </w:rPr>
        <w:t>
</w:t>
      </w:r>
      <w:r>
        <w:rPr>
          <w:rFonts w:ascii="Times New Roman"/>
          <w:b w:val="false"/>
          <w:i w:val="false"/>
          <w:color w:val="000000"/>
          <w:sz w:val="28"/>
        </w:rPr>
        <w:t>
      Бұл ретте, шетелдіктің, азаматтығы жоқ адамның тегі мен аты қалаған транскрипцияда формулярда 2,3-жолдың астында көрсетіледі. Азаматтың өтінішінің тіркеу нөмірі мен күні формулярдың сыртқы бетінде көрсетіледі және паспортты елтаңбалы мөрмен куландырылады.</w:t>
      </w:r>
    </w:p>
    <w:bookmarkEnd w:id="31"/>
    <w:bookmarkStart w:name="z258" w:id="32"/>
    <w:p>
      <w:pPr>
        <w:spacing w:after="0"/>
        <w:ind w:left="0"/>
        <w:jc w:val="left"/>
      </w:pPr>
      <w:r>
        <w:rPr>
          <w:rFonts w:ascii="Times New Roman"/>
          <w:b/>
          <w:i w:val="false"/>
          <w:color w:val="000000"/>
        </w:rPr>
        <w:t xml:space="preserve"> 
3. Бас бостандығына айыру орындарында жазасын өтеп жатқан</w:t>
      </w:r>
      <w:r>
        <w:br/>
      </w:r>
      <w:r>
        <w:rPr>
          <w:rFonts w:ascii="Times New Roman"/>
          <w:b/>
          <w:i w:val="false"/>
          <w:color w:val="000000"/>
        </w:rPr>
        <w:t>
адамдарға, қамау бұлтартпау шарасы таңдалған басты</w:t>
      </w:r>
      <w:r>
        <w:br/>
      </w:r>
      <w:r>
        <w:rPr>
          <w:rFonts w:ascii="Times New Roman"/>
          <w:b/>
          <w:i w:val="false"/>
          <w:color w:val="000000"/>
        </w:rPr>
        <w:t>
куәландыратын құжаттары жоқ айыпталушыларға құжаттар беру</w:t>
      </w:r>
    </w:p>
    <w:bookmarkEnd w:id="32"/>
    <w:bookmarkStart w:name="z259" w:id="33"/>
    <w:p>
      <w:pPr>
        <w:spacing w:after="0"/>
        <w:ind w:left="0"/>
        <w:jc w:val="both"/>
      </w:pPr>
      <w:r>
        <w:rPr>
          <w:rFonts w:ascii="Times New Roman"/>
          <w:b w:val="false"/>
          <w:i w:val="false"/>
          <w:color w:val="000000"/>
          <w:sz w:val="28"/>
        </w:rPr>
        <w:t>
     32. Бас бостандығынан айыру орындарында жазасын өтеп жатқан және қандай да бір себептер бойынша жеке басты куәландыратын құжаттары жоқ шетелдіктер, азаматтығы жоқ адамдар жалпы тәртіпте түзеу мекемелерінің орналасқан жері бойынша ішкі істер органдары құжаттайды.</w:t>
      </w:r>
      <w:r>
        <w:br/>
      </w:r>
      <w:r>
        <w:rPr>
          <w:rFonts w:ascii="Times New Roman"/>
          <w:b w:val="false"/>
          <w:i w:val="false"/>
          <w:color w:val="000000"/>
          <w:sz w:val="28"/>
        </w:rPr>
        <w:t>
</w:t>
      </w:r>
      <w:r>
        <w:rPr>
          <w:rFonts w:ascii="Times New Roman"/>
          <w:b w:val="false"/>
          <w:i w:val="false"/>
          <w:color w:val="000000"/>
          <w:sz w:val="28"/>
        </w:rPr>
        <w:t>
      Формулярдағы «тұрғылықты жері» жолда сотталған адам жазасын өтеп жатқан жердің мекемесі және заңды мекенжайы көрсетіледі.</w:t>
      </w:r>
      <w:r>
        <w:br/>
      </w:r>
      <w:r>
        <w:rPr>
          <w:rFonts w:ascii="Times New Roman"/>
          <w:b w:val="false"/>
          <w:i w:val="false"/>
          <w:color w:val="000000"/>
          <w:sz w:val="28"/>
        </w:rPr>
        <w:t>
</w:t>
      </w:r>
      <w:r>
        <w:rPr>
          <w:rFonts w:ascii="Times New Roman"/>
          <w:b w:val="false"/>
          <w:i w:val="false"/>
          <w:color w:val="000000"/>
          <w:sz w:val="28"/>
        </w:rPr>
        <w:t>
      Азаматтығы жоқ адамның әзірленген куәлігі сотталғандардың жеке істерінде сақталады.</w:t>
      </w:r>
      <w:r>
        <w:br/>
      </w:r>
      <w:r>
        <w:rPr>
          <w:rFonts w:ascii="Times New Roman"/>
          <w:b w:val="false"/>
          <w:i w:val="false"/>
          <w:color w:val="000000"/>
          <w:sz w:val="28"/>
        </w:rPr>
        <w:t>
</w:t>
      </w:r>
      <w:r>
        <w:rPr>
          <w:rFonts w:ascii="Times New Roman"/>
          <w:b w:val="false"/>
          <w:i w:val="false"/>
          <w:color w:val="000000"/>
          <w:sz w:val="28"/>
        </w:rPr>
        <w:t>
      Бас бостандығынан айыру орындарында жазасын өтеп жатқан азаматтығы жоқ адамдар бас бостандығынан айыру орындарынан босаған кезде азаматтығы жоқ адамның куәлігі беріледі.</w:t>
      </w:r>
      <w:r>
        <w:br/>
      </w:r>
      <w:r>
        <w:rPr>
          <w:rFonts w:ascii="Times New Roman"/>
          <w:b w:val="false"/>
          <w:i w:val="false"/>
          <w:color w:val="000000"/>
          <w:sz w:val="28"/>
        </w:rPr>
        <w:t>
</w:t>
      </w:r>
      <w:r>
        <w:rPr>
          <w:rFonts w:ascii="Times New Roman"/>
          <w:b w:val="false"/>
          <w:i w:val="false"/>
          <w:color w:val="000000"/>
          <w:sz w:val="28"/>
        </w:rPr>
        <w:t>
      33. Тергеу қамауындағы шетелдіктер, азаматтығы жоқ адамдардың, сондай-ақ жазасын өтеп жатқан адамдардың жеке басын куәландыратын құжаттары жоғалған кезде қылмыстық қудалау органы мен қылмыстық атқару жүйесінің мекемесі құжаттардың жоғалуының мән-жайын көрсете отырып, аумақтық ішкі істер органы басшылығының атына жазбаша өтініш қабылдайды.</w:t>
      </w:r>
      <w:r>
        <w:br/>
      </w:r>
      <w:r>
        <w:rPr>
          <w:rFonts w:ascii="Times New Roman"/>
          <w:b w:val="false"/>
          <w:i w:val="false"/>
          <w:color w:val="000000"/>
          <w:sz w:val="28"/>
        </w:rPr>
        <w:t>
</w:t>
      </w:r>
      <w:r>
        <w:rPr>
          <w:rFonts w:ascii="Times New Roman"/>
          <w:b w:val="false"/>
          <w:i w:val="false"/>
          <w:color w:val="000000"/>
          <w:sz w:val="28"/>
        </w:rPr>
        <w:t>
      Жеке басын растауға арналған тексеруді және жоғалған құжаттар туралы мәліметтер беруді көші-қон полициясының уәкілетті қызметкері 30 жұмыс күніне дейін мерзімге не болмаса деректер базасындағы картотека бойынша жүргізеді.</w:t>
      </w:r>
      <w:r>
        <w:br/>
      </w:r>
      <w:r>
        <w:rPr>
          <w:rFonts w:ascii="Times New Roman"/>
          <w:b w:val="false"/>
          <w:i w:val="false"/>
          <w:color w:val="000000"/>
          <w:sz w:val="28"/>
        </w:rPr>
        <w:t>
</w:t>
      </w:r>
      <w:r>
        <w:rPr>
          <w:rFonts w:ascii="Times New Roman"/>
          <w:b w:val="false"/>
          <w:i w:val="false"/>
          <w:color w:val="000000"/>
          <w:sz w:val="28"/>
        </w:rPr>
        <w:t>
      Егер жеке басын растауға арналған тексеру және жоғалған құжаттар туралы мәліметтер беру мүмкін болмаған жағдайда деректер базасы бойынша жүргізіледі, қылмыстық қудалау органдары және қылмыстық атқару жүйесінің мекемесі бұрын жоғалған құжат ресімделген ішкі істер органдарынан елтаңбалы мөрмен куәландырылған және лауазымды адамның қолы қойылған формулярдың көшірмесін сұратады.</w:t>
      </w:r>
      <w:r>
        <w:br/>
      </w:r>
      <w:r>
        <w:rPr>
          <w:rFonts w:ascii="Times New Roman"/>
          <w:b w:val="false"/>
          <w:i w:val="false"/>
          <w:color w:val="000000"/>
          <w:sz w:val="28"/>
        </w:rPr>
        <w:t>
</w:t>
      </w:r>
      <w:r>
        <w:rPr>
          <w:rFonts w:ascii="Times New Roman"/>
          <w:b w:val="false"/>
          <w:i w:val="false"/>
          <w:color w:val="000000"/>
          <w:sz w:val="28"/>
        </w:rPr>
        <w:t>
      Құжат дайындау үшін тергеу қамауындағы, сондай-ақ жазасын өтеп жатқан адамдарды құжаттандыру туралы қылмыстық қудалау органдарының және қылмыстық атқару жүйесінің мекемелерінің өтінішімен, мемлекеттік баж төлегені туралы түбіртекпен және екі фотосуретпен бірге көрсетілген құжаттар оны қалпына келтіру үшін тиісті көші-қон полициясы бөлінісіне жолданады.</w:t>
      </w:r>
      <w:r>
        <w:br/>
      </w:r>
      <w:r>
        <w:rPr>
          <w:rFonts w:ascii="Times New Roman"/>
          <w:b w:val="false"/>
          <w:i w:val="false"/>
          <w:color w:val="000000"/>
          <w:sz w:val="28"/>
        </w:rPr>
        <w:t>
</w:t>
      </w:r>
      <w:r>
        <w:rPr>
          <w:rFonts w:ascii="Times New Roman"/>
          <w:b w:val="false"/>
          <w:i w:val="false"/>
          <w:color w:val="000000"/>
          <w:sz w:val="28"/>
        </w:rPr>
        <w:t>
      Жоғарыда көрсетілген адамдардың санатына жеке басты куәландыратын құжаттар беруге арналған формуляр олардың болатын жері бойынша тікелей көші-қон полициясының уәкілетті қызметкері толтырады.</w:t>
      </w:r>
      <w:r>
        <w:br/>
      </w:r>
      <w:r>
        <w:rPr>
          <w:rFonts w:ascii="Times New Roman"/>
          <w:b w:val="false"/>
          <w:i w:val="false"/>
          <w:color w:val="000000"/>
          <w:sz w:val="28"/>
        </w:rPr>
        <w:t>
</w:t>
      </w:r>
      <w:r>
        <w:rPr>
          <w:rFonts w:ascii="Times New Roman"/>
          <w:b w:val="false"/>
          <w:i w:val="false"/>
          <w:color w:val="000000"/>
          <w:sz w:val="28"/>
        </w:rPr>
        <w:t>
      Бұл ретте «тұрғылықты жері» – деген жолда осы адамдар ұсталып отырған алдын ала оқшаулау органының (облыс, қала, аудан, елді мекен, тергеу изоляторы, уақытша ұстау изоляторы) тұрғылықты жері көрсетіледі. Формуляр жеке басты куәландыратын құжат дайындауға оны толтырғаннан кейін келесі күні жолданады. «АӨО» РМК-да тергеу қамауындағыларға құжаттар дайындау өндіріске түскен күнінен бастап екі жұмыс күнінде жасалады. Құжаттар дайындалғаннан кейін формулярлар оларды ресімдеген ішкі істер органының картотекасына орналастырылады.</w:t>
      </w:r>
      <w:r>
        <w:br/>
      </w:r>
      <w:r>
        <w:rPr>
          <w:rFonts w:ascii="Times New Roman"/>
          <w:b w:val="false"/>
          <w:i w:val="false"/>
          <w:color w:val="000000"/>
          <w:sz w:val="28"/>
        </w:rPr>
        <w:t>
</w:t>
      </w:r>
      <w:r>
        <w:rPr>
          <w:rFonts w:ascii="Times New Roman"/>
          <w:b w:val="false"/>
          <w:i w:val="false"/>
          <w:color w:val="000000"/>
          <w:sz w:val="28"/>
        </w:rPr>
        <w:t>
      Тергеу қамауындағы адамдар күзеттен босаған немесе оған қатысты қылмыстық қудалау тоқтатылған жағдайда құжат иесіне қайтарылады.</w:t>
      </w:r>
    </w:p>
    <w:bookmarkEnd w:id="33"/>
    <w:bookmarkStart w:name="z270" w:id="34"/>
    <w:p>
      <w:pPr>
        <w:spacing w:after="0"/>
        <w:ind w:left="0"/>
        <w:jc w:val="left"/>
      </w:pPr>
      <w:r>
        <w:rPr>
          <w:rFonts w:ascii="Times New Roman"/>
          <w:b/>
          <w:i w:val="false"/>
          <w:color w:val="000000"/>
        </w:rPr>
        <w:t xml:space="preserve"> 
4. Шетелдіктің тұруға ықтиярхаттарын және азаматтығы жоқ</w:t>
      </w:r>
      <w:r>
        <w:br/>
      </w:r>
      <w:r>
        <w:rPr>
          <w:rFonts w:ascii="Times New Roman"/>
          <w:b/>
          <w:i w:val="false"/>
          <w:color w:val="000000"/>
        </w:rPr>
        <w:t>
адамның куәліктерін алып қою, сақтау, жою</w:t>
      </w:r>
    </w:p>
    <w:bookmarkEnd w:id="34"/>
    <w:bookmarkStart w:name="z271" w:id="35"/>
    <w:p>
      <w:pPr>
        <w:spacing w:after="0"/>
        <w:ind w:left="0"/>
        <w:jc w:val="both"/>
      </w:pPr>
      <w:r>
        <w:rPr>
          <w:rFonts w:ascii="Times New Roman"/>
          <w:b w:val="false"/>
          <w:i w:val="false"/>
          <w:color w:val="000000"/>
          <w:sz w:val="28"/>
        </w:rPr>
        <w:t>
      34. Егер: адамды сәйкестендіру мүмкiн болмаса;</w:t>
      </w:r>
      <w:r>
        <w:br/>
      </w:r>
      <w:r>
        <w:rPr>
          <w:rFonts w:ascii="Times New Roman"/>
          <w:b w:val="false"/>
          <w:i w:val="false"/>
          <w:color w:val="000000"/>
          <w:sz w:val="28"/>
        </w:rPr>
        <w:t>
</w:t>
      </w:r>
      <w:r>
        <w:rPr>
          <w:rFonts w:ascii="Times New Roman"/>
          <w:b w:val="false"/>
          <w:i w:val="false"/>
          <w:color w:val="000000"/>
          <w:sz w:val="28"/>
        </w:rPr>
        <w:t>
      оларға өзгерiстер заңсыз енгiзiлсе немесе оған адамды сәйкестендірумен байланысты өзгерiстер енгiзу қажет болса;</w:t>
      </w:r>
      <w:r>
        <w:br/>
      </w:r>
      <w:r>
        <w:rPr>
          <w:rFonts w:ascii="Times New Roman"/>
          <w:b w:val="false"/>
          <w:i w:val="false"/>
          <w:color w:val="000000"/>
          <w:sz w:val="28"/>
        </w:rPr>
        <w:t>
</w:t>
      </w:r>
      <w:r>
        <w:rPr>
          <w:rFonts w:ascii="Times New Roman"/>
          <w:b w:val="false"/>
          <w:i w:val="false"/>
          <w:color w:val="000000"/>
          <w:sz w:val="28"/>
        </w:rPr>
        <w:t>
      олардың қолданылу мерзiмi аяқталса;</w:t>
      </w:r>
      <w:r>
        <w:br/>
      </w:r>
      <w:r>
        <w:rPr>
          <w:rFonts w:ascii="Times New Roman"/>
          <w:b w:val="false"/>
          <w:i w:val="false"/>
          <w:color w:val="000000"/>
          <w:sz w:val="28"/>
        </w:rPr>
        <w:t>
</w:t>
      </w:r>
      <w:r>
        <w:rPr>
          <w:rFonts w:ascii="Times New Roman"/>
          <w:b w:val="false"/>
          <w:i w:val="false"/>
          <w:color w:val="000000"/>
          <w:sz w:val="28"/>
        </w:rPr>
        <w:t>
      олардың жарамсыздығы туралы ішкі істер органдары шығарған қорытындымен сәйкес болса;</w:t>
      </w:r>
      <w:r>
        <w:br/>
      </w:r>
      <w:r>
        <w:rPr>
          <w:rFonts w:ascii="Times New Roman"/>
          <w:b w:val="false"/>
          <w:i w:val="false"/>
          <w:color w:val="000000"/>
          <w:sz w:val="28"/>
        </w:rPr>
        <w:t>
</w:t>
      </w:r>
      <w:r>
        <w:rPr>
          <w:rFonts w:ascii="Times New Roman"/>
          <w:b w:val="false"/>
          <w:i w:val="false"/>
          <w:color w:val="000000"/>
          <w:sz w:val="28"/>
        </w:rPr>
        <w:t>
      олар иесінің құқықтық мәртебесіне сәйкес келмесе жеке басты куәландыратын құжаттарды уәкілетті ішкі істер органдары алып қояды.</w:t>
      </w:r>
      <w:r>
        <w:br/>
      </w:r>
      <w:r>
        <w:rPr>
          <w:rFonts w:ascii="Times New Roman"/>
          <w:b w:val="false"/>
          <w:i w:val="false"/>
          <w:color w:val="000000"/>
          <w:sz w:val="28"/>
        </w:rPr>
        <w:t>
</w:t>
      </w:r>
      <w:r>
        <w:rPr>
          <w:rFonts w:ascii="Times New Roman"/>
          <w:b w:val="false"/>
          <w:i w:val="false"/>
          <w:color w:val="000000"/>
          <w:sz w:val="28"/>
        </w:rPr>
        <w:t>
      35. Шетелдіктің жарамсыз тұруға ықтиярхаты мен азаматтығы жоқ адамның куәлігі осы Нұсқаулықтың 42-тармағында белгіленген тәртіппен алып қоюға және жойылуға жатады.</w:t>
      </w:r>
      <w:r>
        <w:br/>
      </w:r>
      <w:r>
        <w:rPr>
          <w:rFonts w:ascii="Times New Roman"/>
          <w:b w:val="false"/>
          <w:i w:val="false"/>
          <w:color w:val="000000"/>
          <w:sz w:val="28"/>
        </w:rPr>
        <w:t>
</w:t>
      </w:r>
      <w:r>
        <w:rPr>
          <w:rFonts w:ascii="Times New Roman"/>
          <w:b w:val="false"/>
          <w:i w:val="false"/>
          <w:color w:val="000000"/>
          <w:sz w:val="28"/>
        </w:rPr>
        <w:t>
      36. Адамда жеке басты куәландыратын бiр тектес бiрнеше құжаттар болғанда, жарамдысынан басқасы түгел алынып қойылады.</w:t>
      </w:r>
      <w:r>
        <w:br/>
      </w:r>
      <w:r>
        <w:rPr>
          <w:rFonts w:ascii="Times New Roman"/>
          <w:b w:val="false"/>
          <w:i w:val="false"/>
          <w:color w:val="000000"/>
          <w:sz w:val="28"/>
        </w:rPr>
        <w:t>
</w:t>
      </w:r>
      <w:r>
        <w:rPr>
          <w:rFonts w:ascii="Times New Roman"/>
          <w:b w:val="false"/>
          <w:i w:val="false"/>
          <w:color w:val="000000"/>
          <w:sz w:val="28"/>
        </w:rPr>
        <w:t>
      37. Қазақстан Республикасынан тыс жерлерге тұрақты тұруға шығатын шетелдіктер тұрғылықты жері бойынша тіркеуден шыққан кезде шетелдіктің тұруға ықтиярхаты ішкі істер органына тапсырылады.</w:t>
      </w:r>
      <w:r>
        <w:br/>
      </w:r>
      <w:r>
        <w:rPr>
          <w:rFonts w:ascii="Times New Roman"/>
          <w:b w:val="false"/>
          <w:i w:val="false"/>
          <w:color w:val="000000"/>
          <w:sz w:val="28"/>
        </w:rPr>
        <w:t>
</w:t>
      </w:r>
      <w:r>
        <w:rPr>
          <w:rFonts w:ascii="Times New Roman"/>
          <w:b w:val="false"/>
          <w:i w:val="false"/>
          <w:color w:val="000000"/>
          <w:sz w:val="28"/>
        </w:rPr>
        <w:t>
      38. Шет елге тұрақты тұруға кеткен шетелдіктердің тұруға ықтиярхаттары, тектері, аттары, әкесінің аттары ауысумен байланысты және басқа да себептермен ауыстырылған, Қазақстан Республикасының азаматтығын қабылдаған, табылған, оның орынан жаңа құжаттар берілген, қайтыс болған азаматтығы жоқ адамның, сондай-ақ шетелдіктер, азаматтығы жоқ адамдар талап етпейтін куәліктер әзірлеу күнінен алты ай өткен соң өтеледі және жарамсыз деп есептеледі, одан кейін осы Нұсқаулықтың 42-тармағында көзделген тәртіпте жойылады.</w:t>
      </w:r>
      <w:r>
        <w:br/>
      </w:r>
      <w:r>
        <w:rPr>
          <w:rFonts w:ascii="Times New Roman"/>
          <w:b w:val="false"/>
          <w:i w:val="false"/>
          <w:color w:val="000000"/>
          <w:sz w:val="28"/>
        </w:rPr>
        <w:t>
</w:t>
      </w:r>
      <w:r>
        <w:rPr>
          <w:rFonts w:ascii="Times New Roman"/>
          <w:b w:val="false"/>
          <w:i w:val="false"/>
          <w:color w:val="000000"/>
          <w:sz w:val="28"/>
        </w:rPr>
        <w:t>
      39. «АӨО» РМК шетелдіктерге, азаматтығы жоқ адамдарға жаңа құжаттар әзірлеу кезінде деректер базасына жаңасы шығуына байланысты алдыңғы құжатты жарамсыз деп тану туралы мәліметті автоматты түрде енгізеді. Тұрақты тұруға ықтиярхаттардың және азаматтығы жоқ адамдардың куәліктерінің иелері қайтыс болғаны туралы мәлімет АХАЖ-дың ақпараттық жүйесінен «АӨО» РМК-ның деректер базасына автоматты түрде енгізіледі.</w:t>
      </w:r>
      <w:r>
        <w:br/>
      </w:r>
      <w:r>
        <w:rPr>
          <w:rFonts w:ascii="Times New Roman"/>
          <w:b w:val="false"/>
          <w:i w:val="false"/>
          <w:color w:val="000000"/>
          <w:sz w:val="28"/>
        </w:rPr>
        <w:t>
</w:t>
      </w:r>
      <w:r>
        <w:rPr>
          <w:rFonts w:ascii="Times New Roman"/>
          <w:b w:val="false"/>
          <w:i w:val="false"/>
          <w:color w:val="000000"/>
          <w:sz w:val="28"/>
        </w:rPr>
        <w:t>
      40. Жарамсыз құжаттарды жою туралы актілер ай сайын КҚПД-ға жолданады. «АӨО» РМК деректер базасына жарамсыз құжаттарды жою актілері түскен күннен бастап 10 күнге дейінгі мерзімде түзету енгізеді.</w:t>
      </w:r>
      <w:r>
        <w:br/>
      </w:r>
      <w:r>
        <w:rPr>
          <w:rFonts w:ascii="Times New Roman"/>
          <w:b w:val="false"/>
          <w:i w:val="false"/>
          <w:color w:val="000000"/>
          <w:sz w:val="28"/>
        </w:rPr>
        <w:t>
</w:t>
      </w:r>
      <w:r>
        <w:rPr>
          <w:rFonts w:ascii="Times New Roman"/>
          <w:b w:val="false"/>
          <w:i w:val="false"/>
          <w:color w:val="000000"/>
          <w:sz w:val="28"/>
        </w:rPr>
        <w:t xml:space="preserve">
      41. Жойылуға жататын шетелдіктің тұруға ықтиярхаты, азаматтығы жоқ адамның куәлігі ішкі істер органдарында сақталады. </w:t>
      </w:r>
      <w:r>
        <w:br/>
      </w:r>
      <w:r>
        <w:rPr>
          <w:rFonts w:ascii="Times New Roman"/>
          <w:b w:val="false"/>
          <w:i w:val="false"/>
          <w:color w:val="000000"/>
          <w:sz w:val="28"/>
        </w:rPr>
        <w:t>
</w:t>
      </w:r>
      <w:r>
        <w:rPr>
          <w:rFonts w:ascii="Times New Roman"/>
          <w:b w:val="false"/>
          <w:i w:val="false"/>
          <w:color w:val="000000"/>
          <w:sz w:val="28"/>
        </w:rPr>
        <w:t>
      Электрондық ақпарат тасымалдағышты қамтымайтын жеке басты куәландыратын құжаттарды жою аумақтық ішкі істер органының ішкі тексеру комиссиясы айына кем дегенде бір рет жүргізеді. Бұл ретте, жою туралы акт жасалады, онда жоюға жататын тұруға ықтиярхаттан, азаматтығы жоқ адамның куәлігінен кесіліп алынған нөмір желімделеді және жоюға жататын құжаттың түрі, оның иесі туралы мәлімет, Нұсқаулыққа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Қазақстан Республикасы азаматының жеке басын куәландыратын жарамсыз құжаттарды жою себептері тізбеге сәйкес жойылу себебі көрсетіледі.</w:t>
      </w:r>
      <w:r>
        <w:br/>
      </w:r>
      <w:r>
        <w:rPr>
          <w:rFonts w:ascii="Times New Roman"/>
          <w:b w:val="false"/>
          <w:i w:val="false"/>
          <w:color w:val="000000"/>
          <w:sz w:val="28"/>
        </w:rPr>
        <w:t>
</w:t>
      </w:r>
      <w:r>
        <w:rPr>
          <w:rFonts w:ascii="Times New Roman"/>
          <w:b w:val="false"/>
          <w:i w:val="false"/>
          <w:color w:val="000000"/>
          <w:sz w:val="28"/>
        </w:rPr>
        <w:t>
      Электрондық ақпарат тасымалдағышты қамтитын шетелдіктің ықтиярхаты, азаматтығы жоқ адамның куәлігі айына кем дегенде бір рет ілеспе тізіліммен, онда шетелдіктің, азаматтығы жоқ адамның анықтамалық деректерін, нөмірін, берілген күнін және орталықтанған тәртіпте жою үшін жарамсыз құжатты жою себептерін көрсете отырып КҚПД-ге жолданады.</w:t>
      </w:r>
      <w:r>
        <w:br/>
      </w:r>
      <w:r>
        <w:rPr>
          <w:rFonts w:ascii="Times New Roman"/>
          <w:b w:val="false"/>
          <w:i w:val="false"/>
          <w:color w:val="000000"/>
          <w:sz w:val="28"/>
        </w:rPr>
        <w:t>
</w:t>
      </w:r>
      <w:r>
        <w:rPr>
          <w:rFonts w:ascii="Times New Roman"/>
          <w:b w:val="false"/>
          <w:i w:val="false"/>
          <w:color w:val="000000"/>
          <w:sz w:val="28"/>
        </w:rPr>
        <w:t>
      Жарамсыз құжаттарды жою жағу жолымен ішкі істер органдарында ішкі тексеру комиссиясында, «АӨО» РМК-да жойылуға жататын құжатты одан әрі пайдалану мүмкін еместігін қамтамасыз ететін арнайы құрал-жабдықта жүргізеді.</w:t>
      </w:r>
      <w:r>
        <w:br/>
      </w:r>
      <w:r>
        <w:rPr>
          <w:rFonts w:ascii="Times New Roman"/>
          <w:b w:val="false"/>
          <w:i w:val="false"/>
          <w:color w:val="000000"/>
          <w:sz w:val="28"/>
        </w:rPr>
        <w:t>
</w:t>
      </w:r>
      <w:r>
        <w:rPr>
          <w:rFonts w:ascii="Times New Roman"/>
          <w:b w:val="false"/>
          <w:i w:val="false"/>
          <w:color w:val="000000"/>
          <w:sz w:val="28"/>
        </w:rPr>
        <w:t>
      Егер тұруға ықтиярхаттар, азаматтығы жоқ адамның куәліктер олардың заңсыз берілуі себептері бойынша жойылған жағдайда «Халықтың көші-қоны туралы» Қазақстан Республикасы Заңының </w:t>
      </w:r>
      <w:r>
        <w:rPr>
          <w:rFonts w:ascii="Times New Roman"/>
          <w:b w:val="false"/>
          <w:i w:val="false"/>
          <w:color w:val="000000"/>
          <w:sz w:val="28"/>
        </w:rPr>
        <w:t>49-бабына</w:t>
      </w:r>
      <w:r>
        <w:rPr>
          <w:rFonts w:ascii="Times New Roman"/>
          <w:b w:val="false"/>
          <w:i w:val="false"/>
          <w:color w:val="000000"/>
          <w:sz w:val="28"/>
        </w:rPr>
        <w:t xml:space="preserve"> сәйкес Қазақстан Республикасының азаматтығын қабылдауға, республикадан тыс жерге тұрақты тұруға не болмаса олардың иелерінің қайтыс болуына сәйкес жойылады, формулярларда құжаттарды жоюдың көрсетілген себептерінің бірінің акт нөмірі мен күні көрсетіледі.</w:t>
      </w:r>
    </w:p>
    <w:bookmarkEnd w:id="35"/>
    <w:bookmarkStart w:name="z287" w:id="36"/>
    <w:p>
      <w:pPr>
        <w:spacing w:after="0"/>
        <w:ind w:left="0"/>
        <w:jc w:val="both"/>
      </w:pPr>
      <w:r>
        <w:rPr>
          <w:rFonts w:ascii="Times New Roman"/>
          <w:b w:val="false"/>
          <w:i w:val="false"/>
          <w:color w:val="000000"/>
          <w:sz w:val="28"/>
        </w:rPr>
        <w:t xml:space="preserve">
Шетелдіктің тұруға ықтиярхатын және  </w:t>
      </w:r>
      <w:r>
        <w:br/>
      </w:r>
      <w:r>
        <w:rPr>
          <w:rFonts w:ascii="Times New Roman"/>
          <w:b w:val="false"/>
          <w:i w:val="false"/>
          <w:color w:val="000000"/>
          <w:sz w:val="28"/>
        </w:rPr>
        <w:t xml:space="preserve">
азаматтығы жоқ адамның куәлігін    </w:t>
      </w:r>
      <w:r>
        <w:br/>
      </w:r>
      <w:r>
        <w:rPr>
          <w:rFonts w:ascii="Times New Roman"/>
          <w:b w:val="false"/>
          <w:i w:val="false"/>
          <w:color w:val="000000"/>
          <w:sz w:val="28"/>
        </w:rPr>
        <w:t>
ресімдеу, беру, ауыстыру, алып қою және</w:t>
      </w:r>
      <w:r>
        <w:br/>
      </w:r>
      <w:r>
        <w:rPr>
          <w:rFonts w:ascii="Times New Roman"/>
          <w:b w:val="false"/>
          <w:i w:val="false"/>
          <w:color w:val="000000"/>
          <w:sz w:val="28"/>
        </w:rPr>
        <w:t xml:space="preserve">
жою жөніндегі нұсқаулыққа 1-қосымша  </w:t>
      </w:r>
    </w:p>
    <w:bookmarkEnd w:id="36"/>
    <w:p>
      <w:pPr>
        <w:spacing w:after="0"/>
        <w:ind w:left="0"/>
        <w:jc w:val="both"/>
      </w:pPr>
      <w:r>
        <w:rPr>
          <w:rFonts w:ascii="Times New Roman"/>
          <w:b w:val="false"/>
          <w:i w:val="false"/>
          <w:color w:val="000000"/>
          <w:sz w:val="28"/>
        </w:rPr>
        <w:t> </w:t>
      </w:r>
      <w:r>
        <w:drawing>
          <wp:inline distT="0" distB="0" distL="0" distR="0">
            <wp:extent cx="108458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845800" cy="8356600"/>
                    </a:xfrm>
                    <a:prstGeom prst="rect">
                      <a:avLst/>
                    </a:prstGeom>
                  </pic:spPr>
                </pic:pic>
              </a:graphicData>
            </a:graphic>
          </wp:inline>
        </w:drawing>
      </w:r>
    </w:p>
    <w:bookmarkStart w:name="z288" w:id="37"/>
    <w:p>
      <w:pPr>
        <w:spacing w:after="0"/>
        <w:ind w:left="0"/>
        <w:jc w:val="both"/>
      </w:pPr>
      <w:r>
        <w:rPr>
          <w:rFonts w:ascii="Times New Roman"/>
          <w:b w:val="false"/>
          <w:i w:val="false"/>
          <w:color w:val="000000"/>
          <w:sz w:val="28"/>
        </w:rPr>
        <w:t xml:space="preserve">
Шетелдіктің тұруға   </w:t>
      </w:r>
      <w:r>
        <w:br/>
      </w:r>
      <w:r>
        <w:rPr>
          <w:rFonts w:ascii="Times New Roman"/>
          <w:b w:val="false"/>
          <w:i w:val="false"/>
          <w:color w:val="000000"/>
          <w:sz w:val="28"/>
        </w:rPr>
        <w:t>
ықтиярхатын және азаматтығы</w:t>
      </w:r>
      <w:r>
        <w:br/>
      </w:r>
      <w:r>
        <w:rPr>
          <w:rFonts w:ascii="Times New Roman"/>
          <w:b w:val="false"/>
          <w:i w:val="false"/>
          <w:color w:val="000000"/>
          <w:sz w:val="28"/>
        </w:rPr>
        <w:t xml:space="preserve">
жоқ адамның куәлігін  </w:t>
      </w:r>
      <w:r>
        <w:br/>
      </w:r>
      <w:r>
        <w:rPr>
          <w:rFonts w:ascii="Times New Roman"/>
          <w:b w:val="false"/>
          <w:i w:val="false"/>
          <w:color w:val="000000"/>
          <w:sz w:val="28"/>
        </w:rPr>
        <w:t>
ресімдеу, беру, ауыстыру,</w:t>
      </w:r>
      <w:r>
        <w:br/>
      </w:r>
      <w:r>
        <w:rPr>
          <w:rFonts w:ascii="Times New Roman"/>
          <w:b w:val="false"/>
          <w:i w:val="false"/>
          <w:color w:val="000000"/>
          <w:sz w:val="28"/>
        </w:rPr>
        <w:t>
алып қою және жою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2-қосымша        </w:t>
      </w:r>
    </w:p>
    <w:bookmarkEnd w:id="37"/>
    <w:bookmarkStart w:name="z289" w:id="38"/>
    <w:p>
      <w:pPr>
        <w:spacing w:after="0"/>
        <w:ind w:left="0"/>
        <w:jc w:val="both"/>
      </w:pPr>
      <w:r>
        <w:rPr>
          <w:rFonts w:ascii="Times New Roman"/>
          <w:b w:val="false"/>
          <w:i w:val="false"/>
          <w:color w:val="000000"/>
          <w:sz w:val="28"/>
        </w:rPr>
        <w:t>
Нысан</w:t>
      </w:r>
    </w:p>
    <w:bookmarkEnd w:id="38"/>
    <w:bookmarkStart w:name="z290" w:id="39"/>
    <w:p>
      <w:pPr>
        <w:spacing w:after="0"/>
        <w:ind w:left="0"/>
        <w:jc w:val="left"/>
      </w:pPr>
      <w:r>
        <w:rPr>
          <w:rFonts w:ascii="Times New Roman"/>
          <w:b/>
          <w:i w:val="false"/>
          <w:color w:val="000000"/>
        </w:rPr>
        <w:t xml:space="preserve"> 
Тұруға ықтиярхаттарды, азаматтығы жоқ адамдарға куәліктер</w:t>
      </w:r>
      <w:r>
        <w:br/>
      </w:r>
      <w:r>
        <w:rPr>
          <w:rFonts w:ascii="Times New Roman"/>
          <w:b/>
          <w:i w:val="false"/>
          <w:color w:val="000000"/>
        </w:rPr>
        <w:t>
әзірлеуге арналған формуляр есебін жүргізудің 2-нысан кітабы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987"/>
        <w:gridCol w:w="1847"/>
        <w:gridCol w:w="942"/>
        <w:gridCol w:w="1326"/>
        <w:gridCol w:w="1287"/>
        <w:gridCol w:w="1674"/>
        <w:gridCol w:w="1123"/>
        <w:gridCol w:w="1288"/>
        <w:gridCol w:w="1676"/>
      </w:tblGrid>
      <w:tr>
        <w:trPr>
          <w:trHeight w:val="30"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(кіріс)</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формулярды толтыру күні </w:t>
            </w:r>
          </w:p>
        </w:tc>
        <w:tc>
          <w:tcPr>
            <w:tcW w:w="1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шетелдіктің және АЖА-ның Т.А.Ә.</w:t>
            </w:r>
            <w:r>
              <w:br/>
            </w:r>
            <w:r>
              <w:rPr>
                <w:rFonts w:ascii="Times New Roman"/>
                <w:b w:val="false"/>
                <w:i w:val="false"/>
                <w:color w:val="000000"/>
                <w:sz w:val="20"/>
              </w:rPr>
              <w:t>
</w:t>
            </w:r>
            <w:r>
              <w:rPr>
                <w:rFonts w:ascii="Times New Roman"/>
                <w:b w:val="false"/>
                <w:i w:val="false"/>
                <w:color w:val="000000"/>
                <w:sz w:val="20"/>
              </w:rPr>
              <w:t>(шығыс)</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формулярды толтыру себебі (кодпен білдіреді)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Алынған құжаттың түрі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сома</w:t>
            </w:r>
            <w:r>
              <w:br/>
            </w:r>
            <w:r>
              <w:rPr>
                <w:rFonts w:ascii="Times New Roman"/>
                <w:b w:val="false"/>
                <w:i w:val="false"/>
                <w:color w:val="000000"/>
                <w:sz w:val="20"/>
              </w:rPr>
              <w:t>
</w:t>
            </w:r>
            <w:r>
              <w:rPr>
                <w:rFonts w:ascii="Times New Roman"/>
                <w:b w:val="false"/>
                <w:i w:val="false"/>
                <w:color w:val="000000"/>
                <w:sz w:val="20"/>
              </w:rPr>
              <w:t>(жеңілдікке арналған негіздеме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 және әзірлеу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Тұруға ықтиярхат</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 адамның куәлігі</w:t>
            </w:r>
          </w:p>
        </w:tc>
        <w:tc>
          <w:tcPr>
            <w:tcW w:w="0" w:type="auto"/>
            <w:vMerge/>
            <w:tcBorders>
              <w:top w:val="nil"/>
              <w:left w:val="single" w:color="cfcfcf" w:sz="5"/>
              <w:bottom w:val="single" w:color="cfcfcf" w:sz="5"/>
              <w:right w:val="single" w:color="cfcfcf" w:sz="5"/>
            </w:tcBorders>
          </w:tcP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Тұруға ықтиярхат</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 адамның куәлігі</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Қорытынды: ___________________________формуляр</w:t>
      </w:r>
      <w:r>
        <w:br/>
      </w:r>
      <w:r>
        <w:rPr>
          <w:rFonts w:ascii="Times New Roman"/>
          <w:b w:val="false"/>
          <w:i w:val="false"/>
          <w:color w:val="000000"/>
          <w:sz w:val="28"/>
        </w:rPr>
        <w:t>
оның ішінде тұруға ықтиярхатқа _____________________________</w:t>
      </w:r>
      <w:r>
        <w:br/>
      </w:r>
      <w:r>
        <w:rPr>
          <w:rFonts w:ascii="Times New Roman"/>
          <w:b w:val="false"/>
          <w:i w:val="false"/>
          <w:color w:val="000000"/>
          <w:sz w:val="28"/>
        </w:rPr>
        <w:t>
азаматтығы жоқ адамның куәлігіне ____________________________</w:t>
      </w:r>
      <w:r>
        <w:br/>
      </w:r>
      <w:r>
        <w:rPr>
          <w:rFonts w:ascii="Times New Roman"/>
          <w:b w:val="false"/>
          <w:i w:val="false"/>
          <w:color w:val="000000"/>
          <w:sz w:val="28"/>
        </w:rPr>
        <w:t>
</w:t>
      </w:r>
      <w:r>
        <w:rPr>
          <w:rFonts w:ascii="Times New Roman"/>
          <w:b/>
          <w:i w:val="false"/>
          <w:color w:val="000000"/>
          <w:sz w:val="28"/>
        </w:rPr>
        <w:t>Ескертпе: Банкноттық фабриканың орамасын ашу кезінде 2-нысан кітапқа орамадағы барлық формуларлардың нөмірлері енгізіледі.</w:t>
      </w:r>
    </w:p>
    <w:bookmarkStart w:name="z291" w:id="40"/>
    <w:p>
      <w:pPr>
        <w:spacing w:after="0"/>
        <w:ind w:left="0"/>
        <w:jc w:val="both"/>
      </w:pPr>
      <w:r>
        <w:rPr>
          <w:rFonts w:ascii="Times New Roman"/>
          <w:b w:val="false"/>
          <w:i w:val="false"/>
          <w:color w:val="000000"/>
          <w:sz w:val="28"/>
        </w:rPr>
        <w:t xml:space="preserve">
Шетелдіктің тұруға   </w:t>
      </w:r>
      <w:r>
        <w:br/>
      </w:r>
      <w:r>
        <w:rPr>
          <w:rFonts w:ascii="Times New Roman"/>
          <w:b w:val="false"/>
          <w:i w:val="false"/>
          <w:color w:val="000000"/>
          <w:sz w:val="28"/>
        </w:rPr>
        <w:t>
ықтиярхатын және азаматтығы</w:t>
      </w:r>
      <w:r>
        <w:br/>
      </w:r>
      <w:r>
        <w:rPr>
          <w:rFonts w:ascii="Times New Roman"/>
          <w:b w:val="false"/>
          <w:i w:val="false"/>
          <w:color w:val="000000"/>
          <w:sz w:val="28"/>
        </w:rPr>
        <w:t xml:space="preserve">
жоқ адамның куәлігін   </w:t>
      </w:r>
      <w:r>
        <w:br/>
      </w:r>
      <w:r>
        <w:rPr>
          <w:rFonts w:ascii="Times New Roman"/>
          <w:b w:val="false"/>
          <w:i w:val="false"/>
          <w:color w:val="000000"/>
          <w:sz w:val="28"/>
        </w:rPr>
        <w:t>
ресімдеу, беру, ауыстыру,</w:t>
      </w:r>
      <w:r>
        <w:br/>
      </w:r>
      <w:r>
        <w:rPr>
          <w:rFonts w:ascii="Times New Roman"/>
          <w:b w:val="false"/>
          <w:i w:val="false"/>
          <w:color w:val="000000"/>
          <w:sz w:val="28"/>
        </w:rPr>
        <w:t>
алып қою және жою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3-қосымша       </w:t>
      </w:r>
    </w:p>
    <w:bookmarkEnd w:id="40"/>
    <w:bookmarkStart w:name="z292" w:id="41"/>
    <w:p>
      <w:pPr>
        <w:spacing w:after="0"/>
        <w:ind w:left="0"/>
        <w:jc w:val="both"/>
      </w:pPr>
      <w:r>
        <w:rPr>
          <w:rFonts w:ascii="Times New Roman"/>
          <w:b w:val="false"/>
          <w:i w:val="false"/>
          <w:color w:val="000000"/>
          <w:sz w:val="28"/>
        </w:rPr>
        <w:t>
нысан</w:t>
      </w:r>
    </w:p>
    <w:bookmarkEnd w:id="41"/>
    <w:bookmarkStart w:name="z293" w:id="42"/>
    <w:p>
      <w:pPr>
        <w:spacing w:after="0"/>
        <w:ind w:left="0"/>
        <w:jc w:val="left"/>
      </w:pPr>
      <w:r>
        <w:rPr>
          <w:rFonts w:ascii="Times New Roman"/>
          <w:b/>
          <w:i w:val="false"/>
          <w:color w:val="000000"/>
        </w:rPr>
        <w:t xml:space="preserve"> 
Жоғалған тұруға ықтиярхаттар, негізсіз берілген, күші жойылған,</w:t>
      </w:r>
      <w:r>
        <w:br/>
      </w:r>
      <w:r>
        <w:rPr>
          <w:rFonts w:ascii="Times New Roman"/>
          <w:b/>
          <w:i w:val="false"/>
          <w:color w:val="000000"/>
        </w:rPr>
        <w:t>
жаңа құжаттарға ауыстыру кезінде және шетелдіктермен,</w:t>
      </w:r>
      <w:r>
        <w:br/>
      </w:r>
      <w:r>
        <w:rPr>
          <w:rFonts w:ascii="Times New Roman"/>
          <w:b/>
          <w:i w:val="false"/>
          <w:color w:val="000000"/>
        </w:rPr>
        <w:t>
азаматтығы жоқ адамдардың қайтыс болуына байланысты</w:t>
      </w:r>
      <w:r>
        <w:br/>
      </w:r>
      <w:r>
        <w:rPr>
          <w:rFonts w:ascii="Times New Roman"/>
          <w:b/>
          <w:i w:val="false"/>
          <w:color w:val="000000"/>
        </w:rPr>
        <w:t>
тапсырылмаған азаматтығы жоқ адамдардың куәліктер туралы мәліметтер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5"/>
        <w:gridCol w:w="4459"/>
        <w:gridCol w:w="2825"/>
        <w:gridCol w:w="2801"/>
      </w:tblGrid>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Тұруға ықтиярхаттың, азаматтығы жоқ адамның куәлігінің иесінің тегі, аты, әкесінің аты, туған жылы</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Тұруға ықтиярхаттың, азаматтығы жоқ адамның куәлігінің №, берілген күні</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Мынадай себеп бойынша алып қоюға жатады</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 w:id="43"/>
    <w:p>
      <w:pPr>
        <w:spacing w:after="0"/>
        <w:ind w:left="0"/>
        <w:jc w:val="both"/>
      </w:pPr>
      <w:r>
        <w:rPr>
          <w:rFonts w:ascii="Times New Roman"/>
          <w:b w:val="false"/>
          <w:i w:val="false"/>
          <w:color w:val="000000"/>
          <w:sz w:val="28"/>
        </w:rPr>
        <w:t xml:space="preserve">
Шетелдіктің тұруға   </w:t>
      </w:r>
      <w:r>
        <w:br/>
      </w:r>
      <w:r>
        <w:rPr>
          <w:rFonts w:ascii="Times New Roman"/>
          <w:b w:val="false"/>
          <w:i w:val="false"/>
          <w:color w:val="000000"/>
          <w:sz w:val="28"/>
        </w:rPr>
        <w:t>
ықтиярхатын және азаматтығы</w:t>
      </w:r>
      <w:r>
        <w:br/>
      </w:r>
      <w:r>
        <w:rPr>
          <w:rFonts w:ascii="Times New Roman"/>
          <w:b w:val="false"/>
          <w:i w:val="false"/>
          <w:color w:val="000000"/>
          <w:sz w:val="28"/>
        </w:rPr>
        <w:t xml:space="preserve">
жоқ адамның куәлігін   </w:t>
      </w:r>
      <w:r>
        <w:br/>
      </w:r>
      <w:r>
        <w:rPr>
          <w:rFonts w:ascii="Times New Roman"/>
          <w:b w:val="false"/>
          <w:i w:val="false"/>
          <w:color w:val="000000"/>
          <w:sz w:val="28"/>
        </w:rPr>
        <w:t>
ресімдеу, беру, ауыстыру,</w:t>
      </w:r>
      <w:r>
        <w:br/>
      </w:r>
      <w:r>
        <w:rPr>
          <w:rFonts w:ascii="Times New Roman"/>
          <w:b w:val="false"/>
          <w:i w:val="false"/>
          <w:color w:val="000000"/>
          <w:sz w:val="28"/>
        </w:rPr>
        <w:t>
алып қою және жою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4-қосымша        </w:t>
      </w:r>
    </w:p>
    <w:bookmarkEnd w:id="43"/>
    <w:p>
      <w:pPr>
        <w:spacing w:after="0"/>
        <w:ind w:left="0"/>
        <w:jc w:val="both"/>
      </w:pPr>
      <w:r>
        <w:rPr>
          <w:rFonts w:ascii="Times New Roman"/>
          <w:b w:val="false"/>
          <w:i w:val="false"/>
          <w:color w:val="000000"/>
          <w:sz w:val="28"/>
        </w:rPr>
        <w:t>Кодтар мен қысқартулардың</w:t>
      </w:r>
      <w:r>
        <w:br/>
      </w:r>
      <w:r>
        <w:rPr>
          <w:rFonts w:ascii="Times New Roman"/>
          <w:b w:val="false"/>
          <w:i w:val="false"/>
          <w:color w:val="000000"/>
          <w:sz w:val="28"/>
        </w:rPr>
        <w:t>
АНЫҚТАМАЛЫҒЫ</w:t>
      </w:r>
      <w:r>
        <w:br/>
      </w:r>
      <w:r>
        <w:rPr>
          <w:rFonts w:ascii="Times New Roman"/>
          <w:b w:val="false"/>
          <w:i w:val="false"/>
          <w:color w:val="000000"/>
          <w:sz w:val="28"/>
        </w:rPr>
        <w:t>
1. Әкiмшiлiк-аумақтық объектiлер атауларының қысқартуы;</w:t>
      </w:r>
      <w:r>
        <w:br/>
      </w:r>
      <w:r>
        <w:rPr>
          <w:rFonts w:ascii="Times New Roman"/>
          <w:b w:val="false"/>
          <w:i w:val="false"/>
          <w:color w:val="000000"/>
          <w:sz w:val="28"/>
        </w:rPr>
        <w:t>
2. Әлем елдерi және азаматтық кодтарының анықтамалығы;</w:t>
      </w:r>
      <w:r>
        <w:br/>
      </w:r>
      <w:r>
        <w:rPr>
          <w:rFonts w:ascii="Times New Roman"/>
          <w:b w:val="false"/>
          <w:i w:val="false"/>
          <w:color w:val="000000"/>
          <w:sz w:val="28"/>
        </w:rPr>
        <w:t>
3. Ұлттар кодтарының анықтамалығы;</w:t>
      </w:r>
      <w:r>
        <w:br/>
      </w:r>
      <w:r>
        <w:rPr>
          <w:rFonts w:ascii="Times New Roman"/>
          <w:b w:val="false"/>
          <w:i w:val="false"/>
          <w:color w:val="000000"/>
          <w:sz w:val="28"/>
        </w:rPr>
        <w:t>
4. Қазақстан Республикасының облыстары, аудандары кодтарының анықтамалығы.</w:t>
      </w:r>
      <w:r>
        <w:br/>
      </w:r>
      <w:r>
        <w:rPr>
          <w:rFonts w:ascii="Times New Roman"/>
          <w:b w:val="false"/>
          <w:i w:val="false"/>
          <w:color w:val="000000"/>
          <w:sz w:val="28"/>
        </w:rPr>
        <w:t>
Тұратын мекенжайын қысқарту анықтамалығы</w:t>
      </w:r>
      <w:r>
        <w:br/>
      </w:r>
      <w:r>
        <w:rPr>
          <w:rFonts w:ascii="Times New Roman"/>
          <w:b w:val="false"/>
          <w:i w:val="false"/>
          <w:color w:val="000000"/>
          <w:sz w:val="28"/>
        </w:rPr>
        <w:t>
Барлық мекенжайлар әкiмшiлiк-аумақтық бөлуге сәйкес толтырылады жүргiзiледi.</w:t>
      </w:r>
      <w:r>
        <w:br/>
      </w:r>
      <w:r>
        <w:rPr>
          <w:rFonts w:ascii="Times New Roman"/>
          <w:b w:val="false"/>
          <w:i w:val="false"/>
          <w:color w:val="000000"/>
          <w:sz w:val="28"/>
        </w:rPr>
        <w:t>
Уақытша немесе қызметтiк мәндегi объектiлер (қыстау, жазық дала,</w:t>
      </w:r>
      <w:r>
        <w:br/>
      </w:r>
      <w:r>
        <w:rPr>
          <w:rFonts w:ascii="Times New Roman"/>
          <w:b w:val="false"/>
          <w:i w:val="false"/>
          <w:color w:val="000000"/>
          <w:sz w:val="28"/>
        </w:rPr>
        <w:t>
сондай-ақ орманшы үйлерi, жол мастерлерi, метеостанция) елдi мекен</w:t>
      </w:r>
      <w:r>
        <w:br/>
      </w:r>
      <w:r>
        <w:rPr>
          <w:rFonts w:ascii="Times New Roman"/>
          <w:b w:val="false"/>
          <w:i w:val="false"/>
          <w:color w:val="000000"/>
          <w:sz w:val="28"/>
        </w:rPr>
        <w:t>
болып саналмайды, бiрақ әкiмшiлiк территориялық аймаққа қатысты жазылады.</w:t>
      </w:r>
      <w:r>
        <w:br/>
      </w:r>
      <w:r>
        <w:rPr>
          <w:rFonts w:ascii="Times New Roman"/>
          <w:b w:val="false"/>
          <w:i w:val="false"/>
          <w:color w:val="000000"/>
          <w:sz w:val="28"/>
        </w:rPr>
        <w:t>
Елдi мекендер үшiн мынадай қысқартулар қолданылады:</w:t>
      </w:r>
      <w:r>
        <w:br/>
      </w:r>
      <w:r>
        <w:rPr>
          <w:rFonts w:ascii="Times New Roman"/>
          <w:b w:val="false"/>
          <w:i w:val="false"/>
          <w:color w:val="000000"/>
          <w:sz w:val="28"/>
        </w:rPr>
        <w:t>
- с - село;</w:t>
      </w:r>
      <w:r>
        <w:br/>
      </w:r>
      <w:r>
        <w:rPr>
          <w:rFonts w:ascii="Times New Roman"/>
          <w:b w:val="false"/>
          <w:i w:val="false"/>
          <w:color w:val="000000"/>
          <w:sz w:val="28"/>
        </w:rPr>
        <w:t>
- пос. - кент;</w:t>
      </w:r>
      <w:r>
        <w:br/>
      </w:r>
      <w:r>
        <w:rPr>
          <w:rFonts w:ascii="Times New Roman"/>
          <w:b w:val="false"/>
          <w:i w:val="false"/>
          <w:color w:val="000000"/>
          <w:sz w:val="28"/>
        </w:rPr>
        <w:t>
- қтк - қала типтес кент;</w:t>
      </w:r>
      <w:r>
        <w:br/>
      </w:r>
      <w:r>
        <w:rPr>
          <w:rFonts w:ascii="Times New Roman"/>
          <w:b w:val="false"/>
          <w:i w:val="false"/>
          <w:color w:val="000000"/>
          <w:sz w:val="28"/>
        </w:rPr>
        <w:t>
- жк - жұмыс кентi;</w:t>
      </w:r>
      <w:r>
        <w:br/>
      </w:r>
      <w:r>
        <w:rPr>
          <w:rFonts w:ascii="Times New Roman"/>
          <w:b w:val="false"/>
          <w:i w:val="false"/>
          <w:color w:val="000000"/>
          <w:sz w:val="28"/>
        </w:rPr>
        <w:t>
- т.ж.ст. - темiржол стансасы;</w:t>
      </w:r>
      <w:r>
        <w:br/>
      </w:r>
      <w:r>
        <w:rPr>
          <w:rFonts w:ascii="Times New Roman"/>
          <w:b w:val="false"/>
          <w:i w:val="false"/>
          <w:color w:val="000000"/>
          <w:sz w:val="28"/>
        </w:rPr>
        <w:t>
- разъезд - қыстартусыз жазылады;</w:t>
      </w:r>
      <w:r>
        <w:br/>
      </w:r>
      <w:r>
        <w:rPr>
          <w:rFonts w:ascii="Times New Roman"/>
          <w:b w:val="false"/>
          <w:i w:val="false"/>
          <w:color w:val="000000"/>
          <w:sz w:val="28"/>
        </w:rPr>
        <w:t>
- ауыл - қысқартусыз жазылады.</w:t>
      </w:r>
      <w:r>
        <w:br/>
      </w:r>
      <w:r>
        <w:rPr>
          <w:rFonts w:ascii="Times New Roman"/>
          <w:b w:val="false"/>
          <w:i w:val="false"/>
          <w:color w:val="000000"/>
          <w:sz w:val="28"/>
        </w:rPr>
        <w:t>
Қалалар атауы сөзiндегi "қала" қысқартылып "қ." немесе "қал." қысқартылып жазылмайды, тиісті жолда оның атауы жазылады.</w:t>
      </w:r>
      <w:r>
        <w:br/>
      </w:r>
      <w:r>
        <w:rPr>
          <w:rFonts w:ascii="Times New Roman"/>
          <w:b w:val="false"/>
          <w:i w:val="false"/>
          <w:color w:val="000000"/>
          <w:sz w:val="28"/>
        </w:rPr>
        <w:t>
Көше атауындағы "көше" сөзi "к." деп жазылуына болмайды, тиісті жолда оның атауы жазылады.</w:t>
      </w:r>
      <w:r>
        <w:br/>
      </w:r>
      <w:r>
        <w:rPr>
          <w:rFonts w:ascii="Times New Roman"/>
          <w:b w:val="false"/>
          <w:i w:val="false"/>
          <w:color w:val="000000"/>
          <w:sz w:val="28"/>
        </w:rPr>
        <w:t>
Даңғыл, тұйық, алаң т.б. келесi қысқартулар (немесе жоқ) қолданылады:</w:t>
      </w:r>
      <w:r>
        <w:br/>
      </w:r>
      <w:r>
        <w:rPr>
          <w:rFonts w:ascii="Times New Roman"/>
          <w:b w:val="false"/>
          <w:i w:val="false"/>
          <w:color w:val="000000"/>
          <w:sz w:val="28"/>
        </w:rPr>
        <w:t>
- д - даңғыл;</w:t>
      </w:r>
      <w:r>
        <w:br/>
      </w:r>
      <w:r>
        <w:rPr>
          <w:rFonts w:ascii="Times New Roman"/>
          <w:b w:val="false"/>
          <w:i w:val="false"/>
          <w:color w:val="000000"/>
          <w:sz w:val="28"/>
        </w:rPr>
        <w:t>
- т - тұйық</w:t>
      </w:r>
      <w:r>
        <w:br/>
      </w:r>
      <w:r>
        <w:rPr>
          <w:rFonts w:ascii="Times New Roman"/>
          <w:b w:val="false"/>
          <w:i w:val="false"/>
          <w:color w:val="000000"/>
          <w:sz w:val="28"/>
        </w:rPr>
        <w:t>
- ша - шағын аудан;</w:t>
      </w:r>
      <w:r>
        <w:br/>
      </w:r>
      <w:r>
        <w:rPr>
          <w:rFonts w:ascii="Times New Roman"/>
          <w:b w:val="false"/>
          <w:i w:val="false"/>
          <w:color w:val="000000"/>
          <w:sz w:val="28"/>
        </w:rPr>
        <w:t>
- проезд - қысқартусыз;</w:t>
      </w:r>
      <w:r>
        <w:br/>
      </w:r>
      <w:r>
        <w:rPr>
          <w:rFonts w:ascii="Times New Roman"/>
          <w:b w:val="false"/>
          <w:i w:val="false"/>
          <w:color w:val="000000"/>
          <w:sz w:val="28"/>
        </w:rPr>
        <w:t>
- шоссе - қысқартусыз;</w:t>
      </w:r>
      <w:r>
        <w:br/>
      </w:r>
      <w:r>
        <w:rPr>
          <w:rFonts w:ascii="Times New Roman"/>
          <w:b w:val="false"/>
          <w:i w:val="false"/>
          <w:color w:val="000000"/>
          <w:sz w:val="28"/>
        </w:rPr>
        <w:t>
- буль. - бульвар;</w:t>
      </w:r>
      <w:r>
        <w:br/>
      </w:r>
      <w:r>
        <w:rPr>
          <w:rFonts w:ascii="Times New Roman"/>
          <w:b w:val="false"/>
          <w:i w:val="false"/>
          <w:color w:val="000000"/>
          <w:sz w:val="28"/>
        </w:rPr>
        <w:t>
- қалашық - қысқартусыз;</w:t>
      </w:r>
      <w:r>
        <w:br/>
      </w:r>
      <w:r>
        <w:rPr>
          <w:rFonts w:ascii="Times New Roman"/>
          <w:b w:val="false"/>
          <w:i w:val="false"/>
          <w:color w:val="000000"/>
          <w:sz w:val="28"/>
        </w:rPr>
        <w:t>
- алаң - алаң</w:t>
      </w:r>
      <w:r>
        <w:br/>
      </w:r>
      <w:r>
        <w:rPr>
          <w:rFonts w:ascii="Times New Roman"/>
          <w:b w:val="false"/>
          <w:i w:val="false"/>
          <w:color w:val="000000"/>
          <w:sz w:val="28"/>
        </w:rPr>
        <w:t>
- к. - кент (қала құрамына енгiзiлген);</w:t>
      </w:r>
      <w:r>
        <w:br/>
      </w:r>
      <w:r>
        <w:rPr>
          <w:rFonts w:ascii="Times New Roman"/>
          <w:b w:val="false"/>
          <w:i w:val="false"/>
          <w:color w:val="000000"/>
          <w:sz w:val="28"/>
        </w:rPr>
        <w:t>
- разъезд - қысқартусыз;</w:t>
      </w:r>
      <w:r>
        <w:br/>
      </w:r>
      <w:r>
        <w:rPr>
          <w:rFonts w:ascii="Times New Roman"/>
          <w:b w:val="false"/>
          <w:i w:val="false"/>
          <w:color w:val="000000"/>
          <w:sz w:val="28"/>
        </w:rPr>
        <w:t>
- ст. – станция;</w:t>
      </w:r>
      <w:r>
        <w:br/>
      </w:r>
      <w:r>
        <w:rPr>
          <w:rFonts w:ascii="Times New Roman"/>
          <w:b w:val="false"/>
          <w:i w:val="false"/>
          <w:color w:val="000000"/>
          <w:sz w:val="28"/>
        </w:rPr>
        <w:t>
- жол - жол;</w:t>
      </w:r>
      <w:r>
        <w:br/>
      </w:r>
      <w:r>
        <w:rPr>
          <w:rFonts w:ascii="Times New Roman"/>
          <w:b w:val="false"/>
          <w:i w:val="false"/>
          <w:color w:val="000000"/>
          <w:sz w:val="28"/>
        </w:rPr>
        <w:t>
- тракт - қысқартусыз;</w:t>
      </w:r>
      <w:r>
        <w:br/>
      </w:r>
      <w:r>
        <w:rPr>
          <w:rFonts w:ascii="Times New Roman"/>
          <w:b w:val="false"/>
          <w:i w:val="false"/>
          <w:color w:val="000000"/>
          <w:sz w:val="28"/>
        </w:rPr>
        <w:t>
- саябақ - қысқартусыз;</w:t>
      </w:r>
      <w:r>
        <w:br/>
      </w:r>
      <w:r>
        <w:rPr>
          <w:rFonts w:ascii="Times New Roman"/>
          <w:b w:val="false"/>
          <w:i w:val="false"/>
          <w:color w:val="000000"/>
          <w:sz w:val="28"/>
        </w:rPr>
        <w:t>
- түа - тұрғын үй алабы;</w:t>
      </w:r>
      <w:r>
        <w:br/>
      </w:r>
      <w:r>
        <w:rPr>
          <w:rFonts w:ascii="Times New Roman"/>
          <w:b w:val="false"/>
          <w:i w:val="false"/>
          <w:color w:val="000000"/>
          <w:sz w:val="28"/>
        </w:rPr>
        <w:t>
- сквер - қысқартусыз;</w:t>
      </w:r>
      <w:r>
        <w:br/>
      </w:r>
      <w:r>
        <w:rPr>
          <w:rFonts w:ascii="Times New Roman"/>
          <w:b w:val="false"/>
          <w:i w:val="false"/>
          <w:color w:val="000000"/>
          <w:sz w:val="28"/>
        </w:rPr>
        <w:t>
- әскери бөлім - ә/б.</w:t>
      </w:r>
    </w:p>
    <w:bookmarkStart w:name="z295" w:id="44"/>
    <w:p>
      <w:pPr>
        <w:spacing w:after="0"/>
        <w:ind w:left="0"/>
        <w:jc w:val="both"/>
      </w:pPr>
      <w:r>
        <w:rPr>
          <w:rFonts w:ascii="Times New Roman"/>
          <w:b w:val="false"/>
          <w:i w:val="false"/>
          <w:color w:val="000000"/>
          <w:sz w:val="28"/>
        </w:rPr>
        <w:t>
</w:t>
      </w:r>
      <w:r>
        <w:rPr>
          <w:rFonts w:ascii="Times New Roman"/>
          <w:b/>
          <w:i w:val="false"/>
          <w:color w:val="000000"/>
          <w:sz w:val="28"/>
        </w:rPr>
        <w:t>Осы тiзiмге енбеген атаулар қысқартусыз жазылады.</w:t>
      </w:r>
      <w:r>
        <w:br/>
      </w:r>
      <w:r>
        <w:rPr>
          <w:rFonts w:ascii="Times New Roman"/>
          <w:b w:val="false"/>
          <w:i w:val="false"/>
          <w:color w:val="000000"/>
          <w:sz w:val="28"/>
        </w:rPr>
        <w:t>
ЕЛДЕР АНЫҚТАМАЛЫҒЫ</w:t>
      </w:r>
      <w:r>
        <w:br/>
      </w:r>
      <w:r>
        <w:rPr>
          <w:rFonts w:ascii="Times New Roman"/>
          <w:b w:val="false"/>
          <w:i w:val="false"/>
          <w:color w:val="000000"/>
          <w:sz w:val="28"/>
        </w:rPr>
        <w:t>
(азаматтығының)</w:t>
      </w:r>
    </w:p>
    <w:bookmarkEnd w:id="44"/>
    <w:tbl>
      <w:tblPr>
        <w:tblW w:w="0" w:type="auto"/>
        <w:tblCellSpacing w:w="0" w:type="auto"/>
        <w:tblBorders>
          <w:top w:val="none"/>
          <w:left w:val="none"/>
          <w:bottom w:val="none"/>
          <w:right w:val="none"/>
          <w:insideH w:val="none"/>
          <w:insideV w:val="none"/>
        </w:tblBorders>
      </w:tblPr>
      <w:tblGrid>
        <w:gridCol w:w="894"/>
        <w:gridCol w:w="4506"/>
        <w:gridCol w:w="6560"/>
      </w:tblGrid>
      <w:tr>
        <w:trPr>
          <w:trHeight w:val="270"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(қазақша)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(орысша)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АУҒАНСТАН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АФГАНИСТАН</w:t>
            </w:r>
          </w:p>
        </w:tc>
      </w:tr>
      <w:tr>
        <w:trPr>
          <w:trHeight w:val="450"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 САМОАСЫ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АМЕРИК.САМОА</w:t>
            </w:r>
          </w:p>
        </w:tc>
      </w:tr>
      <w:tr>
        <w:trPr>
          <w:trHeight w:val="46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АНДОРРА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АНГОЛА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ЖӘНЕ БАРБУДА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АНТИГУА И БАРБУДА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ӘЗIРБАЙЖАН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БАГАМСКИЕ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БАХРЕЙН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АРМЕНИЯ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БАРБАДОС</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БЕРМУДСКИЕ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БОЛИВИЯ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МЕН ГЕРЦЕГОВИНА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И ГЕРЦЕГОВИНА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БОТСВАНА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БЕЛИЗ</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БТИО</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СОЛОМОНОВЫ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 ЖӘНЕ ВИРГИН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БРИТАНСКИЕ ВИРГИНСКИЕ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БРУНЕЙ</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МЬЯНМА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БУРУНДИ</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БЕЛАРУСЬ</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КАМБОДЖА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КАМЕРУН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КАБО-ВЕРДЕ</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КАЙМАНОВЫ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АФРИКА РЕСПУБЛИКАСЫ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ЦЕНТРАЛЬНО-АФРИКАНСКАЯ</w:t>
            </w:r>
            <w:r>
              <w:br/>
            </w:r>
            <w:r>
              <w:rPr>
                <w:rFonts w:ascii="Times New Roman"/>
                <w:b w:val="false"/>
                <w:i w:val="false"/>
                <w:color w:val="000000"/>
                <w:sz w:val="20"/>
              </w:rPr>
              <w:t>
РЕСП.</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ЧИЛИ</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ҚХР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РОЖДЕСТВО АРАЛЫ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РОЖДЕСТВА О-В</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КОКОСОВЫЕ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КОЛУМБИЯ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КОМОРСКИЕ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ЗАИР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 АРАЛЫ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КУКА О-В</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КОСТА-РИКА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КИПР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 РЕСП.</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ДОМИНИКАНСКАЯ РЕСП.</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ЭКВАДОР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САЛЬВАДОР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ЭКВАТОРДАҒЫ ГВИНЕЯ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ЭКВАТОРИАЛЬНАЯ ГВИНЕЯ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ЭФИОПИЯ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ФАРЕРН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ФАРЕРСКИЕ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ФОЛКЛЕНДСКИЕ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ФИНЛЯНДИЯ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ГВИАНАСЫ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ГВИАНА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ПОЛИНЕЗИЯСЫ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 ПОЛИНЕЗИЯ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ДЖИБУТИ</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ГАБОН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ГАМБИЯ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ГАЗА СЕКТОРЫ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ГАЗА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ГИБРАЛТАР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КИРИБАТИ</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ГРЕЦИЯ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ГРЕНАДА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ГВАДЕЛУПА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ГУАМ</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ГВАТЕМАЛА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ГАИТИ</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ГОНДУРАС</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ГОНКОНГ</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ИСЛАНДИЯ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ҮНДIСТАН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ИНДОНЕЗИЯ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ИРАК</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ИЗРАИЛЬ</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 Д ИВУАР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ЯМАЙКА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 АРАЛЫ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ДЖОНСТОНА О-В</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КХДР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КНДР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КОРЕЯ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ЮЖНАЯ КОРЕЯ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КУВЕЙТ</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ҚЫРҒЫЗСТАН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КЫРГЫЗСТАН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ЛЕСОТО</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ЛАТВИЯ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ЛИБЕРИЯ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ЛИХТЕНШТЕЙН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МАКАО</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МАЛАВИ</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МАЛЬДИВСКИЕ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МАЛИ</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МАЛЬТА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МАРТИНИКА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МАВРИКИЙ</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МЕКСИКА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МИДУЭЙ</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МОНАКО</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МОНҒОЛИЯ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МОНТСЕРРАТ</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МАРОККО</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ОМАН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НАМИБИЯ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НАУРУ</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НЕПАЛ</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НИДЕРЛАНДЫ</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АНТИЛЬСКИЕ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АРУБА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КАЛЕДОНИЯ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КАЛЕДОНИЯ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ВАНУАТУ</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ЗЕЛАНДИЯ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 ЗЕЛАНДИЯ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НИКАРАГУА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НИУЭ</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НОРФОЛК</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МАРИАННА АРАЛЫ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СЕВ.МАРИАННА О-В</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МАРШАЛЛОВЫ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ТЫНЫҚ МҰХИТЫ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ТИХООКЕАНСКИЕ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ПӘКIСТАН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ПАНАМА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ПАПУА ГВИНЕЯ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ПАПУА НОВАЯ ГВИНЕЯ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ПАРАГВАЙ</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ПЕРУ</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ФИЛИППИНЫ</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ПИТКЭРН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ПОЛЬША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ПОРТУГАЛИЯ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ТИМОР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ВОСТОЧНЫЙ ТИМОР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ПУЭРТО-РИКА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РЕЮНЬОН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РУАНДА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 ЕЛЕНА АРАЛЫ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СВ.ЕЛЕНЫ О-В</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ЖӘНЕ НЕВИС</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 И НЕВИС</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АНГИЛЬЯ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СЕНТ-ЛЮСИЯ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ЖӘНЕ МИКЕЛОН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СЕН-ПЬЕР И МИКЕЛОН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ЖӘНЕ ГРЕНАДИН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И ГРЕНАДИНЫ</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САН-МАРИНО</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ЖӘНЕ ПРИНСИПИ</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И ПРИНСИПИ</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АРАБИЯСЫ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САУДОВСКАЯ АРАВИЯ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СЕНЕГАЛ</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 АРАЛЫ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СЕЙШЕЛЬСКИЕ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СИНГАПУР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705</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СЛОВЕНИЯ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ОАР</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ЮАР</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ЗИМБАБВЕ</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САХАРА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ЗАПАДНАЯ САХАРА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СУДАН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СУРИНАМ</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АРАЛЫ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СВАЛЬБАРДА О-В</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СВАЗИЛЕНД</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ШВЕЦИЯ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ТӘЖIКСТАН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ТАДЖИКИСТАН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ТАИЛАНД</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ТОНГА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ЖӘНЕ ТОБАГО</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И ТОБАГО</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БАЭ</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ОАЭ</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ТУНИС</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ТУРЦИЯ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ТҮРІКМЕНСТАН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ТУРКМЕНИСТАН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 ЖӘНЕ КАЙКОС</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ТЕРКС И КАЙКОС</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ТУВАЛУ</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УГАНДА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ВЕЛИКОБРИТАНИЯ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КАНАЛА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МЭН АРАЛЫ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МЭН О-В</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 АРАЛДАРЫ</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ВИРГИНСКИЕ О-ВА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БУРКИНА-ФАСО</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УРУГВАЙ</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ӨЗБЕКСТАН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УЗБЕКИСТАН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ВЕНЕСУЭЛА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УЭЙК</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ЖӘНЕ ФУТУНА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И ФУТУНА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САМОА</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ЙЕМЕН</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ЮГОСЛАВИЯ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ЗАМБИЯ</w:t>
            </w:r>
          </w:p>
        </w:tc>
      </w:tr>
      <w:tr>
        <w:trPr>
          <w:trHeight w:val="255"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 ТҰЛҒА</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ЛИЦО БЕЗ ГРАЖДАНСТВА</w:t>
            </w:r>
          </w:p>
        </w:tc>
      </w:tr>
      <w:tr>
        <w:trPr>
          <w:trHeight w:val="270" w:hRule="atLeast"/>
        </w:trPr>
        <w:tc>
          <w:tcPr>
            <w:tcW w:w="8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450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w:t>
            </w:r>
          </w:p>
        </w:tc>
        <w:tc>
          <w:tcPr>
            <w:tcW w:w="6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ЗАГРАНИЦА</w:t>
            </w:r>
          </w:p>
        </w:tc>
      </w:tr>
    </w:tbl>
    <w:bookmarkStart w:name="z296" w:id="45"/>
    <w:p>
      <w:pPr>
        <w:spacing w:after="0"/>
        <w:ind w:left="0"/>
        <w:jc w:val="both"/>
      </w:pPr>
      <w:r>
        <w:rPr>
          <w:rFonts w:ascii="Times New Roman"/>
          <w:b w:val="false"/>
          <w:i w:val="false"/>
          <w:color w:val="000000"/>
          <w:sz w:val="28"/>
        </w:rPr>
        <w:t>
ҰЛТТАР АНЫҚТАМАЛЫҒЫ</w:t>
      </w:r>
    </w:p>
    <w:bookmarkEnd w:id="45"/>
    <w:tbl>
      <w:tblPr>
        <w:tblW w:w="0" w:type="auto"/>
        <w:tblCellSpacing w:w="0" w:type="auto"/>
        <w:tblBorders>
          <w:top w:val="none"/>
          <w:left w:val="none"/>
          <w:bottom w:val="none"/>
          <w:right w:val="none"/>
          <w:insideH w:val="none"/>
          <w:insideV w:val="none"/>
        </w:tblBorders>
      </w:tblPr>
      <w:tblGrid>
        <w:gridCol w:w="920"/>
        <w:gridCol w:w="2240"/>
        <w:gridCol w:w="2140"/>
        <w:gridCol w:w="6660"/>
      </w:tblGrid>
      <w:tr>
        <w:trPr>
          <w:trHeight w:val="52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r>
              <w:br/>
            </w:r>
            <w:r>
              <w:rPr>
                <w:rFonts w:ascii="Times New Roman"/>
                <w:b w:val="false"/>
                <w:i w:val="false"/>
                <w:color w:val="000000"/>
                <w:sz w:val="20"/>
              </w:rPr>
              <w:t>
(F - әйел,</w:t>
            </w:r>
            <w:r>
              <w:br/>
            </w:r>
            <w:r>
              <w:rPr>
                <w:rFonts w:ascii="Times New Roman"/>
                <w:b w:val="false"/>
                <w:i w:val="false"/>
                <w:color w:val="000000"/>
                <w:sz w:val="20"/>
              </w:rPr>
              <w:t>
M - ер)</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(қазақша)</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(орысша)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РУССКИЙ</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РУССКАЯ</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БЕЛОРУСКА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ӨЗБЕК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УЗБЕЧКА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КАЗАШКА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ӘЗIРБАЙЖАН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ӘЗIРБАЙЖАН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ЛИТВАН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ЛИТОВКА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МОЛДАВАНКА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ЛАТЫШКА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ҚЫРҒЫЗ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КИРГИЗКА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ТӘЖIК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ТАДЖИЧКА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АРМЯНКА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ТҮРIКМЕН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ТҮРIКМЕН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ЭСТОНКА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АБХАЗКА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БАЛКАРКА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БАШҚҰРТ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БАШКИРКА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БУРЯТКА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АГУЛКА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ДАРҒЫН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ДАРГИНКА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КУМЫЧКА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ЛЕЗГИНКА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НОҒАЙ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НОГАЙКА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РУТУЛКА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ТАБАСАРАНКА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ЦАХУРКА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ИНГУШКА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КАБАРДИНКА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ҚАЛМАҚ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КАЛМЫЧКА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ҚАРАҚАЛПАҚ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КАРАКАЛПАЧКА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МОРДВА</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МОРДОВКА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ОСЕТИНКА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ТУВА</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ТУВИНКА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УДМУРТКА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ЧЕЧЕНКА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ЧУВАШКА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САХА</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ЯКУТКА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АДЫГЕЙКА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АЛТАЙКА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КАРАЧАЕВКА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ХАКАСКА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ЧЕРКЕСКА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КОМИ-ПЕРМЯЧКА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ЛИВОНКА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ТАЛЫШКА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ДОЛҒАН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ДОЛГАНКА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КОРЯЧКА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НЕНЕЦ</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ХАНТЫ</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ЧУКЧАНКА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ЭВЕНКИЙКА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АЛЕУТКА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ИТЕЛМЕН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ИТЕЛЬМЕНКА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КЕТКА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НАНАЙКА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НГАНАСАНКА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НЕГИДАЛКА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НИВХКА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ОРОЧКА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СААМИ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СЕЛЬКУПКА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ТОФАЛАРКА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УДЭГЕЙКА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ҮЛIШ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ҮЛIШ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УЛЬЧАНКА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ЧУВАНКА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ЭВЕНКА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ЭНЕЦ</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ЭСКИМОСКА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ЮКАГИРКА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АБАЗИНКА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ВЕПС</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ГАГАУЗКА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ГОРСКИЙ</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ТАУЛЫҚ ЕВРЕЙ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ГОРСКАЯ</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ГРУЗИНСКИЙ</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ГРУЗИН ЕВРЕЙІ</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ГРУЗИНСКАЯ</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ЕВРЕЙI</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 СРЕДНЕАЗИАТСКИЙ</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АЗИЯ ЕВРЕЙI</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ЕВРЕЙКА СРЕДНЕАЗИАТСКАЯ</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ИЖОРКА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ҚАРАЙЫМ</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КАРАИМКА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ҚЫРЫМШАҚ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КРЫМЧАНКА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ТАТАРИН КРЫМСКИЙ</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ҚЫРЫМ ТАТАРЫ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ТАТАРКА КРЫМСКАЯ</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ЦЫГАНКА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АВСТРИЙКА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АЛБАНКА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АМЕРИКАНКА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АҒЫЛШЫН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АНГЛИЧАНКА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АССИРИЙКА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АФГАНКА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БЕЛУДЖИЙКА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БОЛГАРКА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ВЕНГЕРКА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ДҮНГЕН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ДУНГАНКА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ҮНДIСТАН МЕН ПӘКIСТАН ХАЛЫҚТАРЫ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НАРОДЫ ИНДИИ И ПАКИСТАНА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ҮНДIСТАН МЕН ПӘКIСТАН ХАЛЫҚТАРЫ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НАРОДЫ ИНДИИ И ПАКИСТАНА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КИТАЯНКА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КУБАЛЫҚ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КУБИНКА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КУРДЯНКА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НЕМIС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НЕМIС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ПЕРСИЯНКА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ПОЛЯК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ПОЛЬКА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ТУРЧАНКА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ФРАНЦУЖЕНКА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ХАЛХА-МОНГОЛ</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ХАЛХА-МОНҒОЛ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ХАЛХА-МОНГОЛКА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ХОРВАТКА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ЖАПОН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НАЦИОНАЛЬНОСТИ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ҰЛТТАР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НАЦИОНАЛЬНОСТИ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БРАЗИЛЬЯНКА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ДАТЧАНКА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ИРЛАНДКА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КАШМИРКА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КХМЕРКА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МАКЕДОНКА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НОРВЕГ</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НОРВЕЖКА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ШВЕДКА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ДАҒЫСТАНДЫҚ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ДАГЕСТАНКА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МОҢҒОЛ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МАДИЯР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МАДЬЯРКА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ЕЗДИНКА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ШИБО</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ШИБАЛЫҚ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ШИБИНКА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ЕЗИДКА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ТЕЛЕУТКА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ДОГУРКА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ЭРЗЯ</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ИРАНДЫҚ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МЕЛЬХИ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ПАРСЫ</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ФАРСИЯНКА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АВСТРАЛИЙКА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ЛАМУТКА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АДЖАРКА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КИСТИНКА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КУМАНДИНКА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ҚАШҚАР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КАШКАРКА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ЛАКЕЦ</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ЛАТГАЛКА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НАГАЙБАЧКА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ТАВЛИНКА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ТАУЛИНКА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ЛУХОВКА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КАРАГАССКА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БЕССАРАБКА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КАМЧАДАЛКА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МОКША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СЕРОХАЛДЕЙКА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ШЕРКЕШ</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ЧЕРКЕШЕНКА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САХОР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ЦАХОРКА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КЕМШЛИ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ХЕМШИЛИ</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ТОГОЛЕЗКА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ХЕМШИНКА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ПУШТУНКА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ҚАРАНОҒАЙ</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КАРАНОГАЙКА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ТУНГЫС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ТУНГУСКА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ОЙРАТ</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ОЙРОТКА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СIБЕ</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СIБЕ</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СИБО</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КАРЕЛОФИННКА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КОМИ-ЗЫРЯНИН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КОМИ-ЗЫРЯНКА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ОСТЯЧКА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НЫМЫЛЛАНКА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МЕЛХИСТИНКА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ТАЙМЕНКА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ДРУЗКА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ҒАНИ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ГАНИЙКА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ПӘКIСТАН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ПӘКIСТАН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ХАЗАРКА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БЕЛЬГИЕЦ</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БЕЛЬГИЙКА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ПАТАНКА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АРГЕНТИНКА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ДАУРКА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ШАД</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ЧАДИЙКА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СИБИНКА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ТҮРIК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ТЮРК</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УГОРКА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СИРИЙКА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ТАРАНШИ</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ТОРАНЧИНКА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НИГЕРИЕЦ</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НИГЕРИЯЛЫҚ</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НИГЕРИЙКА</w:t>
            </w:r>
          </w:p>
        </w:tc>
      </w:tr>
      <w:tr>
        <w:trPr>
          <w:trHeight w:val="255"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ЕГИПЕТТIК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ЕГИПТЯНИН</w:t>
            </w:r>
          </w:p>
        </w:tc>
      </w:tr>
      <w:tr>
        <w:trPr>
          <w:trHeight w:val="270" w:hRule="atLeast"/>
        </w:trPr>
        <w:tc>
          <w:tcPr>
            <w:tcW w:w="9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w:t>
            </w:r>
          </w:p>
        </w:tc>
        <w:tc>
          <w:tcPr>
            <w:tcW w:w="2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w:t>
            </w:r>
          </w:p>
        </w:tc>
        <w:tc>
          <w:tcPr>
            <w:tcW w:w="21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ЕГИПЕТТIК</w:t>
            </w:r>
          </w:p>
        </w:tc>
        <w:tc>
          <w:tcPr>
            <w:tcW w:w="6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ЕГИПТЯНКА</w:t>
            </w:r>
          </w:p>
        </w:tc>
      </w:tr>
    </w:tbl>
    <w:bookmarkStart w:name="z297" w:id="46"/>
    <w:p>
      <w:pPr>
        <w:spacing w:after="0"/>
        <w:ind w:left="0"/>
        <w:jc w:val="both"/>
      </w:pPr>
      <w:r>
        <w:rPr>
          <w:rFonts w:ascii="Times New Roman"/>
          <w:b w:val="false"/>
          <w:i w:val="false"/>
          <w:color w:val="000000"/>
          <w:sz w:val="28"/>
        </w:rPr>
        <w:t>
ОБЛЫСТАР АУДАНДАРЫНЫҢ АНЫҚТАМАЛЫҒЫ</w:t>
      </w:r>
    </w:p>
    <w:bookmarkEnd w:id="46"/>
    <w:tbl>
      <w:tblPr>
        <w:tblW w:w="0" w:type="auto"/>
        <w:tblCellSpacing w:w="0" w:type="auto"/>
        <w:tblBorders>
          <w:top w:val="none"/>
          <w:left w:val="none"/>
          <w:bottom w:val="none"/>
          <w:right w:val="none"/>
          <w:insideH w:val="none"/>
          <w:insideV w:val="none"/>
        </w:tblBorders>
      </w:tblPr>
      <w:tblGrid>
        <w:gridCol w:w="3059"/>
        <w:gridCol w:w="1481"/>
        <w:gridCol w:w="1454"/>
        <w:gridCol w:w="2487"/>
        <w:gridCol w:w="3479"/>
      </w:tblGrid>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коды</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коды</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(қазақша)</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 (орысша)</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p>
        </w:tc>
      </w:tr>
      <w:tr>
        <w:trPr>
          <w:trHeight w:val="13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КОКШЕТАУ</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МӘРТҮК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МАЛЖАР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ХОБДИНСКИЙ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1904</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ЕҢБЕКШIҚАЗАҚ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ТАЛДЫКОРГАН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КАПЧАГАЙ</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ТЕКЕЛИ</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АУЭЗОВСКИЙ</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БОСТАНДЫКСКИЙ</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ЖЕТЫСУСКИЙ</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ТУРКIСIБ</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ТУРКСИБСКИЙ</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АЛМАЛИНСКИЙ</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МЕДЕУСКИЙ</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САРЫАРКА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БАЛЫҚШЫ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БАЛЫКШИНСКИЙ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КЗЫЛКОГИНСКИЙ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Ш-ҚАЗАҚСТАН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ВКО</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АЯГУЗСКИЙ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ЖАҢАСЕМЕЙ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ЖАНАСЕМЕЙСКИЙ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ҰРЖАР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УСТЬ-КАМЕНОГОРСК</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СЕМИПАЛАТИНСК</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ТҰРАР РЫСҚҰЛОВ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ТУРАРА РЫСКУЛОВА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ТЕМIРЖОЛ</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ЖАНАТАС</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1919</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Б-ҚАЗАҚСТАН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ЗКО</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ЖАНҒАЛА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ДЖАНГАЛИНСКИЙ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КАЗТАЛОВКА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УРАЛЬСК</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w:t>
            </w:r>
            <w:r>
              <w:br/>
            </w:r>
            <w:r>
              <w:rPr>
                <w:rFonts w:ascii="Times New Roman"/>
                <w:b w:val="false"/>
                <w:i w:val="false"/>
                <w:color w:val="000000"/>
                <w:sz w:val="20"/>
              </w:rPr>
              <w:t>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БУХАР-ЖИРАУСКИЙ</w:t>
            </w:r>
            <w:r>
              <w:br/>
            </w:r>
            <w:r>
              <w:rPr>
                <w:rFonts w:ascii="Times New Roman"/>
                <w:b w:val="false"/>
                <w:i w:val="false"/>
                <w:color w:val="000000"/>
                <w:sz w:val="20"/>
              </w:rPr>
              <w:t>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КАРАЖАЛ</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САРАНЬ</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САТПАЕВ</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ТЕМIРТАУ</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ТЕМИРТАУ</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БАЙКОНЫР</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ТӨРЕТАМ</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ТЮРЕТАМ</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ЖЕТIҚАРА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ЖАНГЕЛДI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ДЖАНКЕЛЬДИНСКИЙ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НАУРЗЫМ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1937</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АРКАЛЫК</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МАНҒЫСТАУ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ЖАНАОЗЕН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ЭКИБАСТУЗ</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С-ҚАЗАҚСТАН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w:t>
            </w:r>
            <w:r>
              <w:br/>
            </w:r>
            <w:r>
              <w:rPr>
                <w:rFonts w:ascii="Times New Roman"/>
                <w:b w:val="false"/>
                <w:i w:val="false"/>
                <w:color w:val="000000"/>
                <w:sz w:val="20"/>
              </w:rPr>
              <w:t>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М.ЖҰМАБАЕВ</w:t>
            </w:r>
            <w:r>
              <w:br/>
            </w:r>
            <w:r>
              <w:rPr>
                <w:rFonts w:ascii="Times New Roman"/>
                <w:b w:val="false"/>
                <w:i w:val="false"/>
                <w:color w:val="000000"/>
                <w:sz w:val="20"/>
              </w:rPr>
              <w:t>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М.ЖУМАБАЕВА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ҒАБИТ МҮСIРЕПОВ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ГАБИТА МУСРЕПОВА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АКЫНА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О-ҚАЗАҚСТАН ОБЛ</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БАЙДИБЕКА РАЙОН</w:t>
            </w:r>
          </w:p>
        </w:tc>
      </w:tr>
      <w:tr>
        <w:trPr>
          <w:trHeight w:val="255" w:hRule="atLeast"/>
        </w:trPr>
        <w:tc>
          <w:tcPr>
            <w:tcW w:w="305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ЮКО</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ОРДАБАСЫНСКИЙ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МАХТААРАЛЬСКИЙ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ОТРАРСКИЙ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АРЫСЬ</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ЛЕНГЕР</w:t>
            </w:r>
          </w:p>
        </w:tc>
      </w:tr>
      <w:tr>
        <w:trPr>
          <w:trHeight w:val="255" w:hRule="atLeast"/>
        </w:trPr>
        <w:tc>
          <w:tcPr>
            <w:tcW w:w="30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w:t>
            </w:r>
          </w:p>
        </w:tc>
        <w:tc>
          <w:tcPr>
            <w:tcW w:w="14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24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w:t>
            </w:r>
          </w:p>
        </w:tc>
        <w:tc>
          <w:tcPr>
            <w:tcW w:w="3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ТУРКЕСТАН</w:t>
            </w:r>
          </w:p>
        </w:tc>
      </w:tr>
    </w:tbl>
    <w:bookmarkStart w:name="z298" w:id="47"/>
    <w:p>
      <w:pPr>
        <w:spacing w:after="0"/>
        <w:ind w:left="0"/>
        <w:jc w:val="both"/>
      </w:pPr>
      <w:r>
        <w:rPr>
          <w:rFonts w:ascii="Times New Roman"/>
          <w:b w:val="false"/>
          <w:i w:val="false"/>
          <w:color w:val="000000"/>
          <w:sz w:val="28"/>
        </w:rPr>
        <w:t xml:space="preserve">
Шетелдіктің тұруға   </w:t>
      </w:r>
      <w:r>
        <w:br/>
      </w:r>
      <w:r>
        <w:rPr>
          <w:rFonts w:ascii="Times New Roman"/>
          <w:b w:val="false"/>
          <w:i w:val="false"/>
          <w:color w:val="000000"/>
          <w:sz w:val="28"/>
        </w:rPr>
        <w:t>
ықтиярхатын және азаматтығы</w:t>
      </w:r>
      <w:r>
        <w:br/>
      </w:r>
      <w:r>
        <w:rPr>
          <w:rFonts w:ascii="Times New Roman"/>
          <w:b w:val="false"/>
          <w:i w:val="false"/>
          <w:color w:val="000000"/>
          <w:sz w:val="28"/>
        </w:rPr>
        <w:t xml:space="preserve">
жоқ адамның куәлігін   </w:t>
      </w:r>
      <w:r>
        <w:br/>
      </w:r>
      <w:r>
        <w:rPr>
          <w:rFonts w:ascii="Times New Roman"/>
          <w:b w:val="false"/>
          <w:i w:val="false"/>
          <w:color w:val="000000"/>
          <w:sz w:val="28"/>
        </w:rPr>
        <w:t xml:space="preserve">
ресімдеу, беру, ауыстыру, </w:t>
      </w:r>
      <w:r>
        <w:br/>
      </w:r>
      <w:r>
        <w:rPr>
          <w:rFonts w:ascii="Times New Roman"/>
          <w:b w:val="false"/>
          <w:i w:val="false"/>
          <w:color w:val="000000"/>
          <w:sz w:val="28"/>
        </w:rPr>
        <w:t>
алып қою және жою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5-қосымша       </w:t>
      </w:r>
    </w:p>
    <w:bookmarkEnd w:id="47"/>
    <w:bookmarkStart w:name="z299" w:id="48"/>
    <w:p>
      <w:pPr>
        <w:spacing w:after="0"/>
        <w:ind w:left="0"/>
        <w:jc w:val="both"/>
      </w:pPr>
      <w:r>
        <w:rPr>
          <w:rFonts w:ascii="Times New Roman"/>
          <w:b w:val="false"/>
          <w:i w:val="false"/>
          <w:color w:val="000000"/>
          <w:sz w:val="28"/>
        </w:rPr>
        <w:t>
нысан</w:t>
      </w:r>
    </w:p>
    <w:bookmarkEnd w:id="48"/>
    <w:p>
      <w:pPr>
        <w:spacing w:after="0"/>
        <w:ind w:left="0"/>
        <w:jc w:val="both"/>
      </w:pPr>
      <w:r>
        <w:rPr>
          <w:rFonts w:ascii="Times New Roman"/>
          <w:b w:val="false"/>
          <w:i w:val="false"/>
          <w:color w:val="000000"/>
          <w:sz w:val="28"/>
        </w:rPr>
        <w:t>«Б Е К І Т Е М І Н»</w:t>
      </w:r>
      <w:r>
        <w:br/>
      </w:r>
      <w:r>
        <w:rPr>
          <w:rFonts w:ascii="Times New Roman"/>
          <w:b w:val="false"/>
          <w:i w:val="false"/>
          <w:color w:val="000000"/>
          <w:sz w:val="28"/>
        </w:rPr>
        <w:t>
Бастық ________________________________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(ішкі істер органының атауы) </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(Т.А.Ә., қолы) </w:t>
      </w:r>
      <w:r>
        <w:br/>
      </w:r>
      <w:r>
        <w:rPr>
          <w:rFonts w:ascii="Times New Roman"/>
          <w:b w:val="false"/>
          <w:i w:val="false"/>
          <w:color w:val="000000"/>
          <w:sz w:val="28"/>
        </w:rPr>
        <w:t xml:space="preserve">
20__жылғы « __» __________ </w:t>
      </w:r>
    </w:p>
    <w:bookmarkStart w:name="z300" w:id="49"/>
    <w:p>
      <w:pPr>
        <w:spacing w:after="0"/>
        <w:ind w:left="0"/>
        <w:jc w:val="left"/>
      </w:pPr>
      <w:r>
        <w:rPr>
          <w:rFonts w:ascii="Times New Roman"/>
          <w:b/>
          <w:i w:val="false"/>
          <w:color w:val="000000"/>
        </w:rPr>
        <w:t xml:space="preserve"> 
Жарамсыз тұруға ықтиярхаттарды, азаматтығы жоқ адамдардың</w:t>
      </w:r>
      <w:r>
        <w:br/>
      </w:r>
      <w:r>
        <w:rPr>
          <w:rFonts w:ascii="Times New Roman"/>
          <w:b/>
          <w:i w:val="false"/>
          <w:color w:val="000000"/>
        </w:rPr>
        <w:t>
куәліктерін, толтырған кезде бүлінген формулярлардың бланкілерін жою туралы</w:t>
      </w:r>
      <w:r>
        <w:br/>
      </w:r>
      <w:r>
        <w:rPr>
          <w:rFonts w:ascii="Times New Roman"/>
          <w:b/>
          <w:i w:val="false"/>
          <w:color w:val="000000"/>
        </w:rPr>
        <w:t xml:space="preserve">
№ ____________А К Т І </w:t>
      </w:r>
    </w:p>
    <w:bookmarkEnd w:id="49"/>
    <w:p>
      <w:pPr>
        <w:spacing w:after="0"/>
        <w:ind w:left="0"/>
        <w:jc w:val="both"/>
      </w:pPr>
      <w:r>
        <w:rPr>
          <w:rFonts w:ascii="Times New Roman"/>
          <w:b w:val="false"/>
          <w:i w:val="false"/>
          <w:color w:val="000000"/>
          <w:sz w:val="28"/>
        </w:rPr>
        <w:t>20__ жылғы «__»_______</w:t>
      </w:r>
    </w:p>
    <w:p>
      <w:pPr>
        <w:spacing w:after="0"/>
        <w:ind w:left="0"/>
        <w:jc w:val="both"/>
      </w:pPr>
      <w:r>
        <w:rPr>
          <w:rFonts w:ascii="Times New Roman"/>
          <w:b w:val="false"/>
          <w:i w:val="false"/>
          <w:color w:val="000000"/>
          <w:sz w:val="28"/>
        </w:rPr>
        <w:t>Біз, төменде қол қойғандар</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(комиссия мүшелерінің лауазымы және Т.А.Ә. көрсетіледі)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20__жылғы «______»____________ бастап 20__жылғы «____»____________</w:t>
      </w:r>
      <w:r>
        <w:br/>
      </w:r>
      <w:r>
        <w:rPr>
          <w:rFonts w:ascii="Times New Roman"/>
          <w:b w:val="false"/>
          <w:i w:val="false"/>
          <w:color w:val="000000"/>
          <w:sz w:val="28"/>
        </w:rPr>
        <w:t>
аралығында жарамсыз құжаттарды, формулярлардың бланкілерін жоюға осы акітіні жасадық,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
        <w:gridCol w:w="2550"/>
        <w:gridCol w:w="2514"/>
        <w:gridCol w:w="1464"/>
        <w:gridCol w:w="2454"/>
        <w:gridCol w:w="1596"/>
      </w:tblGrid>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Жойылатын құжаттың түрі</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Жойылатын құжаттан кесіп алынған нөмір </w:t>
            </w:r>
            <w:r>
              <w:br/>
            </w:r>
            <w:r>
              <w:rPr>
                <w:rFonts w:ascii="Times New Roman"/>
                <w:b w:val="false"/>
                <w:i w:val="false"/>
                <w:color w:val="000000"/>
                <w:sz w:val="20"/>
              </w:rPr>
              <w:t>
</w:t>
            </w:r>
            <w:r>
              <w:rPr>
                <w:rFonts w:ascii="Times New Roman"/>
                <w:b w:val="false"/>
                <w:i w:val="false"/>
                <w:color w:val="000000"/>
                <w:sz w:val="20"/>
              </w:rPr>
              <w:t>(актіге желімделеді)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Т.А.Ә.</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Жою себебі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_________ құжат тексерілді және жоюға дайындалды, оның</w:t>
      </w:r>
      <w:r>
        <w:br/>
      </w:r>
      <w:r>
        <w:rPr>
          <w:rFonts w:ascii="Times New Roman"/>
          <w:b w:val="false"/>
          <w:i w:val="false"/>
          <w:color w:val="000000"/>
          <w:sz w:val="28"/>
        </w:rPr>
        <w:t>
ішінде тұруға ықтиярхат _______________дана;</w:t>
      </w:r>
      <w:r>
        <w:br/>
      </w:r>
      <w:r>
        <w:rPr>
          <w:rFonts w:ascii="Times New Roman"/>
          <w:b w:val="false"/>
          <w:i w:val="false"/>
          <w:color w:val="000000"/>
          <w:sz w:val="28"/>
        </w:rPr>
        <w:t xml:space="preserve">
      азаматтығы жоқ адамның куәлігі ________________________дана; </w:t>
      </w:r>
      <w:r>
        <w:br/>
      </w:r>
      <w:r>
        <w:rPr>
          <w:rFonts w:ascii="Times New Roman"/>
          <w:b w:val="false"/>
          <w:i w:val="false"/>
          <w:color w:val="000000"/>
          <w:sz w:val="28"/>
        </w:rPr>
        <w:t xml:space="preserve">
      формулярлардың бланкілері ________________дана; </w:t>
      </w:r>
      <w:r>
        <w:br/>
      </w:r>
      <w:r>
        <w:rPr>
          <w:rFonts w:ascii="Times New Roman"/>
          <w:b w:val="false"/>
          <w:i w:val="false"/>
          <w:color w:val="000000"/>
          <w:sz w:val="28"/>
        </w:rPr>
        <w:t>
      Құжаттар біздің қатысуымызбен өртеу (ұсақтау және т.с.с.) арқылы жойылды.</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xml:space="preserve"> Комиссия мүшелерінің қолдары: </w:t>
      </w:r>
      <w:r>
        <w:br/>
      </w:r>
      <w:r>
        <w:rPr>
          <w:rFonts w:ascii="Times New Roman"/>
          <w:b w:val="false"/>
          <w:i w:val="false"/>
          <w:color w:val="000000"/>
          <w:sz w:val="28"/>
        </w:rPr>
        <w:t>
      _____________   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Ескертпе: жою актісі жойылатын құжаттардың әрбір түріне жеке жасалады.</w:t>
      </w:r>
    </w:p>
    <w:bookmarkStart w:name="z301" w:id="50"/>
    <w:p>
      <w:pPr>
        <w:spacing w:after="0"/>
        <w:ind w:left="0"/>
        <w:jc w:val="both"/>
      </w:pPr>
      <w:r>
        <w:rPr>
          <w:rFonts w:ascii="Times New Roman"/>
          <w:b w:val="false"/>
          <w:i w:val="false"/>
          <w:color w:val="000000"/>
          <w:sz w:val="28"/>
        </w:rPr>
        <w:t xml:space="preserve">
Шетелдіктің тұруға   </w:t>
      </w:r>
      <w:r>
        <w:br/>
      </w:r>
      <w:r>
        <w:rPr>
          <w:rFonts w:ascii="Times New Roman"/>
          <w:b w:val="false"/>
          <w:i w:val="false"/>
          <w:color w:val="000000"/>
          <w:sz w:val="28"/>
        </w:rPr>
        <w:t>
ықтиярхатын және азаматтығы</w:t>
      </w:r>
      <w:r>
        <w:br/>
      </w:r>
      <w:r>
        <w:rPr>
          <w:rFonts w:ascii="Times New Roman"/>
          <w:b w:val="false"/>
          <w:i w:val="false"/>
          <w:color w:val="000000"/>
          <w:sz w:val="28"/>
        </w:rPr>
        <w:t xml:space="preserve">
жоқ адамның куәлігін   </w:t>
      </w:r>
      <w:r>
        <w:br/>
      </w:r>
      <w:r>
        <w:rPr>
          <w:rFonts w:ascii="Times New Roman"/>
          <w:b w:val="false"/>
          <w:i w:val="false"/>
          <w:color w:val="000000"/>
          <w:sz w:val="28"/>
        </w:rPr>
        <w:t>
ресімдеу, беру, ауыстыру,</w:t>
      </w:r>
      <w:r>
        <w:br/>
      </w:r>
      <w:r>
        <w:rPr>
          <w:rFonts w:ascii="Times New Roman"/>
          <w:b w:val="false"/>
          <w:i w:val="false"/>
          <w:color w:val="000000"/>
          <w:sz w:val="28"/>
        </w:rPr>
        <w:t>
алып қою және жою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6-қосымша        </w:t>
      </w:r>
    </w:p>
    <w:bookmarkEnd w:id="50"/>
    <w:bookmarkStart w:name="z302" w:id="51"/>
    <w:p>
      <w:pPr>
        <w:spacing w:after="0"/>
        <w:ind w:left="0"/>
        <w:jc w:val="both"/>
      </w:pPr>
      <w:r>
        <w:rPr>
          <w:rFonts w:ascii="Times New Roman"/>
          <w:b w:val="false"/>
          <w:i w:val="false"/>
          <w:color w:val="000000"/>
          <w:sz w:val="28"/>
        </w:rPr>
        <w:t>
нысан</w:t>
      </w:r>
    </w:p>
    <w:bookmarkEnd w:id="51"/>
    <w:p>
      <w:pPr>
        <w:spacing w:after="0"/>
        <w:ind w:left="0"/>
        <w:jc w:val="both"/>
      </w:pPr>
      <w:r>
        <w:rPr>
          <w:rFonts w:ascii="Times New Roman"/>
          <w:b w:val="false"/>
          <w:i w:val="false"/>
          <w:color w:val="000000"/>
          <w:sz w:val="28"/>
        </w:rPr>
        <w:t>Бастық</w:t>
      </w:r>
      <w:r>
        <w:br/>
      </w:r>
      <w:r>
        <w:rPr>
          <w:rFonts w:ascii="Times New Roman"/>
          <w:b w:val="false"/>
          <w:i w:val="false"/>
          <w:color w:val="000000"/>
          <w:sz w:val="28"/>
        </w:rPr>
        <w:t>
____________________________________</w:t>
      </w:r>
      <w:r>
        <w:br/>
      </w:r>
      <w:r>
        <w:rPr>
          <w:rFonts w:ascii="Times New Roman"/>
          <w:b w:val="false"/>
          <w:i w:val="false"/>
          <w:color w:val="000000"/>
          <w:sz w:val="28"/>
        </w:rPr>
        <w:t>
(ішкі істер органының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азамат </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(Т.А.Ә., тіркеу мекенжайы)</w:t>
      </w:r>
    </w:p>
    <w:bookmarkStart w:name="z303" w:id="52"/>
    <w:p>
      <w:pPr>
        <w:spacing w:after="0"/>
        <w:ind w:left="0"/>
        <w:jc w:val="left"/>
      </w:pPr>
      <w:r>
        <w:rPr>
          <w:rFonts w:ascii="Times New Roman"/>
          <w:b/>
          <w:i w:val="false"/>
          <w:color w:val="000000"/>
        </w:rPr>
        <w:t xml:space="preserve"> 
ӨТІНІШ</w:t>
      </w:r>
    </w:p>
    <w:bookmarkEnd w:id="52"/>
    <w:p>
      <w:pPr>
        <w:spacing w:after="0"/>
        <w:ind w:left="0"/>
        <w:jc w:val="both"/>
      </w:pPr>
      <w:r>
        <w:rPr>
          <w:rFonts w:ascii="Times New Roman"/>
          <w:b w:val="false"/>
          <w:i w:val="false"/>
          <w:color w:val="000000"/>
          <w:sz w:val="28"/>
        </w:rPr>
        <w:t>Маған,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(Т.А.Ә., туған жылы)</w:t>
      </w:r>
    </w:p>
    <w:p>
      <w:pPr>
        <w:spacing w:after="0"/>
        <w:ind w:left="0"/>
        <w:jc w:val="both"/>
      </w:pPr>
      <w:r>
        <w:rPr>
          <w:rFonts w:ascii="Times New Roman"/>
          <w:b w:val="false"/>
          <w:i w:val="false"/>
          <w:color w:val="000000"/>
          <w:sz w:val="28"/>
        </w:rPr>
        <w:t>Мынадай жағдайда: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жоғалғанның орнына тұруға ықтиярхат, азаматтығы жоқ адамның куәлігін ресімдеуге Сіздің рұқсатыңызды сұраймын.</w:t>
      </w:r>
      <w:r>
        <w:br/>
      </w:r>
      <w:r>
        <w:rPr>
          <w:rFonts w:ascii="Times New Roman"/>
          <w:b w:val="false"/>
          <w:i w:val="false"/>
          <w:color w:val="000000"/>
          <w:sz w:val="28"/>
        </w:rPr>
        <w:t>
      Жоғалған тұруға ықтиярхат, азаматтығы жоқ адамның куәлігі табылған жағдайда тіркелген жері бойынша ішкі істер органына тапсыруға міндеттенемін.</w:t>
      </w:r>
      <w:r>
        <w:br/>
      </w:r>
      <w:r>
        <w:rPr>
          <w:rFonts w:ascii="Times New Roman"/>
          <w:b w:val="false"/>
          <w:i w:val="false"/>
          <w:color w:val="000000"/>
          <w:sz w:val="28"/>
        </w:rPr>
        <w:t>
20 жылғы «___»________   ___________________  _____________________</w:t>
      </w:r>
      <w:r>
        <w:br/>
      </w:r>
      <w:r>
        <w:rPr>
          <w:rFonts w:ascii="Times New Roman"/>
          <w:b w:val="false"/>
          <w:i w:val="false"/>
          <w:color w:val="000000"/>
          <w:sz w:val="28"/>
        </w:rPr>
        <w:t>
                          (азаматтың қолы)      (азаматтың Т.А.Ә.)</w:t>
      </w:r>
    </w:p>
    <w:bookmarkStart w:name="z304" w:id="53"/>
    <w:p>
      <w:pPr>
        <w:spacing w:after="0"/>
        <w:ind w:left="0"/>
        <w:jc w:val="both"/>
      </w:pPr>
      <w:r>
        <w:rPr>
          <w:rFonts w:ascii="Times New Roman"/>
          <w:b w:val="false"/>
          <w:i w:val="false"/>
          <w:color w:val="000000"/>
          <w:sz w:val="28"/>
        </w:rPr>
        <w:t xml:space="preserve">
Шетелдіктің тұруға   </w:t>
      </w:r>
      <w:r>
        <w:br/>
      </w:r>
      <w:r>
        <w:rPr>
          <w:rFonts w:ascii="Times New Roman"/>
          <w:b w:val="false"/>
          <w:i w:val="false"/>
          <w:color w:val="000000"/>
          <w:sz w:val="28"/>
        </w:rPr>
        <w:t>
ықтиярхатын және азаматтығы</w:t>
      </w:r>
      <w:r>
        <w:br/>
      </w:r>
      <w:r>
        <w:rPr>
          <w:rFonts w:ascii="Times New Roman"/>
          <w:b w:val="false"/>
          <w:i w:val="false"/>
          <w:color w:val="000000"/>
          <w:sz w:val="28"/>
        </w:rPr>
        <w:t xml:space="preserve">
жоқ адамның куәлігін   </w:t>
      </w:r>
      <w:r>
        <w:br/>
      </w:r>
      <w:r>
        <w:rPr>
          <w:rFonts w:ascii="Times New Roman"/>
          <w:b w:val="false"/>
          <w:i w:val="false"/>
          <w:color w:val="000000"/>
          <w:sz w:val="28"/>
        </w:rPr>
        <w:t>
ресімдеу, беру, ауыстыру,</w:t>
      </w:r>
      <w:r>
        <w:br/>
      </w:r>
      <w:r>
        <w:rPr>
          <w:rFonts w:ascii="Times New Roman"/>
          <w:b w:val="false"/>
          <w:i w:val="false"/>
          <w:color w:val="000000"/>
          <w:sz w:val="28"/>
        </w:rPr>
        <w:t>
алып қою және жою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7-қосымша        </w:t>
      </w:r>
    </w:p>
    <w:bookmarkEnd w:id="53"/>
    <w:bookmarkStart w:name="z305" w:id="54"/>
    <w:p>
      <w:pPr>
        <w:spacing w:after="0"/>
        <w:ind w:left="0"/>
        <w:jc w:val="both"/>
      </w:pPr>
      <w:r>
        <w:rPr>
          <w:rFonts w:ascii="Times New Roman"/>
          <w:b w:val="false"/>
          <w:i w:val="false"/>
          <w:color w:val="000000"/>
          <w:sz w:val="28"/>
        </w:rPr>
        <w:t>
Нысан</w:t>
      </w:r>
    </w:p>
    <w:bookmarkEnd w:id="54"/>
    <w:p>
      <w:pPr>
        <w:spacing w:after="0"/>
        <w:ind w:left="0"/>
        <w:jc w:val="both"/>
      </w:pPr>
      <w:r>
        <w:rPr>
          <w:rFonts w:ascii="Times New Roman"/>
          <w:b w:val="false"/>
          <w:i w:val="false"/>
          <w:color w:val="000000"/>
          <w:sz w:val="28"/>
        </w:rPr>
        <w:t>Ішкі істер органының мөртабаны</w:t>
      </w:r>
      <w:r>
        <w:br/>
      </w:r>
      <w:r>
        <w:rPr>
          <w:rFonts w:ascii="Times New Roman"/>
          <w:b w:val="false"/>
          <w:i w:val="false"/>
          <w:color w:val="000000"/>
          <w:sz w:val="28"/>
        </w:rPr>
        <w:t>
20___жылғы «_____»______________</w:t>
      </w:r>
      <w:r>
        <w:br/>
      </w:r>
      <w:r>
        <w:rPr>
          <w:rFonts w:ascii="Times New Roman"/>
          <w:b w:val="false"/>
          <w:i w:val="false"/>
          <w:color w:val="000000"/>
          <w:sz w:val="28"/>
        </w:rPr>
        <w:t>
шығыс № ______________________</w:t>
      </w:r>
    </w:p>
    <w:bookmarkStart w:name="z306" w:id="55"/>
    <w:p>
      <w:pPr>
        <w:spacing w:after="0"/>
        <w:ind w:left="0"/>
        <w:jc w:val="left"/>
      </w:pPr>
      <w:r>
        <w:rPr>
          <w:rFonts w:ascii="Times New Roman"/>
          <w:b/>
          <w:i w:val="false"/>
          <w:color w:val="000000"/>
        </w:rPr>
        <w:t xml:space="preserve"> 
Аудандық (қалалық) ішкі істер органдарында ресімделген</w:t>
      </w:r>
      <w:r>
        <w:br/>
      </w:r>
      <w:r>
        <w:rPr>
          <w:rFonts w:ascii="Times New Roman"/>
          <w:b/>
          <w:i w:val="false"/>
          <w:color w:val="000000"/>
        </w:rPr>
        <w:t>
формулярларды жөнелтуге арналған тізілімдер</w:t>
      </w:r>
    </w:p>
    <w:bookmarkEnd w:id="55"/>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аудандық, қалалық ішкі істер органдарының атауы </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формулярларды толтыру себептерінің атауы</w:t>
      </w:r>
      <w:r>
        <w:br/>
      </w:r>
      <w:r>
        <w:rPr>
          <w:rFonts w:ascii="Times New Roman"/>
          <w:b w:val="false"/>
          <w:i w:val="false"/>
          <w:color w:val="000000"/>
          <w:sz w:val="28"/>
        </w:rPr>
        <w:t>
______________________________</w:t>
      </w:r>
      <w:r>
        <w:br/>
      </w:r>
      <w:r>
        <w:rPr>
          <w:rFonts w:ascii="Times New Roman"/>
          <w:b w:val="false"/>
          <w:i w:val="false"/>
          <w:color w:val="000000"/>
          <w:sz w:val="28"/>
        </w:rPr>
        <w:t>
мерзімдік санаты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2526"/>
        <w:gridCol w:w="2648"/>
        <w:gridCol w:w="2628"/>
        <w:gridCol w:w="2732"/>
      </w:tblGrid>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 нөмірі</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Толтыру себебі</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Толтырылған күні</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Т.А.Ә.</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Тізілімге барлығы ________ формуляр енгізілді, оның ішінде:</w:t>
      </w:r>
      <w:r>
        <w:br/>
      </w:r>
      <w:r>
        <w:rPr>
          <w:rFonts w:ascii="Times New Roman"/>
          <w:b w:val="false"/>
          <w:i w:val="false"/>
          <w:color w:val="000000"/>
          <w:sz w:val="28"/>
        </w:rPr>
        <w:t xml:space="preserve">
      тұруға ықтиярхатты әзірлеуге _______ </w:t>
      </w:r>
      <w:r>
        <w:br/>
      </w:r>
      <w:r>
        <w:rPr>
          <w:rFonts w:ascii="Times New Roman"/>
          <w:b w:val="false"/>
          <w:i w:val="false"/>
          <w:color w:val="000000"/>
          <w:sz w:val="28"/>
        </w:rPr>
        <w:t xml:space="preserve">
      азаматтығы жоқ адамның куәлігін әзірлеуге _______ </w:t>
      </w:r>
      <w:r>
        <w:br/>
      </w:r>
      <w:r>
        <w:rPr>
          <w:rFonts w:ascii="Times New Roman"/>
          <w:b w:val="false"/>
          <w:i w:val="false"/>
          <w:color w:val="000000"/>
          <w:sz w:val="28"/>
        </w:rPr>
        <w:t>
      Ішкі істер органының басшысы ____________   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Тізілімде санамаланған формулярлар алды: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(Облыстың, Астана, Алматы қалаларының Ішкі істер департаментінің</w:t>
      </w:r>
      <w:r>
        <w:br/>
      </w:r>
      <w:r>
        <w:rPr>
          <w:rFonts w:ascii="Times New Roman"/>
          <w:b w:val="false"/>
          <w:i w:val="false"/>
          <w:color w:val="000000"/>
          <w:sz w:val="28"/>
        </w:rPr>
        <w:t>
уәкілетті қызметкерінің Т.А.Ә., лауазымы, қолы).</w:t>
      </w:r>
    </w:p>
    <w:bookmarkStart w:name="z307" w:id="56"/>
    <w:p>
      <w:pPr>
        <w:spacing w:after="0"/>
        <w:ind w:left="0"/>
        <w:jc w:val="both"/>
      </w:pPr>
      <w:r>
        <w:rPr>
          <w:rFonts w:ascii="Times New Roman"/>
          <w:b w:val="false"/>
          <w:i w:val="false"/>
          <w:color w:val="000000"/>
          <w:sz w:val="28"/>
        </w:rPr>
        <w:t xml:space="preserve">
Шетелдіктің тұруға   </w:t>
      </w:r>
      <w:r>
        <w:br/>
      </w:r>
      <w:r>
        <w:rPr>
          <w:rFonts w:ascii="Times New Roman"/>
          <w:b w:val="false"/>
          <w:i w:val="false"/>
          <w:color w:val="000000"/>
          <w:sz w:val="28"/>
        </w:rPr>
        <w:t>
ықтиярхатын және азаматтығы</w:t>
      </w:r>
      <w:r>
        <w:br/>
      </w:r>
      <w:r>
        <w:rPr>
          <w:rFonts w:ascii="Times New Roman"/>
          <w:b w:val="false"/>
          <w:i w:val="false"/>
          <w:color w:val="000000"/>
          <w:sz w:val="28"/>
        </w:rPr>
        <w:t xml:space="preserve">
жоқ адамның куәлігін   </w:t>
      </w:r>
      <w:r>
        <w:br/>
      </w:r>
      <w:r>
        <w:rPr>
          <w:rFonts w:ascii="Times New Roman"/>
          <w:b w:val="false"/>
          <w:i w:val="false"/>
          <w:color w:val="000000"/>
          <w:sz w:val="28"/>
        </w:rPr>
        <w:t>
ресімдеу, беру, ауыстыру,</w:t>
      </w:r>
      <w:r>
        <w:br/>
      </w:r>
      <w:r>
        <w:rPr>
          <w:rFonts w:ascii="Times New Roman"/>
          <w:b w:val="false"/>
          <w:i w:val="false"/>
          <w:color w:val="000000"/>
          <w:sz w:val="28"/>
        </w:rPr>
        <w:t>
алып қою және жою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8-қосымша        </w:t>
      </w:r>
    </w:p>
    <w:bookmarkEnd w:id="56"/>
    <w:bookmarkStart w:name="z308" w:id="57"/>
    <w:p>
      <w:pPr>
        <w:spacing w:after="0"/>
        <w:ind w:left="0"/>
        <w:jc w:val="both"/>
      </w:pPr>
      <w:r>
        <w:rPr>
          <w:rFonts w:ascii="Times New Roman"/>
          <w:b w:val="false"/>
          <w:i w:val="false"/>
          <w:color w:val="000000"/>
          <w:sz w:val="28"/>
        </w:rPr>
        <w:t>
Нысан</w:t>
      </w:r>
    </w:p>
    <w:bookmarkEnd w:id="57"/>
    <w:p>
      <w:pPr>
        <w:spacing w:after="0"/>
        <w:ind w:left="0"/>
        <w:jc w:val="both"/>
      </w:pPr>
      <w:r>
        <w:rPr>
          <w:rFonts w:ascii="Times New Roman"/>
          <w:b w:val="false"/>
          <w:i w:val="false"/>
          <w:color w:val="000000"/>
          <w:sz w:val="28"/>
        </w:rPr>
        <w:t>Ішкі істер органының</w:t>
      </w:r>
      <w:r>
        <w:br/>
      </w:r>
      <w:r>
        <w:rPr>
          <w:rFonts w:ascii="Times New Roman"/>
          <w:b w:val="false"/>
          <w:i w:val="false"/>
          <w:color w:val="000000"/>
          <w:sz w:val="28"/>
        </w:rPr>
        <w:t>
мөртабаны</w:t>
      </w:r>
      <w:r>
        <w:br/>
      </w:r>
      <w:r>
        <w:rPr>
          <w:rFonts w:ascii="Times New Roman"/>
          <w:b w:val="false"/>
          <w:i w:val="false"/>
          <w:color w:val="000000"/>
          <w:sz w:val="28"/>
        </w:rPr>
        <w:t>
20 ___ жылғы «____»_________</w:t>
      </w:r>
      <w:r>
        <w:br/>
      </w:r>
      <w:r>
        <w:rPr>
          <w:rFonts w:ascii="Times New Roman"/>
          <w:b w:val="false"/>
          <w:i w:val="false"/>
          <w:color w:val="000000"/>
          <w:sz w:val="28"/>
        </w:rPr>
        <w:t>
шығыс № ________</w:t>
      </w:r>
    </w:p>
    <w:bookmarkStart w:name="z309" w:id="58"/>
    <w:p>
      <w:pPr>
        <w:spacing w:after="0"/>
        <w:ind w:left="0"/>
        <w:jc w:val="left"/>
      </w:pPr>
      <w:r>
        <w:rPr>
          <w:rFonts w:ascii="Times New Roman"/>
          <w:b/>
          <w:i w:val="false"/>
          <w:color w:val="000000"/>
        </w:rPr>
        <w:t xml:space="preserve"> 
Қазақстан Республикасы ІІМ КҚПД-ға облыстардың, Астана, Алматы</w:t>
      </w:r>
      <w:r>
        <w:br/>
      </w:r>
      <w:r>
        <w:rPr>
          <w:rFonts w:ascii="Times New Roman"/>
          <w:b/>
          <w:i w:val="false"/>
          <w:color w:val="000000"/>
        </w:rPr>
        <w:t>
қалаларының ішкі істер департаменттерінен формулярларды жолдауға жиынтық тізілімі</w:t>
      </w:r>
    </w:p>
    <w:bookmarkEnd w:id="58"/>
    <w:p>
      <w:pPr>
        <w:spacing w:after="0"/>
        <w:ind w:left="0"/>
        <w:jc w:val="both"/>
      </w:pPr>
      <w:r>
        <w:rPr>
          <w:rFonts w:ascii="Times New Roman"/>
          <w:b w:val="false"/>
          <w:i w:val="false"/>
          <w:color w:val="000000"/>
          <w:sz w:val="28"/>
        </w:rPr>
        <w:t>_______________________________________________________</w:t>
      </w:r>
      <w:r>
        <w:br/>
      </w:r>
      <w:r>
        <w:rPr>
          <w:rFonts w:ascii="Times New Roman"/>
          <w:b w:val="false"/>
          <w:i w:val="false"/>
          <w:color w:val="000000"/>
          <w:sz w:val="28"/>
        </w:rPr>
        <w:t>
Облыстардың, Астана, Алматы қалаларының Ішкі істер департаментінің атауы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формулярларды толтыру себебінің атауы </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мерзімдік санаты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4010"/>
        <w:gridCol w:w="4150"/>
        <w:gridCol w:w="2462"/>
      </w:tblGrid>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полициясы аудандық, қалалық бөліністерінің атауы</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бөлініс тізілімінің шығыс № және күні</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 саны</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Жиынтық тізілімге барлығы __________ тізілім,_______ формуляр енгізілді.</w:t>
      </w:r>
      <w:r>
        <w:br/>
      </w:r>
      <w:r>
        <w:rPr>
          <w:rFonts w:ascii="Times New Roman"/>
          <w:b w:val="false"/>
          <w:i w:val="false"/>
          <w:color w:val="000000"/>
          <w:sz w:val="28"/>
        </w:rPr>
        <w:t>
Облыстардың (Астана, Алматы қалаларының) Ішкі істер департаменті бөлімінің бастығы __________________</w:t>
      </w:r>
      <w:r>
        <w:br/>
      </w: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(қолы)</w:t>
      </w:r>
    </w:p>
    <w:bookmarkStart w:name="z310" w:id="59"/>
    <w:p>
      <w:pPr>
        <w:spacing w:after="0"/>
        <w:ind w:left="0"/>
        <w:jc w:val="both"/>
      </w:pPr>
      <w:r>
        <w:rPr>
          <w:rFonts w:ascii="Times New Roman"/>
          <w:b w:val="false"/>
          <w:i w:val="false"/>
          <w:color w:val="000000"/>
          <w:sz w:val="28"/>
        </w:rPr>
        <w:t xml:space="preserve">
Шетелдіктің тұруға   </w:t>
      </w:r>
      <w:r>
        <w:br/>
      </w:r>
      <w:r>
        <w:rPr>
          <w:rFonts w:ascii="Times New Roman"/>
          <w:b w:val="false"/>
          <w:i w:val="false"/>
          <w:color w:val="000000"/>
          <w:sz w:val="28"/>
        </w:rPr>
        <w:t>
ықтиярхатын және азаматтығы</w:t>
      </w:r>
      <w:r>
        <w:br/>
      </w:r>
      <w:r>
        <w:rPr>
          <w:rFonts w:ascii="Times New Roman"/>
          <w:b w:val="false"/>
          <w:i w:val="false"/>
          <w:color w:val="000000"/>
          <w:sz w:val="28"/>
        </w:rPr>
        <w:t xml:space="preserve">
жоқ адамның куәлігін   </w:t>
      </w:r>
      <w:r>
        <w:br/>
      </w:r>
      <w:r>
        <w:rPr>
          <w:rFonts w:ascii="Times New Roman"/>
          <w:b w:val="false"/>
          <w:i w:val="false"/>
          <w:color w:val="000000"/>
          <w:sz w:val="28"/>
        </w:rPr>
        <w:t>
ресімдеу, беру, ауыстыру,</w:t>
      </w:r>
      <w:r>
        <w:br/>
      </w:r>
      <w:r>
        <w:rPr>
          <w:rFonts w:ascii="Times New Roman"/>
          <w:b w:val="false"/>
          <w:i w:val="false"/>
          <w:color w:val="000000"/>
          <w:sz w:val="28"/>
        </w:rPr>
        <w:t>
алып қою және жою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9-қосымша        </w:t>
      </w:r>
    </w:p>
    <w:bookmarkEnd w:id="59"/>
    <w:bookmarkStart w:name="z311" w:id="60"/>
    <w:p>
      <w:pPr>
        <w:spacing w:after="0"/>
        <w:ind w:left="0"/>
        <w:jc w:val="both"/>
      </w:pPr>
      <w:r>
        <w:rPr>
          <w:rFonts w:ascii="Times New Roman"/>
          <w:b w:val="false"/>
          <w:i w:val="false"/>
          <w:color w:val="000000"/>
          <w:sz w:val="28"/>
        </w:rPr>
        <w:t>
Нысан</w:t>
      </w:r>
    </w:p>
    <w:bookmarkEnd w:id="60"/>
    <w:bookmarkStart w:name="z312" w:id="61"/>
    <w:p>
      <w:pPr>
        <w:spacing w:after="0"/>
        <w:ind w:left="0"/>
        <w:jc w:val="left"/>
      </w:pPr>
      <w:r>
        <w:rPr>
          <w:rFonts w:ascii="Times New Roman"/>
          <w:b/>
          <w:i w:val="false"/>
          <w:color w:val="000000"/>
        </w:rPr>
        <w:t xml:space="preserve"> 
Пысықтауға қайтарылған формулярларды тіркеу журналы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1398"/>
        <w:gridCol w:w="1598"/>
        <w:gridCol w:w="1494"/>
        <w:gridCol w:w="1322"/>
        <w:gridCol w:w="1728"/>
        <w:gridCol w:w="1958"/>
        <w:gridCol w:w="1725"/>
      </w:tblGrid>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Формулярдың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Азаматтың Т.А.Ә.</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 себебі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 КҚПД шығыс № және күні</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департа ментінің кіріс № және күні, шығыс № және күні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басқармасының кіріс № және күні, шығыс № және күні</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дайындау күні</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62"/>
    <w:p>
      <w:pPr>
        <w:spacing w:after="0"/>
        <w:ind w:left="0"/>
        <w:jc w:val="both"/>
      </w:pPr>
      <w:r>
        <w:rPr>
          <w:rFonts w:ascii="Times New Roman"/>
          <w:b w:val="false"/>
          <w:i w:val="false"/>
          <w:color w:val="000000"/>
          <w:sz w:val="28"/>
        </w:rPr>
        <w:t xml:space="preserve">
Шетелдіктің тұруға   </w:t>
      </w:r>
      <w:r>
        <w:br/>
      </w:r>
      <w:r>
        <w:rPr>
          <w:rFonts w:ascii="Times New Roman"/>
          <w:b w:val="false"/>
          <w:i w:val="false"/>
          <w:color w:val="000000"/>
          <w:sz w:val="28"/>
        </w:rPr>
        <w:t>
ықтиярхатын және азаматтығы</w:t>
      </w:r>
      <w:r>
        <w:br/>
      </w:r>
      <w:r>
        <w:rPr>
          <w:rFonts w:ascii="Times New Roman"/>
          <w:b w:val="false"/>
          <w:i w:val="false"/>
          <w:color w:val="000000"/>
          <w:sz w:val="28"/>
        </w:rPr>
        <w:t xml:space="preserve">
жоқ адамның куәлігін   </w:t>
      </w:r>
      <w:r>
        <w:br/>
      </w:r>
      <w:r>
        <w:rPr>
          <w:rFonts w:ascii="Times New Roman"/>
          <w:b w:val="false"/>
          <w:i w:val="false"/>
          <w:color w:val="000000"/>
          <w:sz w:val="28"/>
        </w:rPr>
        <w:t>
ресімдеу, беру, ауыстыру,</w:t>
      </w:r>
      <w:r>
        <w:br/>
      </w:r>
      <w:r>
        <w:rPr>
          <w:rFonts w:ascii="Times New Roman"/>
          <w:b w:val="false"/>
          <w:i w:val="false"/>
          <w:color w:val="000000"/>
          <w:sz w:val="28"/>
        </w:rPr>
        <w:t>
алып қою және жою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10-қосымша        </w:t>
      </w:r>
    </w:p>
    <w:bookmarkEnd w:id="62"/>
    <w:bookmarkStart w:name="z314" w:id="63"/>
    <w:p>
      <w:pPr>
        <w:spacing w:after="0"/>
        <w:ind w:left="0"/>
        <w:jc w:val="both"/>
      </w:pPr>
      <w:r>
        <w:rPr>
          <w:rFonts w:ascii="Times New Roman"/>
          <w:b w:val="false"/>
          <w:i w:val="false"/>
          <w:color w:val="000000"/>
          <w:sz w:val="28"/>
        </w:rPr>
        <w:t>
Нысан</w:t>
      </w:r>
    </w:p>
    <w:bookmarkEnd w:id="63"/>
    <w:p>
      <w:pPr>
        <w:spacing w:after="0"/>
        <w:ind w:left="0"/>
        <w:jc w:val="both"/>
      </w:pPr>
      <w:r>
        <w:rPr>
          <w:rFonts w:ascii="Times New Roman"/>
          <w:b w:val="false"/>
          <w:i w:val="false"/>
          <w:color w:val="000000"/>
          <w:sz w:val="28"/>
        </w:rPr>
        <w:t>20__ жылғы «___»_______</w:t>
      </w:r>
      <w:r>
        <w:br/>
      </w:r>
      <w:r>
        <w:rPr>
          <w:rFonts w:ascii="Times New Roman"/>
          <w:b w:val="false"/>
          <w:i w:val="false"/>
          <w:color w:val="000000"/>
          <w:sz w:val="28"/>
        </w:rPr>
        <w:t>
шығыс №__________</w:t>
      </w:r>
    </w:p>
    <w:bookmarkStart w:name="z315" w:id="64"/>
    <w:p>
      <w:pPr>
        <w:spacing w:after="0"/>
        <w:ind w:left="0"/>
        <w:jc w:val="left"/>
      </w:pPr>
      <w:r>
        <w:rPr>
          <w:rFonts w:ascii="Times New Roman"/>
          <w:b/>
          <w:i w:val="false"/>
          <w:color w:val="000000"/>
        </w:rPr>
        <w:t xml:space="preserve"> 
Дайын құжаттарды, формулярларды Қазақстан Республикасы ІІМ</w:t>
      </w:r>
      <w:r>
        <w:br/>
      </w:r>
      <w:r>
        <w:rPr>
          <w:rFonts w:ascii="Times New Roman"/>
          <w:b/>
          <w:i w:val="false"/>
          <w:color w:val="000000"/>
        </w:rPr>
        <w:t>
КҚПД-дан ішкі істер департаменттеріне, ішкі істер</w:t>
      </w:r>
      <w:r>
        <w:br/>
      </w:r>
      <w:r>
        <w:rPr>
          <w:rFonts w:ascii="Times New Roman"/>
          <w:b/>
          <w:i w:val="false"/>
          <w:color w:val="000000"/>
        </w:rPr>
        <w:t>
департаменттерінен қалалық, аудандық ішкі істер органына жөнелтуге арналған тізілімдер</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1745"/>
        <w:gridCol w:w="2127"/>
        <w:gridCol w:w="2571"/>
        <w:gridCol w:w="2188"/>
        <w:gridCol w:w="2008"/>
      </w:tblGrid>
      <w:tr>
        <w:trPr>
          <w:trHeight w:val="45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Журналдардың</w:t>
            </w:r>
            <w:r>
              <w:br/>
            </w:r>
            <w:r>
              <w:rPr>
                <w:rFonts w:ascii="Times New Roman"/>
                <w:b w:val="false"/>
                <w:i w:val="false"/>
                <w:color w:val="000000"/>
                <w:sz w:val="20"/>
              </w:rPr>
              <w:t>
</w:t>
            </w:r>
            <w:r>
              <w:rPr>
                <w:rFonts w:ascii="Times New Roman"/>
                <w:b w:val="false"/>
                <w:i w:val="false"/>
                <w:color w:val="000000"/>
                <w:sz w:val="20"/>
              </w:rPr>
              <w:t>нөмірі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Тұруға</w:t>
            </w:r>
            <w:r>
              <w:br/>
            </w:r>
            <w:r>
              <w:rPr>
                <w:rFonts w:ascii="Times New Roman"/>
                <w:b w:val="false"/>
                <w:i w:val="false"/>
                <w:color w:val="000000"/>
                <w:sz w:val="20"/>
              </w:rPr>
              <w:t>
</w:t>
            </w:r>
            <w:r>
              <w:rPr>
                <w:rFonts w:ascii="Times New Roman"/>
                <w:b w:val="false"/>
                <w:i w:val="false"/>
                <w:color w:val="000000"/>
                <w:sz w:val="20"/>
              </w:rPr>
              <w:t>ықтиярхаттардың</w:t>
            </w:r>
            <w:r>
              <w:br/>
            </w:r>
            <w:r>
              <w:rPr>
                <w:rFonts w:ascii="Times New Roman"/>
                <w:b w:val="false"/>
                <w:i w:val="false"/>
                <w:color w:val="000000"/>
                <w:sz w:val="20"/>
              </w:rPr>
              <w:t>
</w:t>
            </w:r>
            <w:r>
              <w:rPr>
                <w:rFonts w:ascii="Times New Roman"/>
                <w:b w:val="false"/>
                <w:i w:val="false"/>
                <w:color w:val="000000"/>
                <w:sz w:val="20"/>
              </w:rPr>
              <w:t>саны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 жоқ</w:t>
            </w:r>
            <w:r>
              <w:br/>
            </w:r>
            <w:r>
              <w:rPr>
                <w:rFonts w:ascii="Times New Roman"/>
                <w:b w:val="false"/>
                <w:i w:val="false"/>
                <w:color w:val="000000"/>
                <w:sz w:val="20"/>
              </w:rPr>
              <w:t>
</w:t>
            </w:r>
            <w:r>
              <w:rPr>
                <w:rFonts w:ascii="Times New Roman"/>
                <w:b w:val="false"/>
                <w:i w:val="false"/>
                <w:color w:val="000000"/>
                <w:sz w:val="20"/>
              </w:rPr>
              <w:t>адамдардың</w:t>
            </w:r>
            <w:r>
              <w:br/>
            </w:r>
            <w:r>
              <w:rPr>
                <w:rFonts w:ascii="Times New Roman"/>
                <w:b w:val="false"/>
                <w:i w:val="false"/>
                <w:color w:val="000000"/>
                <w:sz w:val="20"/>
              </w:rPr>
              <w:t>
</w:t>
            </w:r>
            <w:r>
              <w:rPr>
                <w:rFonts w:ascii="Times New Roman"/>
                <w:b w:val="false"/>
                <w:i w:val="false"/>
                <w:color w:val="000000"/>
                <w:sz w:val="20"/>
              </w:rPr>
              <w:t xml:space="preserve">саны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Формулярлар саны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45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Қазақстан Республикасы ІІМ КҚП басқармасының уәкілетті қызметкерінің Т.А.Ә., қолы</w:t>
      </w:r>
    </w:p>
    <w:p>
      <w:pPr>
        <w:spacing w:after="0"/>
        <w:ind w:left="0"/>
        <w:jc w:val="both"/>
      </w:pPr>
      <w:r>
        <w:rPr>
          <w:rFonts w:ascii="Times New Roman"/>
          <w:b w:val="false"/>
          <w:i w:val="false"/>
          <w:color w:val="000000"/>
          <w:sz w:val="28"/>
        </w:rPr>
        <w:t>Тізілімде санамаланған құжаттарды берді: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Қаланың, облыстың Ішкі істер департаментінің уәкілетті қызметкерінің Т.А.Ә., қолы</w:t>
      </w:r>
    </w:p>
    <w:p>
      <w:pPr>
        <w:spacing w:after="0"/>
        <w:ind w:left="0"/>
        <w:jc w:val="both"/>
      </w:pPr>
      <w:r>
        <w:rPr>
          <w:rFonts w:ascii="Times New Roman"/>
          <w:b w:val="false"/>
          <w:i w:val="false"/>
          <w:color w:val="000000"/>
          <w:sz w:val="28"/>
        </w:rPr>
        <w:t>Тізілімде санамаланған құжаттарды алды: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Қаланың, ауданның ішкі істер басқармасының (бөлімінің) уәкілетті қызметкерінің Т.А.Ә., қолы</w:t>
      </w:r>
    </w:p>
    <w:bookmarkStart w:name="z316" w:id="65"/>
    <w:p>
      <w:pPr>
        <w:spacing w:after="0"/>
        <w:ind w:left="0"/>
        <w:jc w:val="both"/>
      </w:pPr>
      <w:r>
        <w:rPr>
          <w:rFonts w:ascii="Times New Roman"/>
          <w:b w:val="false"/>
          <w:i w:val="false"/>
          <w:color w:val="000000"/>
          <w:sz w:val="28"/>
        </w:rPr>
        <w:t xml:space="preserve">
Шетелдіктің тұруға   </w:t>
      </w:r>
      <w:r>
        <w:br/>
      </w:r>
      <w:r>
        <w:rPr>
          <w:rFonts w:ascii="Times New Roman"/>
          <w:b w:val="false"/>
          <w:i w:val="false"/>
          <w:color w:val="000000"/>
          <w:sz w:val="28"/>
        </w:rPr>
        <w:t>
ықтиярхатын және азаматтығы</w:t>
      </w:r>
      <w:r>
        <w:br/>
      </w:r>
      <w:r>
        <w:rPr>
          <w:rFonts w:ascii="Times New Roman"/>
          <w:b w:val="false"/>
          <w:i w:val="false"/>
          <w:color w:val="000000"/>
          <w:sz w:val="28"/>
        </w:rPr>
        <w:t xml:space="preserve">
жоқ адамның куәлігін   </w:t>
      </w:r>
      <w:r>
        <w:br/>
      </w:r>
      <w:r>
        <w:rPr>
          <w:rFonts w:ascii="Times New Roman"/>
          <w:b w:val="false"/>
          <w:i w:val="false"/>
          <w:color w:val="000000"/>
          <w:sz w:val="28"/>
        </w:rPr>
        <w:t>
ресімдеу, беру, ауыстыру,</w:t>
      </w:r>
      <w:r>
        <w:br/>
      </w:r>
      <w:r>
        <w:rPr>
          <w:rFonts w:ascii="Times New Roman"/>
          <w:b w:val="false"/>
          <w:i w:val="false"/>
          <w:color w:val="000000"/>
          <w:sz w:val="28"/>
        </w:rPr>
        <w:t>
алып қою және жою жөніндегі</w:t>
      </w:r>
      <w:r>
        <w:br/>
      </w:r>
      <w:r>
        <w:rPr>
          <w:rFonts w:ascii="Times New Roman"/>
          <w:b w:val="false"/>
          <w:i w:val="false"/>
          <w:color w:val="000000"/>
          <w:sz w:val="28"/>
        </w:rPr>
        <w:t xml:space="preserve">
нұсқаулыққа       </w:t>
      </w:r>
      <w:r>
        <w:br/>
      </w:r>
      <w:r>
        <w:rPr>
          <w:rFonts w:ascii="Times New Roman"/>
          <w:b w:val="false"/>
          <w:i w:val="false"/>
          <w:color w:val="000000"/>
          <w:sz w:val="28"/>
        </w:rPr>
        <w:t xml:space="preserve">
11-қосымша        </w:t>
      </w:r>
    </w:p>
    <w:bookmarkEnd w:id="65"/>
    <w:bookmarkStart w:name="z317" w:id="66"/>
    <w:p>
      <w:pPr>
        <w:spacing w:after="0"/>
        <w:ind w:left="0"/>
        <w:jc w:val="left"/>
      </w:pPr>
      <w:r>
        <w:rPr>
          <w:rFonts w:ascii="Times New Roman"/>
          <w:b/>
          <w:i w:val="false"/>
          <w:color w:val="000000"/>
        </w:rPr>
        <w:t xml:space="preserve"> 
Шетелдіктердің жарамсыз тұруға ықтиярхаттарын, азаматтығы жоқ</w:t>
      </w:r>
      <w:r>
        <w:br/>
      </w:r>
      <w:r>
        <w:rPr>
          <w:rFonts w:ascii="Times New Roman"/>
          <w:b/>
          <w:i w:val="false"/>
          <w:color w:val="000000"/>
        </w:rPr>
        <w:t>
адамның куәліктерін жою себептерінің тізбесі</w:t>
      </w:r>
      <w:r>
        <w:br/>
      </w:r>
      <w:r>
        <w:rPr>
          <w:rFonts w:ascii="Times New Roman"/>
          <w:b/>
          <w:i w:val="false"/>
          <w:color w:val="000000"/>
        </w:rPr>
        <w:t>
СЕБЕПТЕРДІҢ АТАУЫ</w:t>
      </w:r>
    </w:p>
    <w:bookmarkEnd w:id="66"/>
    <w:p>
      <w:pPr>
        <w:spacing w:after="0"/>
        <w:ind w:left="0"/>
        <w:jc w:val="both"/>
      </w:pPr>
      <w:r>
        <w:rPr>
          <w:rFonts w:ascii="Times New Roman"/>
          <w:b w:val="false"/>
          <w:i w:val="false"/>
          <w:color w:val="000000"/>
          <w:sz w:val="28"/>
        </w:rPr>
        <w:t>Т.А.Ә. ауыстыру</w:t>
      </w:r>
      <w:r>
        <w:br/>
      </w:r>
      <w:r>
        <w:rPr>
          <w:rFonts w:ascii="Times New Roman"/>
          <w:b w:val="false"/>
          <w:i w:val="false"/>
          <w:color w:val="000000"/>
          <w:sz w:val="28"/>
        </w:rPr>
        <w:t>
Туған күнін ауыстыру</w:t>
      </w:r>
      <w:r>
        <w:br/>
      </w:r>
      <w:r>
        <w:rPr>
          <w:rFonts w:ascii="Times New Roman"/>
          <w:b w:val="false"/>
          <w:i w:val="false"/>
          <w:color w:val="000000"/>
          <w:sz w:val="28"/>
        </w:rPr>
        <w:t>
Тұруға ықтиярхаттағы, азаматтығы жоқ адамның куәлігіндегі жазбалардың дәлсіздігі</w:t>
      </w:r>
      <w:r>
        <w:br/>
      </w:r>
      <w:r>
        <w:rPr>
          <w:rFonts w:ascii="Times New Roman"/>
          <w:b w:val="false"/>
          <w:i w:val="false"/>
          <w:color w:val="000000"/>
          <w:sz w:val="28"/>
        </w:rPr>
        <w:t>
Одан әрі пайдалану үшін жарамсыздық (құжат тапсырылмаған)</w:t>
      </w:r>
      <w:r>
        <w:br/>
      </w:r>
      <w:r>
        <w:rPr>
          <w:rFonts w:ascii="Times New Roman"/>
          <w:b w:val="false"/>
          <w:i w:val="false"/>
          <w:color w:val="000000"/>
          <w:sz w:val="28"/>
        </w:rPr>
        <w:t>
Тұруға ықтиярхатты, азаматтығы жоқ адамның куәлігін жоғалту</w:t>
      </w:r>
      <w:r>
        <w:br/>
      </w:r>
      <w:r>
        <w:rPr>
          <w:rFonts w:ascii="Times New Roman"/>
          <w:b w:val="false"/>
          <w:i w:val="false"/>
          <w:color w:val="000000"/>
          <w:sz w:val="28"/>
        </w:rPr>
        <w:t>
Қазақстан Республикасынан тыс жерге тұрақты тұруға шығу</w:t>
      </w:r>
      <w:r>
        <w:br/>
      </w:r>
      <w:r>
        <w:rPr>
          <w:rFonts w:ascii="Times New Roman"/>
          <w:b w:val="false"/>
          <w:i w:val="false"/>
          <w:color w:val="000000"/>
          <w:sz w:val="28"/>
        </w:rPr>
        <w:t>
Тұруға ықтиярхатты, азаматтығы жоқ адамның куәлігін («Халықтың көші-қоны туралы» Қазақстан Республикасы Заңының </w:t>
      </w:r>
      <w:r>
        <w:rPr>
          <w:rFonts w:ascii="Times New Roman"/>
          <w:b w:val="false"/>
          <w:i w:val="false"/>
          <w:color w:val="000000"/>
          <w:sz w:val="28"/>
        </w:rPr>
        <w:t>49-бабына</w:t>
      </w:r>
      <w:r>
        <w:rPr>
          <w:rFonts w:ascii="Times New Roman"/>
          <w:b w:val="false"/>
          <w:i w:val="false"/>
          <w:color w:val="000000"/>
          <w:sz w:val="28"/>
        </w:rPr>
        <w:t xml:space="preserve"> сәйкес) жою</w:t>
      </w:r>
      <w:r>
        <w:br/>
      </w:r>
      <w:r>
        <w:rPr>
          <w:rFonts w:ascii="Times New Roman"/>
          <w:b w:val="false"/>
          <w:i w:val="false"/>
          <w:color w:val="000000"/>
          <w:sz w:val="28"/>
        </w:rPr>
        <w:t>
Азаматтың қайтыс болуына байланысты (құжат тапсырылмаған)</w:t>
      </w:r>
      <w:r>
        <w:br/>
      </w:r>
      <w:r>
        <w:rPr>
          <w:rFonts w:ascii="Times New Roman"/>
          <w:b w:val="false"/>
          <w:i w:val="false"/>
          <w:color w:val="000000"/>
          <w:sz w:val="28"/>
        </w:rPr>
        <w:t>
Қазақстан Республикасының азаматтығын алуына байланысты (құжат тапсырылмаған)</w:t>
      </w:r>
      <w:r>
        <w:br/>
      </w:r>
      <w:r>
        <w:rPr>
          <w:rFonts w:ascii="Times New Roman"/>
          <w:b w:val="false"/>
          <w:i w:val="false"/>
          <w:color w:val="000000"/>
          <w:sz w:val="28"/>
        </w:rPr>
        <w:t>
Талап етілмейтін құжаттар</w:t>
      </w:r>
      <w:r>
        <w:br/>
      </w:r>
      <w:r>
        <w:rPr>
          <w:rFonts w:ascii="Times New Roman"/>
          <w:b w:val="false"/>
          <w:i w:val="false"/>
          <w:color w:val="000000"/>
          <w:sz w:val="28"/>
        </w:rPr>
        <w:t>
Құжаттарды заңсыз беру (құжат тапсырылмаған)</w:t>
      </w:r>
      <w:r>
        <w:br/>
      </w:r>
      <w:r>
        <w:rPr>
          <w:rFonts w:ascii="Times New Roman"/>
          <w:b w:val="false"/>
          <w:i w:val="false"/>
          <w:color w:val="000000"/>
          <w:sz w:val="28"/>
        </w:rPr>
        <w:t>
Табылған, бірақ талап етілмеген құжаттар</w:t>
      </w:r>
      <w:r>
        <w:br/>
      </w:r>
      <w:r>
        <w:rPr>
          <w:rFonts w:ascii="Times New Roman"/>
          <w:b w:val="false"/>
          <w:i w:val="false"/>
          <w:color w:val="000000"/>
          <w:sz w:val="28"/>
        </w:rPr>
        <w:t>
Мерзімі өткен</w:t>
      </w:r>
      <w:r>
        <w:br/>
      </w:r>
      <w:r>
        <w:rPr>
          <w:rFonts w:ascii="Times New Roman"/>
          <w:b w:val="false"/>
          <w:i w:val="false"/>
          <w:color w:val="000000"/>
          <w:sz w:val="28"/>
        </w:rPr>
        <w:t>
Дұрыс емес сурет</w:t>
      </w:r>
      <w:r>
        <w:br/>
      </w:r>
      <w:r>
        <w:rPr>
          <w:rFonts w:ascii="Times New Roman"/>
          <w:b w:val="false"/>
          <w:i w:val="false"/>
          <w:color w:val="000000"/>
          <w:sz w:val="28"/>
        </w:rPr>
        <w:t>
Жаңа құжаттың шығуы (тұруға ықтиярхат, азаматтығы жоқ адамның куәлігі тапсырылмаған)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