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e834f" w14:textId="ebe83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Теміржол вокзалдарының тібесін олардың класына сәйкес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Көлік және коммуникация министрінің 2013 жылғы 18 қыркүйектегі № 725 бұйрығы. Қазақстан Республикасының Әділет министрлігінде 2013 жылы 18 қазанда № 8830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"Теміржол көлігі туралы" 2001 жылғы 8 желтоқсандағы Қазақстан Республикасы Заңының 14-бабы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34-2)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Теміржол вокзалдарының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олардың класына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"Темір жол вокзалдарының кластарын бекіту туралы" Қазақстан Республикасы Көлік және коммуникация министрінің міндетін атқарушысының 2012 жылғы 13 қарашадағы № 766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8193 тіркелді, "Егемен Қазақстан" 2013 жылғы 12 қаңтар, № 16-20 (27959)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Көлік және коммуникация министрлігінің Көлік және қатынас жолдары комитеті (Р.Қ. Мағзұмов):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заңнамада белгіленген тәртіппен Қазақстан Республикасы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Әділет министрлігінде мемлекеттік тіркеуден кейін бұқаралық ақпарат құралдарында, оның ішінде Қазақстан Республикасы Көлік және коммуникация министрлігінің интернет-ресурсында ресми жариялануын және мемлекеттік органдарының интранет-порталында орналастырылуын;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 Көлік және коммуникация министрлігінің Заң департаментіне осы бұйрықтың Қазақстан Республикасы Әділет министрлігінде мемлекеттік тіркелуінен кейін 5 жұмыс күні ішінде мемлекеттік тіркеу туралы және бұқаралық ақпарат құралдарында жариялауға жіберу туралы мәліметтерді ұсынуды қамтамасыз етсін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Қазақстан Республикасының Көлік және коммуникация вице-министрі Р.В. Склярға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Жұмағалиев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18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725 бұйрығымен бекітілген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Теміржол вокзалдарының класына сәйкес тізбесі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Тізбеге өзгеріс енгізілді – ҚР Индустрия және инфрақұрылымдық даму министрінің 05.11.2019 </w:t>
      </w:r>
      <w:r>
        <w:rPr>
          <w:rFonts w:ascii="Times New Roman"/>
          <w:b w:val="false"/>
          <w:i w:val="false"/>
          <w:color w:val="ff0000"/>
          <w:sz w:val="28"/>
        </w:rPr>
        <w:t>№ 825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01.12.2022 </w:t>
      </w:r>
      <w:r>
        <w:rPr>
          <w:rFonts w:ascii="Times New Roman"/>
          <w:b w:val="false"/>
          <w:i w:val="false"/>
          <w:color w:val="ff0000"/>
          <w:sz w:val="28"/>
        </w:rPr>
        <w:t>№ 674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бұйрықтарымен.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"Кластан тыс" класына мынадай теміржол вокзалдары (станциялары) жатады: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"Нұрлы жол" теміржол вокзал кешені;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Астана;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Қарағанды;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Алматы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Алматы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Ақтөбе. 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"1" класына мынадай теміржол вокзалдары (станциялары) жатады: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Қызылорда;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Атырау;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Маңғышылақ;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Бейнеу;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Көкшетау;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Қостанай;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Павлодар жаңа ғим;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Жамбыл;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Шу;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Семей.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"2" класына мынадай теміржол вокзалдары (станциялары) жатады: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Бурабай курорты;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Арқалық;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Атбасар;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Жезқазған;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Түркістан;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Аягөз;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Защита;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Шалқар;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Қазақстан;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Арал теңізі;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Құлсары;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Қандыағаш;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Қазалы.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"3" класына мынадай теміржол вокзалдары (станциялары) жатады: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Есіл;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Екібастұз;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Макинка;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Ақкөл;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Балхаш-2;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Ерментау;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Железорудная;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Жалтыр;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Тобол;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Ақадыр;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Вишневка;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Луговая;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Үштөбе;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Ақтоғай;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Түлкібас;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Сары-ағаш;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Сары Шаған;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Жем;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Тюратам;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Шиелі;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Жаңа-қорған;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Мақат;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Сексеуіл;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Жусалы;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Сағыз;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Өзен;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Қарауылкелді.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"1 типтегі өндірістік ғимарат" класына мынадай теміржол вокзалдары (станциялары) жатады: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Қарағанды сорт жұп;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Қарағанды сорт тақ;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Державинская;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Аманқарағай;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Шортанды;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Еркеншілік;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Жарық;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Жақсы;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Елтай;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Новоишимская;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Ирченко;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Сары Оба;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Жаңа Қарағанды;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Саяқ;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Қызылжар;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Құрқамыс;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Мойынты;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Осакаровка;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Шар;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Достық;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Арыс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Шығанақ;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Жаңғыз Төбе;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Опорная;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Бескөл;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Манкент;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Шұбарқұдық;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Семиглавый Map;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Чингирлау;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Қырғыз;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Қауылжыр;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Шетпе;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Хромтау.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"2 типтегі өндірістік ғимарат" класына мынадай теміржол вокзалдары (станциялары) жатады: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Пресногорьковская;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Құшмұрын;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Қызыл 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Володаровка;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Тайынша;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Қара Адыр;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Даут;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Сулы;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Төнкеріс Адыр;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Жамантұз;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Колутон;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Талшық;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Нилды;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Мырза;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Нұра;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Босаға;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Қарабас;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Калагир;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Жаңа арқа;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Жеңіс;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Қаражал;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Дария;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Шоқай;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Киик;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Доңғал;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Көкпекті;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Анар;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Жаркөл;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Каерак;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Шарбақты;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Маралды;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Шоққарағай;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Тоғызақ;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Челгаши;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Сарыкөл;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Ақсу-2;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Қаратау;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Жаңатас;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Шемонаиха;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Лениногорск;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Үшбиік;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Жарма;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Матай;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Өзек;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Бадам;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Қапшағай;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Тимур;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Бурное;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Мұғалжар;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Алға;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Переметная;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Алғабас;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Шипово;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Сапақ;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Бикбаулы;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Біршоғыр;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Жұрын;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Ақкемер;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Соленая;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Жарлы;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Қаратоғай;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Бестамақ;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Қотыртас;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Ұлпан;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Тоғыз;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Изимбет;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Құдық;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Көпмола;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Ералиев;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Үстірт;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Қорқол;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Мукур;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Ганюшкино;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Доссор;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Әйтеке-би.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"3 типтегі өндірістік ғимарат" класына мынадай теміржол вокзалдары (станциялары) жатады: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Смирнов;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Атбасар-2;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Косчеку;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Ақсуат;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Азат;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Қайранкөл;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Қиялы;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Янко;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Ащыкөл;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Қарағай;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Уголки;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Чкалов;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Золоторунная;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Октябрь;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Белоградовка;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Бауманская;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Перекатная;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Ботақара;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Ащысу;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Саумалкөл;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Бүркітті;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Қарағайлы;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Ақтасты;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Атасу;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Орта-Дересин;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Ащыөзек;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Мынадыр;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Теректі;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Ақжайдақ;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ЭЦ Мойынты посты;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Өленті;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Торғай;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Сілеті;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Еңбекшілдер;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Айсары;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Қалқаман;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Шідерті;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Тасқұдық (Пограничник);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Қарасор;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Майқайын;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Спутник;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Красноармейка;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Ақсу (Алтынтау);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Жолқұдық;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Апановка;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Жетіқара;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Қазанбасы;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Қойбағар;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Ковыльная;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Қоскөл;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Сұрған;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Тасты;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Талды;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Баранкульская;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Кенская;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Приишимская;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Арыстансор;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Озерная;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Селекционная;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Теміртау;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Ермаковка;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Зыряновск;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Черемшанка;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Предгорная;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Серебрянка;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Ауыл;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Усть Таловка;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Иртышзавод;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Тансық;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Бел Ағаш;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Тұрғұсұн;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Коршуново;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Огневка;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Селезневка;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Жалаңашкөл;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Текелі;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Көксу;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Малай 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Разъезд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Айна Бұлақ;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Тентек;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Жетісу;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Қарабұлақ;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Қопа;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Разъезд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Ұзын-Ағаш;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Саз;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88) Қызылтан;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89) Жирен Айғыр;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90) Талдықорған;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91) Жайпақ;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92) Боралдай;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93) Чемолган;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Жетіген;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95) Шенгелді;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96) Лепсі;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97) Бірлік;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98) Көктума;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99) Жайық;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100) Дерқұл;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101) Ростошский;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102) Пойма;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103) Амангелді;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104) Қорқыт;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105) Дюрменьтюбе;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106) Мартұқ;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107) Тамды;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108) Темір;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109) Қалмаққырған;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110) Кенжалы;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111) Құрайлы;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112) Жетібай;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113) РЗД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114) Бақсай;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115) Исатай;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116) Нарын;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117) РЗД 469;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118) Искине;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119) Жамансор;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120) Жантерек;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121) Кенбай;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122) Аққыстау;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123) Байғақұм;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124) Фурмановкий;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125) Денисовка;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126) Перелески;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127) Алажиде;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128) Қосқұдық;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129) Рзд.315;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130) Махамбет;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131) Тендік;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132) Оазис;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133) Ақжігіт;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134) Қызыләскер.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