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d8ee" w14:textId="06ad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конкурстар мен фестивальдерді өткізудің үлгілік ережесін бекіту туралы" Қазақстан Республикасы Мәдениет министрiнiң 2011 жылғы 31 наурыздағы № 56 бұйрығына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2013 жылғы 25 қыркүйектегі № 227 бұйрығы. Қазақстан Республикасының Әділет министрлігінде 2013 жылы 24 қазанда № 8846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конкурстар мен фестивальдерді өткізудің үлгілік ережесін бекіту туралы» Қазақстан Республикасы Мәдениет министрiнiң 2011 жылғы 31 наурыздағы № 56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тiркеудің тiзiлiмiнде № 6923 болып тiркелген, 2011 жылғы № 21 Қазақстан Республикасының Орталық атқарушы және өзге де орталық мемлекеттік органдарының актілер жинағында жарияланған)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конкурстар мен фестивальдерді өткізудің үлгілік қағидасын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Республикалық конкурстар мен фестивальдерді өткізудің үлгілік қағидасы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Республикалық конкурстар мен фестивальдерді өткізудің үлгілік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конкурстар мен фестивальдерді өткізудің үлгілік қағидасы»;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Осы Республикалық конкурстар мен фестивальдерді өткізудің үлгілік қағидасы (бұдан әрі - Үлгілік қағида) Қазақстан Республикасының «Мәдениет туралы» 2006 жылғы 15 желтоқсандағы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12-1)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мәдениет саласындағы уәкілетті орган (бұдан әрі – уәкілетті орган) мен облыстық, республикалық маңызы бар қаланың және астананың жергілікті атқарушы органдары (бұдан әрі - жергілікті атқарушы орган) ұйымдастыратын республикалық конкурстар мен фестивальдерді (бұдан әрі – конкурстармен (немесе) фестивальдер) өткізу тәртібін белгілейді.»;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фестиваль - музыка, театр, цирк, эстрада, кино және басқа да өнер түрлерінің жетістіктерін көрсету (байқау), мәдени-көпшілік қатысатын мереке.»;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Фестивальдер және (немесе) байқауларды өткізу тәртібі.»;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«19. Қазылар алқасы бағаларының критерийлері: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орындаудың сапалық деңгейі;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орындаушылық шеберлігі (орындаушының, аранжировкаларының дербестігі);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жұмыстағы жаңашылдық деңгейі мен инновациялық көзқарасы.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Конкурстар және (немесе) фестивальдер шығармашылық қызметтің түрлі салаларында өткізілетін болғандықтан Қағидада қосымша критерийлер көзделуі мүмкін».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министрлiгiнiң Мәдениет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бекітілген заңнамаға сәйкес мемлекеттiк тiркелуiн;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белгіленген тәртіппен ресми жариялануын, жарияланғаннан кейін мәліметті Қазақстан Республикасы Мәдениет және ақпарат министрлігі Заң қызметі департаментіне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Мәдениет және ақпарат министрлігінің интернет-ресурсында орналастырылуын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М. Құл-Мұхаммед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