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c42e" w14:textId="f81c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алдын алу тетігінің қатысушыларын іріктеу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2013 жылғы 26 қыркүйектегі № 20 өкімі. Қазақстан Республикасының Әділет министрлігінде 2013 жылы 08 қарашада № 8892 тіркелді. Күші жойылды - Адам құқықтары жөніндегі уәкілдің 2023 жылғы 27 қаңтардағы № 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27.01.2023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Қылмыстық-атқару кодексінің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2-тармағыңың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2-тармақшасын, "Халықтың денсаулығы және денсаулық сақтау жүйесі туралы" Қазақстан Республикасы кодексінің 185-бабы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"Адамдарды қоғамнан уақытша оқшаулауды қамтамасыз ететін арнаулы мекемелерде ұстау тәртібі мен шарттары туралы" Қазақстан Республикасы Заңының 46-11-бабының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47-2-бабының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11-2-бабының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Ұлттық алдын алу тетігінің қатысушыларын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оның бірінші рет ресми жарияланған күнінен бастап он күнтізбелік күн өткенде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Шәкіров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құқықтары жөніндегі уәкілдің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алдын алу тетігінің қатысушыларын іріктеу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Ұлттық алдын алу тетігінің қатысушыларын іріктеу қағидалары (бұдан әрі - Қағидалар) ұлттық алдын алу тетігінің қатысушыларын алдын ала болу үшін іріктеу тәртібін белгілейді.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Қағидалар Қазақстан Республикасының Қылмыстық-атқару кодексінің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"Халықтың денсаулығы және денсаулық сақтау жүйесі туралы" Қазақстан Республикасы кодексінің 185-бабы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"Адамдарды қоғамнан уақытша оқшаулауды қамтамасыз ететін арнаулы мекемелерде ұстау тәртібі мен шарттары туралы" Қазақстан Республикасы Заңының 46-11-бабының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47-2-бабының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11-2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Адам құқықтары жөніндегі уәкіл, сондай-ақ Үйлестіру кеңесі іріктейтін азаматтардың құқықтарын, заңды мүдделерін қорғауды жүзеге асыратын қоғамдық байқау комиссияларының және қоғамдық бірлестіктердің мүшелері, заңгерлер, әлеуметтік қызметкерлер, дәрігерлер </w:t>
      </w:r>
      <w:r>
        <w:rPr>
          <w:rFonts w:ascii="Times New Roman"/>
          <w:b w:val="false"/>
          <w:i w:val="false"/>
          <w:color w:val="000000"/>
          <w:sz w:val="28"/>
        </w:rPr>
        <w:t>ұлттық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алдын алу тетігінің қатысушылары болып табылады.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Ұлттық алдын алу тетігінің қатысушылары алдын ала болу үшін іріктеу кезінде тегіне, әлеуметтік, лауазымдық және мүліктік жағдайына, жынысына, нәсіліне, ұлтына, тіліне, дінге көзқарасына, нанымына, тұрғылықты жеріне байланысты немесе кез-келген өзге жағдаяттар бойынша қатысушылардың ешқайсысын ешқандай кемсітуге болмайды.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Ұлттық алдын алу тетігіне: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азаматы болып табылмайтын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өтелмеген немесе алынбаған соттылығы бар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қылмыс жасауда күдікті немесе айып тағылып отырған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сотпен әрекетке қабілетсіз немесе әрекетке қабілеттілігі шектелген деп танылған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судьялар, адвокаттар, мемлекеттік қызметшілер және әскери қызметшілер, сондай-ақ құқық қорғау және арнайы мемлекеттік органдардың қызметкерлері;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психиатрда және/немесе наркологта есепте тұратын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қасақана қылмыс жасағаны үшін ақталмайтын негіздер бойынша қылмыстық жауапкершіліктен босатылған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жағымсыз себептермен мемлекеттік немесе әскери қызметтен, құқық қорғау және арнайы мемлекеттік органдардан, соттардан босатылған немесе адвокаттар коллегиясынан шығарылған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адвокаттық қызметпен айналысуға лицензиясынан айырылған тұлғалар қатысушы бола алмайды.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Ұлттық алдын алу тетігінің қатысушыларын іріктеу тәртібі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Ұлттық алдын алу тетігі қатысушыларының (бұдан әрі - ҰАТҚ) құрамын қалыптастыру бірқатар жүйелі кезеңдерді қамтиды: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ҰАТҚ іріктеу өткізу туралы хабарландыру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үміткерлердің құжаттарын қабылдау және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Адам құқықтары жөніндегі уәкіл жанындағы Үйлестіру кеңесінің (бұдан әрі - Үйлестіру кеңесі) шешімдері негізінде ҰАТҚ құрамына алу.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ҰАТҚ құрамына ену үшін үміткерлер Үйлестіру кеңесіне ерікті нысанда өтінішін тапсырады.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Өтінішке қоса беріледі: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үміткердің өз қолымен жазылған өмірбаяны;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білімі туралы дипломның көшірмесі, ал ол болмаған жағдайда аттестаттың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қызметін растайтын, жұмыс орнынан кадр қызметі куәландырған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 орнынан анықтама (жұмыс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 бойынша мәліметтерді көрсете отырып, оны ұсынғанға дейін кемінде бір ай бұрын берілген соттылығының жоқтығы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психоневрологиялық диспансерден берілген сәтте жарамды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наркологиялық диспансерден берілген сәтте жарамды анықтама;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алып тасталды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үй, жұмыс және ұялы телефондары, сондай-ақ дербес электрондық мекен-жайы көрсетілген бөлек парақ;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электрондық форматта 3 х 4 фотосурет.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Құжаттар Қазақстан Республикасындағы Адам құқықтары жөніндегі уәкілдің ресми интернет-ресурсында іріктеу туралы хабарландыру жарияланған күннен бастап күнтізбелік отыз күн ішінде қолма-қол, пошта немесе электрондық пошта арқылы қабылданады.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Үміткерлердің көрінеу жалған ақпарат пен құжаттар ұсыну фактісін анықтау олардың ҰАТҚ құрамына іріктеуінен оның кез-келген кезеңінде шығарылуы үшін негіз болып табылады.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Азаматтардың құқықтарын, заңды мүдделерін қорғауды жүзеге асыратын қоғамдық байқау комиссияларының (бұдан әрі – ҚБК) және қоғамдық бірлестіктердің (бұдан әрі – ҮЕҰ) ҰАТҚ құрамына енгізу үшін өздерінің мүшелерін ҚБК және ҮЕҰ жалпы жиналысының шешімі бойынша не ҚБК немесе ҮЕҰ Төрағасының (Бірінші басшысының) жазбаша ұсынысы бойынша ұсынады.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ҰАТҚ құрамына енгізу үшін ҚБК немесе ҮЕҰ үміткері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8–тармақтарында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Үйлестіру кеңесі құжаттарды қарау қорытындысы бойынша ашық дауыс беру жолымен қарапайым көпшілік дауысымен ҰАТҚ құрамына үміткердің алынуы немесе алынудан бас тарту туралы шешім қабылдайды.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Үйлестіру кеңесі үміткерге іріктеу нәтижелері туралы Қазақстан Республикасындағы Адам құқықтары жөніндегі уәкілдің ресми интернет-ресурсында, сондай-ақ хабарламаны электрондық поштаға жіберу арқылы хабарлайды.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Үйлестіру кеңесінің шешімі мен ҰАТҚ-на іріктелген тізім Адам құқықтары жөніндегі уәкілдің интернет-ресурсында орналастырылады.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Үміткерлер арасынан ҰАТ құрамы Қазақстан Республикасындағы Адам құқықтары жөніндегі уәкіл жанындағы Үйлестіру кеңесінің шешімімен бекітіледі.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ҰАТҚ өкілеттік мерзімі екі жылға анықталады. ҰАТҚ өкілеттік мерзімі аяқталғаннан кейін Адам құқықтары жөніндегі уәкіл жанындағы Үйлестіру кеңесі есепті жылдың (кезеңнің) соңында келесі мерзімге алдын алу тетігінің қатысушыларын іріктеуді жүргізеді.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Өкілеттілігі тоқтатылған ҰАТҚ алдағы мерзімге ҰАТҚ құрамында жұмысты жалғастыруға ниет білдірген жағдайда Үйлестіру кеңесіне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8-тармағының 5) - 9) тармақшаларында көрсетілген құжаттарды ұсынады.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ҰАТ өкілеттігі мерзімінен бұрын тоқтатылған жағдайда, жаңа ҰАТ сайлау Үйлестіру кеңесінің шешімімен ағымдағы мерзімге ҰАТ іріктеуде бұрын мәлімделген үміткерлер қатарынан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19-тармақпен толықтырылды - Адам құқықтары жөніндегі уәкілдің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- Адам құқықтары жөніндегі уәкілдің 27.12.2021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өкімдерімен.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