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c598d" w14:textId="f7c59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мекемелердiң бухгалтерлiк есеп шоттарының жоспарын бекiту туралы" Қазақстан Республикасы Қаржы министрінің 2010 жылғы 15 маусымдағы № 281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2013 жылғы 12 қазандағы № 482 бұйрығы. Қазақстан Республикасының Әділет министрлігінде 2013 жылы 11 қарашада № 8895 тіркелді</w:t>
      </w:r>
    </w:p>
    <w:p>
      <w:pPr>
        <w:spacing w:after="0"/>
        <w:ind w:left="0"/>
        <w:jc w:val="both"/>
      </w:pPr>
      <w:bookmarkStart w:name="z1" w:id="0"/>
      <w:r>
        <w:rPr>
          <w:rFonts w:ascii="Times New Roman"/>
          <w:b w:val="false"/>
          <w:i w:val="false"/>
          <w:color w:val="000000"/>
          <w:sz w:val="28"/>
        </w:rPr>
        <w:t>
      Қазақстан Республикасының Бюджет кодексі 116-бабының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«Мемлекеттiк мекемелердiң бухгалтерлiк есеп шоттарының жоспарын бекiту туралы» Қазақстан Республикасы Қаржы министрінің 2010 жылғы 15 маусымдағы № 281 </w:t>
      </w:r>
      <w:r>
        <w:rPr>
          <w:rFonts w:ascii="Times New Roman"/>
          <w:b w:val="false"/>
          <w:i w:val="false"/>
          <w:color w:val="000000"/>
          <w:sz w:val="28"/>
        </w:rPr>
        <w:t>бұйрығына</w:t>
      </w:r>
      <w:r>
        <w:rPr>
          <w:rFonts w:ascii="Times New Roman"/>
          <w:b w:val="false"/>
          <w:i w:val="false"/>
          <w:color w:val="000000"/>
          <w:sz w:val="28"/>
        </w:rPr>
        <w:t xml:space="preserve"> (2010 жылғы 29 маусымда Нормативтік құқықтық актілерді мемлекеттік тіркеу тізілімінде № 6314 болып тіркелген, 2010 жылғы 17 тамызда «Егемен Қазақстан» № 332-333 (26176)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Мемлекеттiк мекемелердiң бухгалтерлiк есеп шоттарының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«Қысқа мерзiмдi активтер» бөлiмiнiң шоттары» деген 4-тарауда: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1000 «Ақша қаражаты және олардың баламалары» кiшi бөлiмi – қолма-қол ақшаны бақылау шоттарында және мемлекеттік мекемелердің шоттарында ақша қаражатын және олардың баламаларын есепке алуға арналған.</w:t>
      </w:r>
      <w:r>
        <w:br/>
      </w:r>
      <w:r>
        <w:rPr>
          <w:rFonts w:ascii="Times New Roman"/>
          <w:b w:val="false"/>
          <w:i w:val="false"/>
          <w:color w:val="000000"/>
          <w:sz w:val="28"/>
        </w:rPr>
        <w:t>
</w:t>
      </w:r>
      <w:r>
        <w:rPr>
          <w:rFonts w:ascii="Times New Roman"/>
          <w:b w:val="false"/>
          <w:i w:val="false"/>
          <w:color w:val="000000"/>
          <w:sz w:val="28"/>
        </w:rPr>
        <w:t>
      Осы бөлімше мынадай шоттарды қамтиды:</w:t>
      </w:r>
      <w:r>
        <w:br/>
      </w:r>
      <w:r>
        <w:rPr>
          <w:rFonts w:ascii="Times New Roman"/>
          <w:b w:val="false"/>
          <w:i w:val="false"/>
          <w:color w:val="000000"/>
          <w:sz w:val="28"/>
        </w:rPr>
        <w:t>
</w:t>
      </w:r>
      <w:r>
        <w:rPr>
          <w:rFonts w:ascii="Times New Roman"/>
          <w:b w:val="false"/>
          <w:i w:val="false"/>
          <w:color w:val="000000"/>
          <w:sz w:val="28"/>
        </w:rPr>
        <w:t>
      1010 - «Кассадағы ақша қаражаты» шоты мемлекеттік мекеме кассасындағы ақша қаражатының нақты сомасын және қозғалысын есепке алуға арналған;</w:t>
      </w:r>
      <w:r>
        <w:br/>
      </w:r>
      <w:r>
        <w:rPr>
          <w:rFonts w:ascii="Times New Roman"/>
          <w:b w:val="false"/>
          <w:i w:val="false"/>
          <w:color w:val="000000"/>
          <w:sz w:val="28"/>
        </w:rPr>
        <w:t>
</w:t>
      </w:r>
      <w:r>
        <w:rPr>
          <w:rFonts w:ascii="Times New Roman"/>
          <w:b w:val="false"/>
          <w:i w:val="false"/>
          <w:color w:val="000000"/>
          <w:sz w:val="28"/>
        </w:rPr>
        <w:t>
      1020 - «Мемлекеттік мекеменің ағымдағы шоты» шоты мемлекеттік мекеме ағымдағы шотындағы ақша қаражатын есепке алуға арналған;</w:t>
      </w:r>
      <w:r>
        <w:br/>
      </w:r>
      <w:r>
        <w:rPr>
          <w:rFonts w:ascii="Times New Roman"/>
          <w:b w:val="false"/>
          <w:i w:val="false"/>
          <w:color w:val="000000"/>
          <w:sz w:val="28"/>
        </w:rPr>
        <w:t>
</w:t>
      </w:r>
      <w:r>
        <w:rPr>
          <w:rFonts w:ascii="Times New Roman"/>
          <w:b w:val="false"/>
          <w:i w:val="false"/>
          <w:color w:val="000000"/>
          <w:sz w:val="28"/>
        </w:rPr>
        <w:t>
      1030 - «Есеп айырысу шоты» Қазақстан Республикасы Сыртқы істер министрлігінен (бұдан әрі – СІМ) Қазақстан Республикасының елшіліктері және өзге шетелдік мекемелер алған ақша қаражатын есепке алуға арналған;</w:t>
      </w:r>
      <w:r>
        <w:br/>
      </w:r>
      <w:r>
        <w:rPr>
          <w:rFonts w:ascii="Times New Roman"/>
          <w:b w:val="false"/>
          <w:i w:val="false"/>
          <w:color w:val="000000"/>
          <w:sz w:val="28"/>
        </w:rPr>
        <w:t>
</w:t>
      </w:r>
      <w:r>
        <w:rPr>
          <w:rFonts w:ascii="Times New Roman"/>
          <w:b w:val="false"/>
          <w:i w:val="false"/>
          <w:color w:val="000000"/>
          <w:sz w:val="28"/>
        </w:rPr>
        <w:t>
      1040 - «Түсімдер мен есеп айырысуларды есепке алу үшін ҚБШ» демеушілік және қайырымдылық көмек, ақылы қызметтер, ақшаны уақытша орналастыру ақшасы бойынша мемлекеттік мекеменің, жергілікті өзін-өзі басқарудың, нысаналы қаржыландырудың ақша қаражатын есепке алуға арналған. Осы шот мынадай қосалқы шоттарды қамтиды:</w:t>
      </w:r>
      <w:r>
        <w:br/>
      </w:r>
      <w:r>
        <w:rPr>
          <w:rFonts w:ascii="Times New Roman"/>
          <w:b w:val="false"/>
          <w:i w:val="false"/>
          <w:color w:val="000000"/>
          <w:sz w:val="28"/>
        </w:rPr>
        <w:t>
</w:t>
      </w:r>
      <w:r>
        <w:rPr>
          <w:rFonts w:ascii="Times New Roman"/>
          <w:b w:val="false"/>
          <w:i w:val="false"/>
          <w:color w:val="000000"/>
          <w:sz w:val="28"/>
        </w:rPr>
        <w:t>
      1041 - «Демеушілік және қайырымдылық көмек ҚБШ», мұнда Қазақстан Республикасының заңнама актілеріне сәйкес мемлекеттік мекемелерге арналған демеушілік және қайырымдылық көмек түріндегі түскен ақша қаражатын есепке алады;</w:t>
      </w:r>
      <w:r>
        <w:br/>
      </w:r>
      <w:r>
        <w:rPr>
          <w:rFonts w:ascii="Times New Roman"/>
          <w:b w:val="false"/>
          <w:i w:val="false"/>
          <w:color w:val="000000"/>
          <w:sz w:val="28"/>
        </w:rPr>
        <w:t>
</w:t>
      </w:r>
      <w:r>
        <w:rPr>
          <w:rFonts w:ascii="Times New Roman"/>
          <w:b w:val="false"/>
          <w:i w:val="false"/>
          <w:color w:val="000000"/>
          <w:sz w:val="28"/>
        </w:rPr>
        <w:t>
      1042 - «Ақылы қызметтер ҚБШ», мұнда мемлекеттік мекемелер иелігінде қалған тауарларды (жұмыстарды, қызметтерді) өткізуден алған және Бюджет кодексіне сәйкес және Қазақстан Республикасы Үкіметі анықтаған тәртіпте пайдаланылатын ақша кірістері мен шығыстары есепке алынады;</w:t>
      </w:r>
      <w:r>
        <w:br/>
      </w:r>
      <w:r>
        <w:rPr>
          <w:rFonts w:ascii="Times New Roman"/>
          <w:b w:val="false"/>
          <w:i w:val="false"/>
          <w:color w:val="000000"/>
          <w:sz w:val="28"/>
        </w:rPr>
        <w:t>
</w:t>
      </w:r>
      <w:r>
        <w:rPr>
          <w:rFonts w:ascii="Times New Roman"/>
          <w:b w:val="false"/>
          <w:i w:val="false"/>
          <w:color w:val="000000"/>
          <w:sz w:val="28"/>
        </w:rPr>
        <w:t>
      1043 - «Ақшасын уақытша орналастыру ҚБШ», мұнда Қазақстан Республикасының заңнама актілеріне сәйкес жеке және (немесе) заңды тұлғалардың қайтарып алу шартымен мемлекеттік мекемелерге аударылған немесе белгілі бір жағдай туғанда сәйкесінше бюджетке немесе үшінші жаққа берілген ақша қаражат қозғалысы есепке алынады;</w:t>
      </w:r>
      <w:r>
        <w:br/>
      </w:r>
      <w:r>
        <w:rPr>
          <w:rFonts w:ascii="Times New Roman"/>
          <w:b w:val="false"/>
          <w:i w:val="false"/>
          <w:color w:val="000000"/>
          <w:sz w:val="28"/>
        </w:rPr>
        <w:t>
</w:t>
      </w:r>
      <w:r>
        <w:rPr>
          <w:rFonts w:ascii="Times New Roman"/>
          <w:b w:val="false"/>
          <w:i w:val="false"/>
          <w:color w:val="000000"/>
          <w:sz w:val="28"/>
        </w:rPr>
        <w:t xml:space="preserve">
      1044 - «Жергілікті өзін-өзі басқару ҚБШ», онда Қазақстан Республикасының жергілікті мемлекеттік басқару және өзін-өзі басқару заңнамасына сәйкес жергілікті өзін-өзі басқару функцияларын іске асыру үшін ақшаның түсімі мен жұмсалуы есепке алынады; </w:t>
      </w:r>
      <w:r>
        <w:br/>
      </w:r>
      <w:r>
        <w:rPr>
          <w:rFonts w:ascii="Times New Roman"/>
          <w:b w:val="false"/>
          <w:i w:val="false"/>
          <w:color w:val="000000"/>
          <w:sz w:val="28"/>
        </w:rPr>
        <w:t>
</w:t>
      </w:r>
      <w:r>
        <w:rPr>
          <w:rFonts w:ascii="Times New Roman"/>
          <w:b w:val="false"/>
          <w:i w:val="false"/>
          <w:color w:val="000000"/>
          <w:sz w:val="28"/>
        </w:rPr>
        <w:t>
      1045 - «Нысаналы қаржыландыру ҚБШ», мұнда есептелген бюджет қаражаты және оларды ерекше шығыстарды жүргізуге пайдалану есепке алынады (нысаналы қаржыландыру шоты);</w:t>
      </w:r>
      <w:r>
        <w:br/>
      </w:r>
      <w:r>
        <w:rPr>
          <w:rFonts w:ascii="Times New Roman"/>
          <w:b w:val="false"/>
          <w:i w:val="false"/>
          <w:color w:val="000000"/>
          <w:sz w:val="28"/>
        </w:rPr>
        <w:t>
</w:t>
      </w:r>
      <w:r>
        <w:rPr>
          <w:rFonts w:ascii="Times New Roman"/>
          <w:b w:val="false"/>
          <w:i w:val="false"/>
          <w:color w:val="000000"/>
          <w:sz w:val="28"/>
        </w:rPr>
        <w:t>
      1050 - «Шетелдік валютадағы шот» мемлекеттік мекеме жүргізетін есепті кезеңнің соңғы күніне қолданылатын және Қазақстан Республикасы Қаржы министрлігі мен Қазақстан Республикасының Ұлттық Банкі бірлесіп белгілеген тәртіпте анықталатын валюта айырбастаудың нарықтық бағамы бойынша шетелдік валютаны қайта есептеу жолымен алынған Қазақстан Республикасы валютасында валюталық операцияларды есепке алуға арналған;</w:t>
      </w:r>
      <w:r>
        <w:br/>
      </w:r>
      <w:r>
        <w:rPr>
          <w:rFonts w:ascii="Times New Roman"/>
          <w:b w:val="false"/>
          <w:i w:val="false"/>
          <w:color w:val="000000"/>
          <w:sz w:val="28"/>
        </w:rPr>
        <w:t>
</w:t>
      </w:r>
      <w:r>
        <w:rPr>
          <w:rFonts w:ascii="Times New Roman"/>
          <w:b w:val="false"/>
          <w:i w:val="false"/>
          <w:color w:val="000000"/>
          <w:sz w:val="28"/>
        </w:rPr>
        <w:t>
      1060 - «Арнайы шот» шоты бюджеттік бағдарлама әкімшілігімен қарызға алынған қаражаттардың (сыртқы қарыздар және гранттар) кірісі мен шығысы бойынша қаржылық операцияларды есепке алуға арналған. Осы шот келесі қосалқы шоттарды қамтиды;</w:t>
      </w:r>
      <w:r>
        <w:br/>
      </w:r>
      <w:r>
        <w:rPr>
          <w:rFonts w:ascii="Times New Roman"/>
          <w:b w:val="false"/>
          <w:i w:val="false"/>
          <w:color w:val="000000"/>
          <w:sz w:val="28"/>
        </w:rPr>
        <w:t>
</w:t>
      </w:r>
      <w:r>
        <w:rPr>
          <w:rFonts w:ascii="Times New Roman"/>
          <w:b w:val="false"/>
          <w:i w:val="false"/>
          <w:color w:val="000000"/>
          <w:sz w:val="28"/>
        </w:rPr>
        <w:t>
      1061 - «Гранттар бойынша бюджеттік инвестициялық жобаның арнайы шоты», мұнда грантпен байланысты қаражаттардың кірісі мен шығысы бойынша қаржылық операцияларды есепке алады;</w:t>
      </w:r>
      <w:r>
        <w:br/>
      </w:r>
      <w:r>
        <w:rPr>
          <w:rFonts w:ascii="Times New Roman"/>
          <w:b w:val="false"/>
          <w:i w:val="false"/>
          <w:color w:val="000000"/>
          <w:sz w:val="28"/>
        </w:rPr>
        <w:t>
</w:t>
      </w:r>
      <w:r>
        <w:rPr>
          <w:rFonts w:ascii="Times New Roman"/>
          <w:b w:val="false"/>
          <w:i w:val="false"/>
          <w:color w:val="000000"/>
          <w:sz w:val="28"/>
        </w:rPr>
        <w:t>
      1062 - «Сыртқы қарыздар бойынша бюджеттік инвестициялық жобаның арнайы шоты», мұнда сыртқы қарыздардың (қарызға алынған қаражаттар) кірісі мен шығысы бойынша қаржылық операцияларды есепке алады;</w:t>
      </w:r>
      <w:r>
        <w:br/>
      </w:r>
      <w:r>
        <w:rPr>
          <w:rFonts w:ascii="Times New Roman"/>
          <w:b w:val="false"/>
          <w:i w:val="false"/>
          <w:color w:val="000000"/>
          <w:sz w:val="28"/>
        </w:rPr>
        <w:t>
</w:t>
      </w:r>
      <w:r>
        <w:rPr>
          <w:rFonts w:ascii="Times New Roman"/>
          <w:b w:val="false"/>
          <w:i w:val="false"/>
          <w:color w:val="000000"/>
          <w:sz w:val="28"/>
        </w:rPr>
        <w:t>
      1070 - «Өзге де ақша қаражаты» шоты алдыңғы қосалқы шоттарда көрсетілмеген басқа да ақша қаражаттарын есепке алуға арналған. Осы шот келесі қосалқы шоттарды қамтиды;</w:t>
      </w:r>
      <w:r>
        <w:br/>
      </w:r>
      <w:r>
        <w:rPr>
          <w:rFonts w:ascii="Times New Roman"/>
          <w:b w:val="false"/>
          <w:i w:val="false"/>
          <w:color w:val="000000"/>
          <w:sz w:val="28"/>
        </w:rPr>
        <w:t>
</w:t>
      </w:r>
      <w:r>
        <w:rPr>
          <w:rFonts w:ascii="Times New Roman"/>
          <w:b w:val="false"/>
          <w:i w:val="false"/>
          <w:color w:val="000000"/>
          <w:sz w:val="28"/>
        </w:rPr>
        <w:t>
      1071 - «Аккредитивтер», мұнда мемлекеттік мекемелердің жеткізуші алдында алынған активтер үшін пайда болған төлемдерге сәйкес міндеттемелер бойынша ашылған аккредитивтер сомасы есепке алынады;</w:t>
      </w:r>
      <w:r>
        <w:br/>
      </w:r>
      <w:r>
        <w:rPr>
          <w:rFonts w:ascii="Times New Roman"/>
          <w:b w:val="false"/>
          <w:i w:val="false"/>
          <w:color w:val="000000"/>
          <w:sz w:val="28"/>
        </w:rPr>
        <w:t>
</w:t>
      </w:r>
      <w:r>
        <w:rPr>
          <w:rFonts w:ascii="Times New Roman"/>
          <w:b w:val="false"/>
          <w:i w:val="false"/>
          <w:color w:val="000000"/>
          <w:sz w:val="28"/>
        </w:rPr>
        <w:t>
      1072 - «Ақша құжаттары», мұнда өзге ақша құжаттары есепке алынады;</w:t>
      </w:r>
      <w:r>
        <w:br/>
      </w:r>
      <w:r>
        <w:rPr>
          <w:rFonts w:ascii="Times New Roman"/>
          <w:b w:val="false"/>
          <w:i w:val="false"/>
          <w:color w:val="000000"/>
          <w:sz w:val="28"/>
        </w:rPr>
        <w:t>
</w:t>
      </w:r>
      <w:r>
        <w:rPr>
          <w:rFonts w:ascii="Times New Roman"/>
          <w:b w:val="false"/>
          <w:i w:val="false"/>
          <w:color w:val="000000"/>
          <w:sz w:val="28"/>
        </w:rPr>
        <w:t>
      1073 - «Жолдағы ақша қаражаты» мұнда шетел мекемелерінің шығындарын қаржыландыру СІМ-не аударылған, бірақ СІМ-нің шетел мекемелерінің есеп айырысу шотына түспеген ақша қаражат қозғалысын есепке алынады;</w:t>
      </w:r>
      <w:r>
        <w:br/>
      </w:r>
      <w:r>
        <w:rPr>
          <w:rFonts w:ascii="Times New Roman"/>
          <w:b w:val="false"/>
          <w:i w:val="false"/>
          <w:color w:val="000000"/>
          <w:sz w:val="28"/>
        </w:rPr>
        <w:t>
</w:t>
      </w:r>
      <w:r>
        <w:rPr>
          <w:rFonts w:ascii="Times New Roman"/>
          <w:b w:val="false"/>
          <w:i w:val="false"/>
          <w:color w:val="000000"/>
          <w:sz w:val="28"/>
        </w:rPr>
        <w:t>
      1074 - «Өзге де ақша қаражаты», мұнда алдыңғы қосалқы шоттарда көрсетілмеген өзге ақша қаражаты есепке алынады;</w:t>
      </w:r>
      <w:r>
        <w:br/>
      </w:r>
      <w:r>
        <w:rPr>
          <w:rFonts w:ascii="Times New Roman"/>
          <w:b w:val="false"/>
          <w:i w:val="false"/>
          <w:color w:val="000000"/>
          <w:sz w:val="28"/>
        </w:rPr>
        <w:t>
</w:t>
      </w:r>
      <w:r>
        <w:rPr>
          <w:rFonts w:ascii="Times New Roman"/>
          <w:b w:val="false"/>
          <w:i w:val="false"/>
          <w:color w:val="000000"/>
          <w:sz w:val="28"/>
        </w:rPr>
        <w:t>
      1080 -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шоты республикалық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 бойынша қаражат қозғалысын есепке алуға арналған. Осы шот келесі қосалқы шоттарды қамтиды:</w:t>
      </w:r>
      <w:r>
        <w:br/>
      </w:r>
      <w:r>
        <w:rPr>
          <w:rFonts w:ascii="Times New Roman"/>
          <w:b w:val="false"/>
          <w:i w:val="false"/>
          <w:color w:val="000000"/>
          <w:sz w:val="28"/>
        </w:rPr>
        <w:t>
</w:t>
      </w:r>
      <w:r>
        <w:rPr>
          <w:rFonts w:ascii="Times New Roman"/>
          <w:b w:val="false"/>
          <w:i w:val="false"/>
          <w:color w:val="000000"/>
          <w:sz w:val="28"/>
        </w:rPr>
        <w:t>
      1081 - «Жеке қаржыландыру жоспары бойынша міндеттемелер қабылдауға арналған жоспарлы тағайындаулары», мұнда мемлекеттік мекемелердің қызметін қаржыландыру, мемлекеттік мекемелердің міндеттемелері бойынша жеке қаржыландыру жоспарына сәйкес міндеттемелерді қаржыландыруды қабылдауға арналған жоспарлы тағайындаулар сомасы есепке алынады;</w:t>
      </w:r>
      <w:r>
        <w:br/>
      </w:r>
      <w:r>
        <w:rPr>
          <w:rFonts w:ascii="Times New Roman"/>
          <w:b w:val="false"/>
          <w:i w:val="false"/>
          <w:color w:val="000000"/>
          <w:sz w:val="28"/>
        </w:rPr>
        <w:t>
</w:t>
      </w:r>
      <w:r>
        <w:rPr>
          <w:rFonts w:ascii="Times New Roman"/>
          <w:b w:val="false"/>
          <w:i w:val="false"/>
          <w:color w:val="000000"/>
          <w:sz w:val="28"/>
        </w:rPr>
        <w:t>
      1082 - «Күрделі салымдар бойынша міндеттемелер қабылдауға арналған жоспарлы тағайындаулар», мұнда күрделі салымдарды қаржыландыру бойынша міндеттемелер қабылдауға арналған жоспарлы тағайындаулар есепке алынады;</w:t>
      </w:r>
      <w:r>
        <w:br/>
      </w:r>
      <w:r>
        <w:rPr>
          <w:rFonts w:ascii="Times New Roman"/>
          <w:b w:val="false"/>
          <w:i w:val="false"/>
          <w:color w:val="000000"/>
          <w:sz w:val="28"/>
        </w:rPr>
        <w:t>
</w:t>
      </w:r>
      <w:r>
        <w:rPr>
          <w:rFonts w:ascii="Times New Roman"/>
          <w:b w:val="false"/>
          <w:i w:val="false"/>
          <w:color w:val="000000"/>
          <w:sz w:val="28"/>
        </w:rPr>
        <w:t>
      1083 - «Басқа да бюджеттердің есебінен міндеттемелер қабылдауға арналған жоспарлы тағайындаулар», мұнда республикалық бюджет есебінен ұсталатын мемлекеттік мекемелерге олар жергілікті бюджет есебінен міндеттемелерді қабылдауға арналған жоспарлы тағайындаулар алу кезінде және керісінше жергілікті бюджеттердің есебінен ұсталатын мемлекеттік мекемелерге белгілі бір мақсаттарға республикалық бюджеттен міндеттемелерді қабылдауға арналған жоспарлы тағайындаулар алу кезінде мемлекеттік мекеменің міндеттемелерді қабылдауға арналған жоспарлы тағайындаулардың қозғалысы есепке алынады;</w:t>
      </w:r>
      <w:r>
        <w:br/>
      </w:r>
      <w:r>
        <w:rPr>
          <w:rFonts w:ascii="Times New Roman"/>
          <w:b w:val="false"/>
          <w:i w:val="false"/>
          <w:color w:val="000000"/>
          <w:sz w:val="28"/>
        </w:rPr>
        <w:t>
</w:t>
      </w:r>
      <w:r>
        <w:rPr>
          <w:rFonts w:ascii="Times New Roman"/>
          <w:b w:val="false"/>
          <w:i w:val="false"/>
          <w:color w:val="000000"/>
          <w:sz w:val="28"/>
        </w:rPr>
        <w:t>
      1084 - «Трансферттер бойынша міндеттемелер қабылдауға арналған жоспарлы тағайындаулар», мұнда трансферттер бойынша міндеттемелерді қабылдауға арналған жоспарлы тағайындаулар есепке алынады, олар жалпы сипаттағы трансферттер, нысаналы ағымдағы трансферттер, нысаналы даму трансферттері, жеке тұлғаларға әлеуметтік төлемдерге және әлеуметтік көмекке берілетін трансферттер болып бөлінеді;</w:t>
      </w:r>
      <w:r>
        <w:br/>
      </w:r>
      <w:r>
        <w:rPr>
          <w:rFonts w:ascii="Times New Roman"/>
          <w:b w:val="false"/>
          <w:i w:val="false"/>
          <w:color w:val="000000"/>
          <w:sz w:val="28"/>
        </w:rPr>
        <w:t>
</w:t>
      </w:r>
      <w:r>
        <w:rPr>
          <w:rFonts w:ascii="Times New Roman"/>
          <w:b w:val="false"/>
          <w:i w:val="false"/>
          <w:color w:val="000000"/>
          <w:sz w:val="28"/>
        </w:rPr>
        <w:t>
      1085 - «Субсидиялар бойынша міндеттемелер қабылдауға арналған жоспарлы тағайындаулар», мұнда мемлекеттік бюджет, жергілікті бюджет немесе жергілікті органдар, жеке және заңды тұлғалар арнайы қор қаражаттар есебінен ақшалай жәрдемақылар түріндегі субсидиялар бойынша міндеттемелер қабылдауға арналған жоспарлы тағайындаулар есепке алынады;</w:t>
      </w:r>
      <w:r>
        <w:br/>
      </w:r>
      <w:r>
        <w:rPr>
          <w:rFonts w:ascii="Times New Roman"/>
          <w:b w:val="false"/>
          <w:i w:val="false"/>
          <w:color w:val="000000"/>
          <w:sz w:val="28"/>
        </w:rPr>
        <w:t>
</w:t>
      </w:r>
      <w:r>
        <w:rPr>
          <w:rFonts w:ascii="Times New Roman"/>
          <w:b w:val="false"/>
          <w:i w:val="false"/>
          <w:color w:val="000000"/>
          <w:sz w:val="28"/>
        </w:rPr>
        <w:t>
      1086 - «Республикалық бюджетке тауарлардың (жұмыстардың, қызметтердің) құны түрінде түсетін түсімдермен байланысты операциялар бойынша міндеттемелер қабылдауға арналған жоспарлы тағайындаулар» мұнда республикалық бюджетке тауарлардың (жұмыстардың, қызметтердің) құны түрінде түсетін түсімдер есебінен мемлекеттік мекемелердің шығыстары бойынша міндеттемелер қабылдауға арналған жоспарлы тағайындаулар сомасы есепке алынады;</w:t>
      </w:r>
      <w:r>
        <w:br/>
      </w:r>
      <w:r>
        <w:rPr>
          <w:rFonts w:ascii="Times New Roman"/>
          <w:b w:val="false"/>
          <w:i w:val="false"/>
          <w:color w:val="000000"/>
          <w:sz w:val="28"/>
        </w:rPr>
        <w:t>
</w:t>
      </w:r>
      <w:r>
        <w:rPr>
          <w:rFonts w:ascii="Times New Roman"/>
          <w:b w:val="false"/>
          <w:i w:val="false"/>
          <w:color w:val="000000"/>
          <w:sz w:val="28"/>
        </w:rPr>
        <w:t>
      1087 - «Сыртқы қарыздардың және байланысты гранттардың есебінен жобалар бойынша міндеттемелер қабылдауға арналған жоспарлы тағайындаулар», мұнда сыртқы қарыздардың және байланысты гранттардың есебінен жобалар бойынша міндеттемелер қабылдауға арналған жоспарлы тағайындаулар сомасы есепке алынады;</w:t>
      </w:r>
      <w:r>
        <w:br/>
      </w:r>
      <w:r>
        <w:rPr>
          <w:rFonts w:ascii="Times New Roman"/>
          <w:b w:val="false"/>
          <w:i w:val="false"/>
          <w:color w:val="000000"/>
          <w:sz w:val="28"/>
        </w:rPr>
        <w:t>
</w:t>
      </w:r>
      <w:r>
        <w:rPr>
          <w:rFonts w:ascii="Times New Roman"/>
          <w:b w:val="false"/>
          <w:i w:val="false"/>
          <w:color w:val="000000"/>
          <w:sz w:val="28"/>
        </w:rPr>
        <w:t>
      1090 -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 шоты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 сомасының қозғалысын есепке алу үшін арналған. Бұл шот келесі қосалқы шоттарды қамтиды;</w:t>
      </w:r>
      <w:r>
        <w:br/>
      </w:r>
      <w:r>
        <w:rPr>
          <w:rFonts w:ascii="Times New Roman"/>
          <w:b w:val="false"/>
          <w:i w:val="false"/>
          <w:color w:val="000000"/>
          <w:sz w:val="28"/>
        </w:rPr>
        <w:t>
</w:t>
      </w:r>
      <w:r>
        <w:rPr>
          <w:rFonts w:ascii="Times New Roman"/>
          <w:b w:val="false"/>
          <w:i w:val="false"/>
          <w:color w:val="000000"/>
          <w:sz w:val="28"/>
        </w:rPr>
        <w:t>
      1091 - «Жеке қаржыландыру жоспарына сәйкес міндеттемелер қабылдауға арналған жоспарлы тағайындаулары», мұнда мемлекеттік мекеменің қызметін ұстауға жеке қаржыландыру жоспарына сәйкес міндеттемелер қабылдауға арналған жоспарлы тағайындаулар сомалары есепке алынады;</w:t>
      </w:r>
      <w:r>
        <w:br/>
      </w:r>
      <w:r>
        <w:rPr>
          <w:rFonts w:ascii="Times New Roman"/>
          <w:b w:val="false"/>
          <w:i w:val="false"/>
          <w:color w:val="000000"/>
          <w:sz w:val="28"/>
        </w:rPr>
        <w:t>
</w:t>
      </w:r>
      <w:r>
        <w:rPr>
          <w:rFonts w:ascii="Times New Roman"/>
          <w:b w:val="false"/>
          <w:i w:val="false"/>
          <w:color w:val="000000"/>
          <w:sz w:val="28"/>
        </w:rPr>
        <w:t>
      1092 - «Күрделі салымдар бойынша міндеттемелер қабылдауға арналған жоспарлы тағайындаулар», мұнда күрделі салымдарды қаржыландыру бойынша міндеттемелер қабылдауға арналған жоспарлы тағайындаулар есепке алынады;</w:t>
      </w:r>
      <w:r>
        <w:br/>
      </w:r>
      <w:r>
        <w:rPr>
          <w:rFonts w:ascii="Times New Roman"/>
          <w:b w:val="false"/>
          <w:i w:val="false"/>
          <w:color w:val="000000"/>
          <w:sz w:val="28"/>
        </w:rPr>
        <w:t>
</w:t>
      </w:r>
      <w:r>
        <w:rPr>
          <w:rFonts w:ascii="Times New Roman"/>
          <w:b w:val="false"/>
          <w:i w:val="false"/>
          <w:color w:val="000000"/>
          <w:sz w:val="28"/>
        </w:rPr>
        <w:t>
      1093 - «Трансферттер бойынша міндеттемелер қабылдауға арналған жоспарлы тағайындаулар», мұнда бюджеттік бағдарламалар әкімшісінің пайдалану үшін трансферттер бойынша міндеттемелер қабылдауға арналған жоспарлы тағайындаулар есепке алынады, олар жалпы сипаттағы трансферттерге, нысаналы ағымдағы трансферттерге, нысаналы даму трансферттеріне бөлінеді;</w:t>
      </w:r>
      <w:r>
        <w:br/>
      </w:r>
      <w:r>
        <w:rPr>
          <w:rFonts w:ascii="Times New Roman"/>
          <w:b w:val="false"/>
          <w:i w:val="false"/>
          <w:color w:val="000000"/>
          <w:sz w:val="28"/>
        </w:rPr>
        <w:t>
</w:t>
      </w:r>
      <w:r>
        <w:rPr>
          <w:rFonts w:ascii="Times New Roman"/>
          <w:b w:val="false"/>
          <w:i w:val="false"/>
          <w:color w:val="000000"/>
          <w:sz w:val="28"/>
        </w:rPr>
        <w:t>
      1094 - «Субсидиялар бойынша міндеттемелер қабылдауға арналған жоспарлы тағайындаулар», мұнда мемлекеттік бюджет, жергілікті бюджет немесе жергілікті органдар, жеке және заңды тұлғалар арнайы қор қаражаттар есебінен ақшалай жәрдемақылар түріндегі субсидиялар бойынша міндеттемелер қабылдауға арналған жоспарлы тағайындаулар есепке алынады;</w:t>
      </w:r>
      <w:r>
        <w:br/>
      </w:r>
      <w:r>
        <w:rPr>
          <w:rFonts w:ascii="Times New Roman"/>
          <w:b w:val="false"/>
          <w:i w:val="false"/>
          <w:color w:val="000000"/>
          <w:sz w:val="28"/>
        </w:rPr>
        <w:t>
</w:t>
      </w:r>
      <w:r>
        <w:rPr>
          <w:rFonts w:ascii="Times New Roman"/>
          <w:b w:val="false"/>
          <w:i w:val="false"/>
          <w:color w:val="000000"/>
          <w:sz w:val="28"/>
        </w:rPr>
        <w:t xml:space="preserve">
      1095 - «Жергілікті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 мұнда жергілікті бюджетке тауарлардың (жұмыстардың, қызметтердің) құны түрінде түсетін түсімдер есебінен мемлекеттік мекемелердің шығыстарына бойынша міндеттемелер қабылдауға арналған жоспарлы тағайындаулар сомасы есепке алынады.»;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жиырма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«1262 - «Қызметкерлермен басқа есеп айырысу түрлері бойынша қысқа мерзімді дебиторлық берешек», мұнда активтердің анықталған жетіспеушіліктері мен талан-таражға түсуі бойынша, алдыңғы қосалқы шоттарда көрсетілмеген өтеу мерзімі бір жылға дейінгі басқа да есептеу түрлері бойынша адамдардың берешегі есепке алынады;»;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екінші бөлігінде: </w:t>
      </w:r>
      <w:r>
        <w:br/>
      </w:r>
      <w:r>
        <w:rPr>
          <w:rFonts w:ascii="Times New Roman"/>
          <w:b w:val="false"/>
          <w:i w:val="false"/>
          <w:color w:val="000000"/>
          <w:sz w:val="28"/>
        </w:rPr>
        <w:t>
</w:t>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«1313 - «Дәрі-дәрмектер және байлап-таңу құралдары», мұнда шығыстардың экономикалық сыныптамасының тиісті ерекшелігі бойынша қаржыландыру жоспарында қаржы бөлу көзделген емдеу-алдын алу және емдеу-мал дәрігерлік және басқа мемлекеттік мекемелердегі дәрі-дәрмектер, құрамдық заттар, бактериялық препараттар, сарысулар, екпелер, қан, байлап-таңу құралдары, өзге дәрілік құралдар және медициналық мақсаттағы бұйымдар есепке алынады. Бұл қосалқы шотта сондай-ақ өз дәріханалары бар медициналық мекемелердегі қосымша және дәрі жасайтын материалдар есепке алынады;»;</w:t>
      </w:r>
      <w:r>
        <w:br/>
      </w:r>
      <w:r>
        <w:rPr>
          <w:rFonts w:ascii="Times New Roman"/>
          <w:b w:val="false"/>
          <w:i w:val="false"/>
          <w:color w:val="000000"/>
          <w:sz w:val="28"/>
        </w:rPr>
        <w:t>
</w:t>
      </w:r>
      <w:r>
        <w:rPr>
          <w:rFonts w:ascii="Times New Roman"/>
          <w:b w:val="false"/>
          <w:i w:val="false"/>
          <w:color w:val="000000"/>
          <w:sz w:val="28"/>
        </w:rPr>
        <w:t>
      жетінші және сегізінші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«1315 - «Отын, ЖЖМ», мұнда қоймаларда немесе қорларда (май, тасол және өзге материалдар), сондай-ақ тікелей материалды жауапты адамдарда сақталған отынның, жанар және жағар майлардың барлық түрлері (ағаш, көмір, шымтезек, бензин, керосин, қарамай, автол және басқа жанар-жағар май материалдары), оның ішінде жанар және жағар май материалдарына арналған төленген талондар есепке алынады; </w:t>
      </w:r>
      <w:r>
        <w:br/>
      </w:r>
      <w:r>
        <w:rPr>
          <w:rFonts w:ascii="Times New Roman"/>
          <w:b w:val="false"/>
          <w:i w:val="false"/>
          <w:color w:val="000000"/>
          <w:sz w:val="28"/>
        </w:rPr>
        <w:t>
</w:t>
      </w:r>
      <w:r>
        <w:rPr>
          <w:rFonts w:ascii="Times New Roman"/>
          <w:b w:val="false"/>
          <w:i w:val="false"/>
          <w:color w:val="000000"/>
          <w:sz w:val="28"/>
        </w:rPr>
        <w:t>
      1316 - «Шаруашылық материалдары және кеңсе жарақтары», мұнда шаруашылық материалдары, электр желілік фильтрлер, ұзартқыштар, шыныдан немесе басқа сынатын материалдан жасалатын ыдыс, пышақтар, шанышқылар, қасықтар, гүл құмыралары, резеңке кілемшелер және кеңсе жарақтары, сондай-ақ қағаздарға арналған жайма, пластик қоржындар, органайзер есепке алынады;»;</w:t>
      </w:r>
      <w:r>
        <w:br/>
      </w:r>
      <w:r>
        <w:rPr>
          <w:rFonts w:ascii="Times New Roman"/>
          <w:b w:val="false"/>
          <w:i w:val="false"/>
          <w:color w:val="000000"/>
          <w:sz w:val="28"/>
        </w:rPr>
        <w:t>
</w:t>
      </w:r>
      <w:r>
        <w:rPr>
          <w:rFonts w:ascii="Times New Roman"/>
          <w:b w:val="false"/>
          <w:i w:val="false"/>
          <w:color w:val="000000"/>
          <w:sz w:val="28"/>
        </w:rPr>
        <w:t>
      он 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«1319 – «Өзге материалдар», мұнда құнына қарамастан барлық жануарлар түрлерiнiң төлдерi және бордақылаудағы малдар, құстар, көжектер, терiсi бағалы аңдар, малға және басқа жануарларға арналған шөп, пiшен, сұлы және басқа мал азығының түрлерi, егу материалдары, дақылдар, тыңайтқыштар, егер мемлекеттiк мекемелерде жұмыс аттары болса, төлi (құлындары), сондай-ақ қайтарылатын немесе ауыстырылатын ыдыс (күбiлер, бидондар, жәшiктер, шыны банкалар, шөлмектер және басқа да ыдыс), бос (босалқы), сондай-ақ және материалдық құндылықтарымен орналасқан ақпараттың техникалық тасығыштары (флеш-карталар, дискілер, дискеталар, токендер), компьютерлік тінтуірлер, спорт іс-шараларын жүргізуге арналған тауарлар (шайбалар, доптар, шахматтар, дойбылар, үстел үсті теннисіне арналған жинақтар, бадминтонға арналған жинақтар және т.б.) балалар ойыншықтары, орны толтырылатын шығындары үстеме шығыстардың құрамында құрылыс-монтаждау жұмыстарының құнына жатқызылатын уақытша (атаусыз) құрылыстар, қосалқы жайлар мен қондырғылар, тамақтануға төленген талондар, демалыс үйлеріне, санаторийлерге, туристік базаларға төленген жолдамалар, почта аударымдарына алынған хабарламалар, почталық маркалар мен мемлекеттік баж маркалары, еңбек кітапшаларының бланкілері және алдыңғы қосалқы шоттарда қамтылмаған басқа да материалдар есепке алынады;»;</w:t>
      </w:r>
      <w:r>
        <w:br/>
      </w:r>
      <w:r>
        <w:rPr>
          <w:rFonts w:ascii="Times New Roman"/>
          <w:b w:val="false"/>
          <w:i w:val="false"/>
          <w:color w:val="000000"/>
          <w:sz w:val="28"/>
        </w:rPr>
        <w:t>
</w:t>
      </w:r>
      <w:r>
        <w:rPr>
          <w:rFonts w:ascii="Times New Roman"/>
          <w:b w:val="false"/>
          <w:i w:val="false"/>
          <w:color w:val="000000"/>
          <w:sz w:val="28"/>
        </w:rPr>
        <w:t>
      2 «Ұзақ мерзiмдi активтер» бөлiмiнiң шоттары» деген </w:t>
      </w:r>
      <w:r>
        <w:rPr>
          <w:rFonts w:ascii="Times New Roman"/>
          <w:b w:val="false"/>
          <w:i w:val="false"/>
          <w:color w:val="000000"/>
          <w:sz w:val="28"/>
        </w:rPr>
        <w:t>5-тарауда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«16. 2300 - «Негізгі құралдар» кіші бөлімі негізгі құралдарды есепке алу үшін арналған.</w:t>
      </w:r>
      <w:r>
        <w:br/>
      </w:r>
      <w:r>
        <w:rPr>
          <w:rFonts w:ascii="Times New Roman"/>
          <w:b w:val="false"/>
          <w:i w:val="false"/>
          <w:color w:val="000000"/>
          <w:sz w:val="28"/>
        </w:rPr>
        <w:t>
</w:t>
      </w:r>
      <w:r>
        <w:rPr>
          <w:rFonts w:ascii="Times New Roman"/>
          <w:b w:val="false"/>
          <w:i w:val="false"/>
          <w:color w:val="000000"/>
          <w:sz w:val="28"/>
        </w:rPr>
        <w:t>
      Осы кіші бөлім мынадай шоттарға бөлінеді:</w:t>
      </w:r>
      <w:r>
        <w:br/>
      </w:r>
      <w:r>
        <w:rPr>
          <w:rFonts w:ascii="Times New Roman"/>
          <w:b w:val="false"/>
          <w:i w:val="false"/>
          <w:color w:val="000000"/>
          <w:sz w:val="28"/>
        </w:rPr>
        <w:t>
</w:t>
      </w:r>
      <w:r>
        <w:rPr>
          <w:rFonts w:ascii="Times New Roman"/>
          <w:b w:val="false"/>
          <w:i w:val="false"/>
          <w:color w:val="000000"/>
          <w:sz w:val="28"/>
        </w:rPr>
        <w:t>
      2310 – «Жер» бюджеттен бөлiнетiн қаражаттың есебiнен сатып алынған жердiң кез-келген түрiн, ормандарды, iшкi сулар мен пайдалы қазбалардың кен орындарын есепке алуға арналған;</w:t>
      </w:r>
      <w:r>
        <w:br/>
      </w:r>
      <w:r>
        <w:rPr>
          <w:rFonts w:ascii="Times New Roman"/>
          <w:b w:val="false"/>
          <w:i w:val="false"/>
          <w:color w:val="000000"/>
          <w:sz w:val="28"/>
        </w:rPr>
        <w:t>
</w:t>
      </w:r>
      <w:r>
        <w:rPr>
          <w:rFonts w:ascii="Times New Roman"/>
          <w:b w:val="false"/>
          <w:i w:val="false"/>
          <w:color w:val="000000"/>
          <w:sz w:val="28"/>
        </w:rPr>
        <w:t>
      2320 - «Ғимараттар» шоты объектілердің функционалдық міндетіне байланысты адамдар немесе жануарлардың тұруына болатын, заттарды сақтауға болатын, ұстап тұратын және қоршап тұратын немесе біріктірілген (ұстап тұратын және қоршап тұратын) конструкциялар бойынша объекттің тұрақты негізінде салынған әрбір жеке тұрған ғимаратты есепке алу үшін арналған. Осы шот келесі қосалқы шоттарды қамтиды:</w:t>
      </w:r>
      <w:r>
        <w:br/>
      </w:r>
      <w:r>
        <w:rPr>
          <w:rFonts w:ascii="Times New Roman"/>
          <w:b w:val="false"/>
          <w:i w:val="false"/>
          <w:color w:val="000000"/>
          <w:sz w:val="28"/>
        </w:rPr>
        <w:t>
</w:t>
      </w:r>
      <w:r>
        <w:rPr>
          <w:rFonts w:ascii="Times New Roman"/>
          <w:b w:val="false"/>
          <w:i w:val="false"/>
          <w:color w:val="000000"/>
          <w:sz w:val="28"/>
        </w:rPr>
        <w:t>
      2321 - «Тұрғын емес үй ғимараттары», мұнда басқару органдары, әлеуметтік-мәдени және басқа ұйымдар пайдаланатын өндірістік-шаруашылық мақсаттағы ғимараттар (оқу орындарының, ауруханалардың, емханалардың және амбулаториялардың, қариялар мен мүгедектерге арналған үйлердің, балалар мекемелерінің, кітапханалардың, клубтардың, мұражайлардың, ғылыми-зерттеу институттарының, шеберханалардың) және басқа да мемлекеттік мекемелердің ғимараттары есепке алынады;</w:t>
      </w:r>
      <w:r>
        <w:br/>
      </w:r>
      <w:r>
        <w:rPr>
          <w:rFonts w:ascii="Times New Roman"/>
          <w:b w:val="false"/>
          <w:i w:val="false"/>
          <w:color w:val="000000"/>
          <w:sz w:val="28"/>
        </w:rPr>
        <w:t>
</w:t>
      </w:r>
      <w:r>
        <w:rPr>
          <w:rFonts w:ascii="Times New Roman"/>
          <w:b w:val="false"/>
          <w:i w:val="false"/>
          <w:color w:val="000000"/>
          <w:sz w:val="28"/>
        </w:rPr>
        <w:t>
      2322 - «Тұрғын үй ғимараттары», мұнда толығымен немесе көбіне тұруға болатын мақсатқа арналған ғимараттар есепке алынады: толық немесе көбіне тұрғын үйге арналған ғимараттар (барлық пайдалы тұрғын және тұрғын емес алаңдардың 50%-нен кем болмайтын тұрғын бөлмелердің жалпы пайдалы алаңы);</w:t>
      </w:r>
      <w:r>
        <w:br/>
      </w:r>
      <w:r>
        <w:rPr>
          <w:rFonts w:ascii="Times New Roman"/>
          <w:b w:val="false"/>
          <w:i w:val="false"/>
          <w:color w:val="000000"/>
          <w:sz w:val="28"/>
        </w:rPr>
        <w:t>
</w:t>
      </w:r>
      <w:r>
        <w:rPr>
          <w:rFonts w:ascii="Times New Roman"/>
          <w:b w:val="false"/>
          <w:i w:val="false"/>
          <w:color w:val="000000"/>
          <w:sz w:val="28"/>
        </w:rPr>
        <w:t>
      2330 - «Құрылыстар», су айдағыштар, стадиондар, бассейндер, жолдар, көпірлер, ескерткіштер, парктердің, саябақтардың, қоғамдық бақтардың қоршаулары және басқа құрылысты есепке алуға арналған;</w:t>
      </w:r>
      <w:r>
        <w:br/>
      </w:r>
      <w:r>
        <w:rPr>
          <w:rFonts w:ascii="Times New Roman"/>
          <w:b w:val="false"/>
          <w:i w:val="false"/>
          <w:color w:val="000000"/>
          <w:sz w:val="28"/>
        </w:rPr>
        <w:t>
</w:t>
      </w:r>
      <w:r>
        <w:rPr>
          <w:rFonts w:ascii="Times New Roman"/>
          <w:b w:val="false"/>
          <w:i w:val="false"/>
          <w:color w:val="000000"/>
          <w:sz w:val="28"/>
        </w:rPr>
        <w:t>
      2340 - «Беріліс құрылғылары» шоты электрлік, жылу және механикалық қуаттарды тасымалдау құралдары, және де байланыс пен электр тарату (кабельді) желілері, тұтынушыларға дейін сұйық және газ тәрізді заттарды магистральдық құбырлар арқылы ауыстыруға арналған қуаттарды трансформациялау және беру үшін қажетті, барлық аралық құрылғылары бар трансмиссиялар мен құбырларды есепке алу үшін арналған;</w:t>
      </w:r>
      <w:r>
        <w:br/>
      </w:r>
      <w:r>
        <w:rPr>
          <w:rFonts w:ascii="Times New Roman"/>
          <w:b w:val="false"/>
          <w:i w:val="false"/>
          <w:color w:val="000000"/>
          <w:sz w:val="28"/>
        </w:rPr>
        <w:t>
</w:t>
      </w:r>
      <w:r>
        <w:rPr>
          <w:rFonts w:ascii="Times New Roman"/>
          <w:b w:val="false"/>
          <w:i w:val="false"/>
          <w:color w:val="000000"/>
          <w:sz w:val="28"/>
        </w:rPr>
        <w:t>
      2350 - «Көлік құралдары» шоты көшіруге арналған қозғалыс құралдарының барлық түрлерін есепке алу үшін арналған, олар мынадай жеке топтарға бөлінеді:</w:t>
      </w:r>
      <w:r>
        <w:br/>
      </w:r>
      <w:r>
        <w:rPr>
          <w:rFonts w:ascii="Times New Roman"/>
          <w:b w:val="false"/>
          <w:i w:val="false"/>
          <w:color w:val="000000"/>
          <w:sz w:val="28"/>
        </w:rPr>
        <w:t>
</w:t>
      </w:r>
      <w:r>
        <w:rPr>
          <w:rFonts w:ascii="Times New Roman"/>
          <w:b w:val="false"/>
          <w:i w:val="false"/>
          <w:color w:val="000000"/>
          <w:sz w:val="28"/>
        </w:rPr>
        <w:t xml:space="preserve">
      теміржол көлігінің жылжымалы құрамы (электровоздар, тепловоздар, мотодрезиндер, вагондар, платформалар, цистерналар), су және автомобиль көлігі (теплоходтар, дизель-электроходтар, сүйретпелер, баржалар мен баркалар, қайықтар мен қызметтік қосымша құтқару қайықтары мен кемелері, жүзбелі айлақтар, желкенді кемелер, жүк таситын және жеңіл автомобильдер, тіркемелер, автосамосвалдар, автоцистерналар, автобустар, мамандандырылған автомобильдер, тартқыш тракторлар және басқа су және автомобиль көлігі); </w:t>
      </w:r>
      <w:r>
        <w:br/>
      </w:r>
      <w:r>
        <w:rPr>
          <w:rFonts w:ascii="Times New Roman"/>
          <w:b w:val="false"/>
          <w:i w:val="false"/>
          <w:color w:val="000000"/>
          <w:sz w:val="28"/>
        </w:rPr>
        <w:t>
</w:t>
      </w:r>
      <w:r>
        <w:rPr>
          <w:rFonts w:ascii="Times New Roman"/>
          <w:b w:val="false"/>
          <w:i w:val="false"/>
          <w:color w:val="000000"/>
          <w:sz w:val="28"/>
        </w:rPr>
        <w:t>
      әуе көлігі (ұшақтар, тікұшақтар);</w:t>
      </w:r>
      <w:r>
        <w:br/>
      </w:r>
      <w:r>
        <w:rPr>
          <w:rFonts w:ascii="Times New Roman"/>
          <w:b w:val="false"/>
          <w:i w:val="false"/>
          <w:color w:val="000000"/>
          <w:sz w:val="28"/>
        </w:rPr>
        <w:t>
</w:t>
      </w:r>
      <w:r>
        <w:rPr>
          <w:rFonts w:ascii="Times New Roman"/>
          <w:b w:val="false"/>
          <w:i w:val="false"/>
          <w:color w:val="000000"/>
          <w:sz w:val="28"/>
        </w:rPr>
        <w:t>
      ат көлігі (арбалар, шаналар);</w:t>
      </w:r>
      <w:r>
        <w:br/>
      </w:r>
      <w:r>
        <w:rPr>
          <w:rFonts w:ascii="Times New Roman"/>
          <w:b w:val="false"/>
          <w:i w:val="false"/>
          <w:color w:val="000000"/>
          <w:sz w:val="28"/>
        </w:rPr>
        <w:t>
</w:t>
      </w:r>
      <w:r>
        <w:rPr>
          <w:rFonts w:ascii="Times New Roman"/>
          <w:b w:val="false"/>
          <w:i w:val="false"/>
          <w:color w:val="000000"/>
          <w:sz w:val="28"/>
        </w:rPr>
        <w:t>
      өндіріс көлігі (электрокарлар, мотоциклдер, мотороллерлер, велосипедтер, қоларбалар, мүгедектер арбасы және басқа өндіріс көлігі);</w:t>
      </w:r>
      <w:r>
        <w:br/>
      </w:r>
      <w:r>
        <w:rPr>
          <w:rFonts w:ascii="Times New Roman"/>
          <w:b w:val="false"/>
          <w:i w:val="false"/>
          <w:color w:val="000000"/>
          <w:sz w:val="28"/>
        </w:rPr>
        <w:t>
</w:t>
      </w:r>
      <w:r>
        <w:rPr>
          <w:rFonts w:ascii="Times New Roman"/>
          <w:b w:val="false"/>
          <w:i w:val="false"/>
          <w:color w:val="000000"/>
          <w:sz w:val="28"/>
        </w:rPr>
        <w:t>
      спорт көлігінің барлық түрлері;</w:t>
      </w:r>
      <w:r>
        <w:br/>
      </w:r>
      <w:r>
        <w:rPr>
          <w:rFonts w:ascii="Times New Roman"/>
          <w:b w:val="false"/>
          <w:i w:val="false"/>
          <w:color w:val="000000"/>
          <w:sz w:val="28"/>
        </w:rPr>
        <w:t>
</w:t>
      </w:r>
      <w:r>
        <w:rPr>
          <w:rFonts w:ascii="Times New Roman"/>
          <w:b w:val="false"/>
          <w:i w:val="false"/>
          <w:color w:val="000000"/>
          <w:sz w:val="28"/>
        </w:rPr>
        <w:t>
      2360 – «Машиналар мен жабдықтар» қуат машиналары мен жабдықтарды, жұмыс машиналары мен жабдықтарды, өлшеу аспаптарын, реттеу аспаптары мен қондырғыларын, зертхана жабдықтарын, компьютерлiк жабдықтарды, дәрiгерлiк жабдықтарды, кеңсе жабдықтарын, мынадай жеке топтарға бөлiнген өзге машиналар мен жабдықтарын есепке алуға арналған:</w:t>
      </w:r>
      <w:r>
        <w:br/>
      </w:r>
      <w:r>
        <w:rPr>
          <w:rFonts w:ascii="Times New Roman"/>
          <w:b w:val="false"/>
          <w:i w:val="false"/>
          <w:color w:val="000000"/>
          <w:sz w:val="28"/>
        </w:rPr>
        <w:t>
</w:t>
      </w:r>
      <w:r>
        <w:rPr>
          <w:rFonts w:ascii="Times New Roman"/>
          <w:b w:val="false"/>
          <w:i w:val="false"/>
          <w:color w:val="000000"/>
          <w:sz w:val="28"/>
        </w:rPr>
        <w:t>
      жылу және электр энергиясын өндіретін қуат машиналары мен жабдықтар, машина-генераторлар және судың, желдің энергиясын, сондай-ақ жылу және электр энергиясын қозғалыстың механикалық энергиясына айналдыратын машина-қозғағыштар;</w:t>
      </w:r>
      <w:r>
        <w:br/>
      </w:r>
      <w:r>
        <w:rPr>
          <w:rFonts w:ascii="Times New Roman"/>
          <w:b w:val="false"/>
          <w:i w:val="false"/>
          <w:color w:val="000000"/>
          <w:sz w:val="28"/>
        </w:rPr>
        <w:t>
</w:t>
      </w:r>
      <w:r>
        <w:rPr>
          <w:rFonts w:ascii="Times New Roman"/>
          <w:b w:val="false"/>
          <w:i w:val="false"/>
          <w:color w:val="000000"/>
          <w:sz w:val="28"/>
        </w:rPr>
        <w:t>
      өнім жасау және өндірістік мақсатта қызметтер көрсету процесінде және механикалық қозғағыштардың, адам және жануар күшінің көмегімен өндіріс процесінде еңбек затын ауыстыру барысында еңбек затына механикалық, жүк және жолаушы лифтiлерiн қоса алғанда термикалық және химиялық әсер етуге арналған жұмыс машиналары мен жабдықтары, машиналар, аппараттар мен жабдықтар;</w:t>
      </w:r>
      <w:r>
        <w:br/>
      </w:r>
      <w:r>
        <w:rPr>
          <w:rFonts w:ascii="Times New Roman"/>
          <w:b w:val="false"/>
          <w:i w:val="false"/>
          <w:color w:val="000000"/>
          <w:sz w:val="28"/>
        </w:rPr>
        <w:t>
</w:t>
      </w:r>
      <w:r>
        <w:rPr>
          <w:rFonts w:ascii="Times New Roman"/>
          <w:b w:val="false"/>
          <w:i w:val="false"/>
          <w:color w:val="000000"/>
          <w:sz w:val="28"/>
        </w:rPr>
        <w:t>
      өлшеу аспаптары - дозаторлар, амперметрлер, барометрлер, ваттметрлер, су өлшегіштер, вакуумметрлер, вапориметрлер, вольтметрлер, биіктік өлшегіштер, гальванометрлер, геодезиялық аспаптар, гигроскоптар, индикаторлар, компастар, манометрлер, хронометрлер, арнаулы таразылар, өлшегіштер, касса аппараттары және басқа өлшеу приборлары;</w:t>
      </w:r>
      <w:r>
        <w:br/>
      </w:r>
      <w:r>
        <w:rPr>
          <w:rFonts w:ascii="Times New Roman"/>
          <w:b w:val="false"/>
          <w:i w:val="false"/>
          <w:color w:val="000000"/>
          <w:sz w:val="28"/>
        </w:rPr>
        <w:t>
</w:t>
      </w:r>
      <w:r>
        <w:rPr>
          <w:rFonts w:ascii="Times New Roman"/>
          <w:b w:val="false"/>
          <w:i w:val="false"/>
          <w:color w:val="000000"/>
          <w:sz w:val="28"/>
        </w:rPr>
        <w:t>
      реттегіш аспаптар мен құрылғылар - оттегі-тыныс алу аспаптары, электрлі, пневматикалы және гидравликалы реттегіш қондырғылар, автоматты басқа тетіктері, орталықтандыру және топтау аппаратурасы, диспетчерлік бақылаудың желілік құрылғылары;</w:t>
      </w:r>
      <w:r>
        <w:br/>
      </w:r>
      <w:r>
        <w:rPr>
          <w:rFonts w:ascii="Times New Roman"/>
          <w:b w:val="false"/>
          <w:i w:val="false"/>
          <w:color w:val="000000"/>
          <w:sz w:val="28"/>
        </w:rPr>
        <w:t>
</w:t>
      </w:r>
      <w:r>
        <w:rPr>
          <w:rFonts w:ascii="Times New Roman"/>
          <w:b w:val="false"/>
          <w:i w:val="false"/>
          <w:color w:val="000000"/>
          <w:sz w:val="28"/>
        </w:rPr>
        <w:t>
      лаборатория жабдықтары - пирометрлер, реттегіштер, калориметрлер, ылғалдылықты анықтайтын аспаптар, айдау текшелері, газ өткізгіштікті сынайтын аспаптар, жыртылуға төзімділікті сынайтын аспап, микроскоптар, термостаттар, тұрақтандырғыштар, кергіш шкафтар және басқа лабораториялық жабдықтар;</w:t>
      </w:r>
      <w:r>
        <w:br/>
      </w:r>
      <w:r>
        <w:rPr>
          <w:rFonts w:ascii="Times New Roman"/>
          <w:b w:val="false"/>
          <w:i w:val="false"/>
          <w:color w:val="000000"/>
          <w:sz w:val="28"/>
        </w:rPr>
        <w:t>
</w:t>
      </w:r>
      <w:r>
        <w:rPr>
          <w:rFonts w:ascii="Times New Roman"/>
          <w:b w:val="false"/>
          <w:i w:val="false"/>
          <w:color w:val="000000"/>
          <w:sz w:val="28"/>
        </w:rPr>
        <w:t>
      компьютерлік жабдықтар - дербес компьютерлер, процессорлар, іркіліссіз қорек көздері, мониторлар, принтерлер, сканерлер, клавиатуралар және басқа компьютерлік жабдықтар;</w:t>
      </w:r>
      <w:r>
        <w:br/>
      </w:r>
      <w:r>
        <w:rPr>
          <w:rFonts w:ascii="Times New Roman"/>
          <w:b w:val="false"/>
          <w:i w:val="false"/>
          <w:color w:val="000000"/>
          <w:sz w:val="28"/>
        </w:rPr>
        <w:t>
</w:t>
      </w:r>
      <w:r>
        <w:rPr>
          <w:rFonts w:ascii="Times New Roman"/>
          <w:b w:val="false"/>
          <w:i w:val="false"/>
          <w:color w:val="000000"/>
          <w:sz w:val="28"/>
        </w:rPr>
        <w:t>
      медициналық жабдықтар - медициналық жабдықтар (тіс-дәрігер креслосы, операциялық столдар, арнаулы жабдығы бар төсектер), арнаулы дезинфекциялық және дезинсекциялық жабдықтар, сүтханалар мен сүт станцияларының, қан құю станцияларының жабдықтары және басқа медициналық жабдықтар;</w:t>
      </w:r>
      <w:r>
        <w:br/>
      </w:r>
      <w:r>
        <w:rPr>
          <w:rFonts w:ascii="Times New Roman"/>
          <w:b w:val="false"/>
          <w:i w:val="false"/>
          <w:color w:val="000000"/>
          <w:sz w:val="28"/>
        </w:rPr>
        <w:t>
</w:t>
      </w:r>
      <w:r>
        <w:rPr>
          <w:rFonts w:ascii="Times New Roman"/>
          <w:b w:val="false"/>
          <w:i w:val="false"/>
          <w:color w:val="000000"/>
          <w:sz w:val="28"/>
        </w:rPr>
        <w:t>
      офистік жабдықтар - көшіргіш машиналар, факс-машиналар, құжаттарды жоюға арналған машиналар және басқалар және басқа офистік жабдықтар;</w:t>
      </w:r>
      <w:r>
        <w:br/>
      </w:r>
      <w:r>
        <w:rPr>
          <w:rFonts w:ascii="Times New Roman"/>
          <w:b w:val="false"/>
          <w:i w:val="false"/>
          <w:color w:val="000000"/>
          <w:sz w:val="28"/>
        </w:rPr>
        <w:t>
</w:t>
      </w:r>
      <w:r>
        <w:rPr>
          <w:rFonts w:ascii="Times New Roman"/>
          <w:b w:val="false"/>
          <w:i w:val="false"/>
          <w:color w:val="000000"/>
          <w:sz w:val="28"/>
        </w:rPr>
        <w:t>
      өзге машиналар мен жабдықтар - жоғарыдағы топтарда аталмаған машиналар, аппараттар мен басқа да жабдықтар. Өзге машиналар мен жабдықтарға мыналар жатады: стадиондардың, спорт алаңдарының және спорт жайларының жабдықтары (оның ішінде спорт снарядтары), оқу орындарындағы кабинеттер мен зертханалардың жабдықтары, киноаппаратура, жарық беретін аппаратура, сахна жабдықтары, саз аспаптары, теледидарлар, таспалар, бейне камералар, ұялы байланыс аппараттары, пейджерлер, радиоаппаратура, ғылыми-зерттеу мемлекеттік мекемелерінің мен ғылыми жұмыспен айналысатын басқа да ұйымдардың арнайы жабдықтары, АТС жабдықтары, механикалық өрт сөндіру сатылары, кір жуатын және тігін машиналары, тоңазытқыштар, шаңсорғыштар, ауа баптағыштар, қысқа толқынды пештер және басқа машиналар мен жабдықтар;</w:t>
      </w:r>
      <w:r>
        <w:br/>
      </w:r>
      <w:r>
        <w:rPr>
          <w:rFonts w:ascii="Times New Roman"/>
          <w:b w:val="false"/>
          <w:i w:val="false"/>
          <w:color w:val="000000"/>
          <w:sz w:val="28"/>
        </w:rPr>
        <w:t>
</w:t>
      </w:r>
      <w:r>
        <w:rPr>
          <w:rFonts w:ascii="Times New Roman"/>
          <w:b w:val="false"/>
          <w:i w:val="false"/>
          <w:color w:val="000000"/>
          <w:sz w:val="28"/>
        </w:rPr>
        <w:t>
      арттехқару-жарақ (атыс қаруы пистолеттер мен револьверлер, автоматты қару, арнаулы мергендік қару-жарақ, арнаулы (ерекше) мақсаттағы полиция бөлімшесінің қару-жарағы, оқу және спорт қаруы, жарық сигналдарын беру құралдары, әскери инженерлік мүлік, әскери химиялық мүлік, оптикалық аспаптар);</w:t>
      </w:r>
      <w:r>
        <w:br/>
      </w:r>
      <w:r>
        <w:rPr>
          <w:rFonts w:ascii="Times New Roman"/>
          <w:b w:val="false"/>
          <w:i w:val="false"/>
          <w:color w:val="000000"/>
          <w:sz w:val="28"/>
        </w:rPr>
        <w:t>
</w:t>
      </w:r>
      <w:r>
        <w:rPr>
          <w:rFonts w:ascii="Times New Roman"/>
          <w:b w:val="false"/>
          <w:i w:val="false"/>
          <w:color w:val="000000"/>
          <w:sz w:val="28"/>
        </w:rPr>
        <w:t>
      қару-жарақ және әскери техника.</w:t>
      </w:r>
      <w:r>
        <w:br/>
      </w:r>
      <w:r>
        <w:rPr>
          <w:rFonts w:ascii="Times New Roman"/>
          <w:b w:val="false"/>
          <w:i w:val="false"/>
          <w:color w:val="000000"/>
          <w:sz w:val="28"/>
        </w:rPr>
        <w:t>
</w:t>
      </w:r>
      <w:r>
        <w:rPr>
          <w:rFonts w:ascii="Times New Roman"/>
          <w:b w:val="false"/>
          <w:i w:val="false"/>
          <w:color w:val="000000"/>
          <w:sz w:val="28"/>
        </w:rPr>
        <w:t>
      2370 - «Аспаптар, өндірістік және шаруашылық мүкәммалы» шоты аспаптар, өндірістік және шаруашылық құралдарды есепке алу үшін арналған және мынадай жеке топтарға бөлініп есептеледі:</w:t>
      </w:r>
      <w:r>
        <w:br/>
      </w:r>
      <w:r>
        <w:rPr>
          <w:rFonts w:ascii="Times New Roman"/>
          <w:b w:val="false"/>
          <w:i w:val="false"/>
          <w:color w:val="000000"/>
          <w:sz w:val="28"/>
        </w:rPr>
        <w:t>
</w:t>
      </w:r>
      <w:r>
        <w:rPr>
          <w:rFonts w:ascii="Times New Roman"/>
          <w:b w:val="false"/>
          <w:i w:val="false"/>
          <w:color w:val="000000"/>
          <w:sz w:val="28"/>
        </w:rPr>
        <w:t>
      аспаптар - механикаландырылған және механикаландырылмаған жалпы сипаттағы еңбек құралдары, сондай-ақ машиналарға бекітілген, материалдарды өңдеу үшін қолданылатын заттар. Оларға электр энергиясының, қысылған ауаның көмегімен жұмыс істейтін қолға ұстайтын механикаландырылған құралдарды (электродрелдер, бояу бүріккіштер, электр тітіркеткіштер, гайка бұрағыштар) қоса алғанда қол еңбегінің кесетін, ұратын, қысатын және тығыздайтын құралдары, сондай-ақ материалдарды өңдеуге, монтаж жұмыстарын жүргізуге арналған құралдар (қыспақтар, патрондар, бөлгіш тығындар, қозғағыштарды орнатуға және автомобильдердегі кардан біліктерін айналдыруға арналған құралдар), қысқаш, балға жатады;</w:t>
      </w:r>
      <w:r>
        <w:br/>
      </w:r>
      <w:r>
        <w:rPr>
          <w:rFonts w:ascii="Times New Roman"/>
          <w:b w:val="false"/>
          <w:i w:val="false"/>
          <w:color w:val="000000"/>
          <w:sz w:val="28"/>
        </w:rPr>
        <w:t>
</w:t>
      </w:r>
      <w:r>
        <w:rPr>
          <w:rFonts w:ascii="Times New Roman"/>
          <w:b w:val="false"/>
          <w:i w:val="false"/>
          <w:color w:val="000000"/>
          <w:sz w:val="28"/>
        </w:rPr>
        <w:t>
      өндірістік мүкәммал мен керек-жарақтар – жұмыс уақытында өндірістік операцияларды жеңілдетуге қызмет ететін өндірістік мақсаттағы заттар, жұмыс үстелдері, верстагтар, кафедралар, парталар және еңбекті қорғауға көмектесетін басқа жабдықтар, сұйық және сусымалы заттарды сақтауға арналған орынжайлар (бактар, амбарлар, сенектер, қамбалар), сауда шкафтары мен сөрелер, мүкәммал ыдыстар, жұмыс машиналарына жатқызуға болмайтын техникалық мақсаттағы заттар;</w:t>
      </w:r>
      <w:r>
        <w:br/>
      </w:r>
      <w:r>
        <w:rPr>
          <w:rFonts w:ascii="Times New Roman"/>
          <w:b w:val="false"/>
          <w:i w:val="false"/>
          <w:color w:val="000000"/>
          <w:sz w:val="28"/>
        </w:rPr>
        <w:t>
</w:t>
      </w:r>
      <w:r>
        <w:rPr>
          <w:rFonts w:ascii="Times New Roman"/>
          <w:b w:val="false"/>
          <w:i w:val="false"/>
          <w:color w:val="000000"/>
          <w:sz w:val="28"/>
        </w:rPr>
        <w:t xml:space="preserve">
      шаруашылық мүкәммал - кеңсе керек-жарақтары (қабырғалық жиһаз, гарнитуралар, құрамалы жиһаздар, тумбалар, демалыс бұрышы), жылжытпалы тосқауылдар, iлгiштер, гардеробтар, әр түрлi шкафтар, дивандар, үстелдер, орындықтар, креслолар, кiтап сөрелерi, жанбайтын шкафтар мен жәшiктер, сейфтер, жазу машиналары, гектографтар, шапирографтар мен басқа да қолға ұстайтын көбейткiш және нөмiрлегiш аппараттар, телефон аппараттары, желдеткiштер, жылжытпалы киiз үйлер, шатырлар (оттегiлерiнен басқа), кереуеттер (арнайы жабдығы бар кереуеттерден басқа), кiлемдер, портъерлер, жалюзилер, терезеге арналған торлар және басқа да шаруашылық мүкәммал, сондай-ақ өртке қарсы мақсаттағы заттар - гидропульттер, стендтер, қол сатылар; </w:t>
      </w:r>
      <w:r>
        <w:br/>
      </w:r>
      <w:r>
        <w:rPr>
          <w:rFonts w:ascii="Times New Roman"/>
          <w:b w:val="false"/>
          <w:i w:val="false"/>
          <w:color w:val="000000"/>
          <w:sz w:val="28"/>
        </w:rPr>
        <w:t>
</w:t>
      </w:r>
      <w:r>
        <w:rPr>
          <w:rFonts w:ascii="Times New Roman"/>
          <w:b w:val="false"/>
          <w:i w:val="false"/>
          <w:color w:val="000000"/>
          <w:sz w:val="28"/>
        </w:rPr>
        <w:t>
      басқа да өндiрiстiк және шаруашылық мүкәммал - рамадағы картиналар, айналар, қола мүсіндер (бюсттер), мраморлы вазалар, шамдар (люстралар, бра), мемлекеттік рәміздер, басшының үстел үсті жинағы, тифлоқұралдар мен сурдоқұралдар, көрнекiлiк насихаттау стендтері;</w:t>
      </w:r>
      <w:r>
        <w:br/>
      </w:r>
      <w:r>
        <w:rPr>
          <w:rFonts w:ascii="Times New Roman"/>
          <w:b w:val="false"/>
          <w:i w:val="false"/>
          <w:color w:val="000000"/>
          <w:sz w:val="28"/>
        </w:rPr>
        <w:t>
</w:t>
      </w:r>
      <w:r>
        <w:rPr>
          <w:rFonts w:ascii="Times New Roman"/>
          <w:b w:val="false"/>
          <w:i w:val="false"/>
          <w:color w:val="000000"/>
          <w:sz w:val="28"/>
        </w:rPr>
        <w:t>
      2380 – «Өзге негiзгi құралдар» өзге негiзгi құралдарды есепке алуға арналған. Осы шот мынадай қосалқы шоттарды қамтиды:</w:t>
      </w:r>
      <w:r>
        <w:br/>
      </w:r>
      <w:r>
        <w:rPr>
          <w:rFonts w:ascii="Times New Roman"/>
          <w:b w:val="false"/>
          <w:i w:val="false"/>
          <w:color w:val="000000"/>
          <w:sz w:val="28"/>
        </w:rPr>
        <w:t>
</w:t>
      </w:r>
      <w:r>
        <w:rPr>
          <w:rFonts w:ascii="Times New Roman"/>
          <w:b w:val="false"/>
          <w:i w:val="false"/>
          <w:color w:val="000000"/>
          <w:sz w:val="28"/>
        </w:rPr>
        <w:t>
      2381 – «Мәдени мұра активтерi», мұнда өзiнiң мәдени, экологиялық және тарихи мәнiне байланысты мәдени мұра болатын активтер есепке алынады. Оларға тарихи ғимараттар мен монументтер, археологиялық қазба орындары, қорықтар мен табиғи қорғалатын аумақтар, өнер шығармалары, сондай-ақ құнына қарамастан мұражай құндылықтары жатқызылады;</w:t>
      </w:r>
      <w:r>
        <w:br/>
      </w:r>
      <w:r>
        <w:rPr>
          <w:rFonts w:ascii="Times New Roman"/>
          <w:b w:val="false"/>
          <w:i w:val="false"/>
          <w:color w:val="000000"/>
          <w:sz w:val="28"/>
        </w:rPr>
        <w:t>
</w:t>
      </w:r>
      <w:r>
        <w:rPr>
          <w:rFonts w:ascii="Times New Roman"/>
          <w:b w:val="false"/>
          <w:i w:val="false"/>
          <w:color w:val="000000"/>
          <w:sz w:val="28"/>
        </w:rPr>
        <w:t>
      2382 - «Кітапханалық қор», мұнда жекелеген кітаптардың құнына қарамастан кітапханалық қорлар есептеледі. Кітапханалық қорларға ғылыми, көркем және оқулық әдебиет, әдебиеттің арнаулы түрлері және басқа басылымдар енгізіледі;</w:t>
      </w:r>
      <w:r>
        <w:br/>
      </w:r>
      <w:r>
        <w:rPr>
          <w:rFonts w:ascii="Times New Roman"/>
          <w:b w:val="false"/>
          <w:i w:val="false"/>
          <w:color w:val="000000"/>
          <w:sz w:val="28"/>
        </w:rPr>
        <w:t>
</w:t>
      </w:r>
      <w:r>
        <w:rPr>
          <w:rFonts w:ascii="Times New Roman"/>
          <w:b w:val="false"/>
          <w:i w:val="false"/>
          <w:color w:val="000000"/>
          <w:sz w:val="28"/>
        </w:rPr>
        <w:t>
      2383 - «Өзге негізгі құралдар», мұнда жерді жақсарту бойынша күрделі шығындар есепке алынады. Жерді жақсарту жөніндегі күрделі шығындарға күрделі салымдар есебінен жүргізілетін (жер бөліктерін жобалау, алқаптарды егістік үшін отау, даланы тастар мен қой тастардан тазарту, түбірлерді кесу, жабайы өсімдіктерден арылту, көлшіктерді тазарту), ауыл шаруашылығына арналған жерді үстіртін жақсарту жөніндегі мәдени-техникалық шараларға арналған заттық сипатта емес (құрылыс салуға байланысты емес) шығындар жатады;</w:t>
      </w:r>
      <w:r>
        <w:br/>
      </w:r>
      <w:r>
        <w:rPr>
          <w:rFonts w:ascii="Times New Roman"/>
          <w:b w:val="false"/>
          <w:i w:val="false"/>
          <w:color w:val="000000"/>
          <w:sz w:val="28"/>
        </w:rPr>
        <w:t>
</w:t>
      </w:r>
      <w:r>
        <w:rPr>
          <w:rFonts w:ascii="Times New Roman"/>
          <w:b w:val="false"/>
          <w:i w:val="false"/>
          <w:color w:val="000000"/>
          <w:sz w:val="28"/>
        </w:rPr>
        <w:t>
      олардың құнына қарамастан, хайуанаттар паркіндегі және басқа сондай мекемелердегі жануарлар әлемнің экспонаттары;</w:t>
      </w:r>
      <w:r>
        <w:br/>
      </w:r>
      <w:r>
        <w:rPr>
          <w:rFonts w:ascii="Times New Roman"/>
          <w:b w:val="false"/>
          <w:i w:val="false"/>
          <w:color w:val="000000"/>
          <w:sz w:val="28"/>
        </w:rPr>
        <w:t>
</w:t>
      </w:r>
      <w:r>
        <w:rPr>
          <w:rFonts w:ascii="Times New Roman"/>
          <w:b w:val="false"/>
          <w:i w:val="false"/>
          <w:color w:val="000000"/>
          <w:sz w:val="28"/>
        </w:rPr>
        <w:t>
      сахналық қойылым құралдары (декорациялар, ағаш жиһаздары мен кәделік, бутафорлық заттар, театрлық және ұлттық костюмдер, бас киімдер, іш-киімдер, аяқ киімдер, париктер);</w:t>
      </w:r>
      <w:r>
        <w:br/>
      </w:r>
      <w:r>
        <w:rPr>
          <w:rFonts w:ascii="Times New Roman"/>
          <w:b w:val="false"/>
          <w:i w:val="false"/>
          <w:color w:val="000000"/>
          <w:sz w:val="28"/>
        </w:rPr>
        <w:t>
</w:t>
      </w:r>
      <w:r>
        <w:rPr>
          <w:rFonts w:ascii="Times New Roman"/>
          <w:b w:val="false"/>
          <w:i w:val="false"/>
          <w:color w:val="000000"/>
          <w:sz w:val="28"/>
        </w:rPr>
        <w:t>
      оқулық кинофильмдер, магниттi дискiлер мен ленталар;</w:t>
      </w:r>
      <w:r>
        <w:br/>
      </w:r>
      <w:r>
        <w:rPr>
          <w:rFonts w:ascii="Times New Roman"/>
          <w:b w:val="false"/>
          <w:i w:val="false"/>
          <w:color w:val="000000"/>
          <w:sz w:val="28"/>
        </w:rPr>
        <w:t>
</w:t>
      </w:r>
      <w:r>
        <w:rPr>
          <w:rFonts w:ascii="Times New Roman"/>
          <w:b w:val="false"/>
          <w:i w:val="false"/>
          <w:color w:val="000000"/>
          <w:sz w:val="28"/>
        </w:rPr>
        <w:t>
      көшелердегі, алаңдардағы, парктердегі, бақтардағы, саябақтардағы, ұйымдардың аумағындағы, тұрғын үй аулаларындағы көгалдандыру және көріктендіру өсімдіктері, жанды қоршаулар, қар тосқындары мен егістікті қорғайтын жалдар, құмдар мен өзен жағалауларын бекітетін өскіндер, жар-қабақ өскіндері, ботаника бақтарының және ғылыми-зерттеу ұйымдары мен оқу орындарының ғылыми мақсаттарға арнап басқа қолдан өсірілген көпжылдық өскіндер;</w:t>
      </w:r>
      <w:r>
        <w:br/>
      </w:r>
      <w:r>
        <w:rPr>
          <w:rFonts w:ascii="Times New Roman"/>
          <w:b w:val="false"/>
          <w:i w:val="false"/>
          <w:color w:val="000000"/>
          <w:sz w:val="28"/>
        </w:rPr>
        <w:t>
</w:t>
      </w:r>
      <w:r>
        <w:rPr>
          <w:rFonts w:ascii="Times New Roman"/>
          <w:b w:val="false"/>
          <w:i w:val="false"/>
          <w:color w:val="000000"/>
          <w:sz w:val="28"/>
        </w:rPr>
        <w:t>
      өзге мүкәммал, балалар ойындары, су диспенсерлері, электр шәйнектері мен су қайнатқыштар, шелектер, кастрюльдер, табалар, арнаулы шаңғылар;</w:t>
      </w:r>
      <w:r>
        <w:br/>
      </w:r>
      <w:r>
        <w:rPr>
          <w:rFonts w:ascii="Times New Roman"/>
          <w:b w:val="false"/>
          <w:i w:val="false"/>
          <w:color w:val="000000"/>
          <w:sz w:val="28"/>
        </w:rPr>
        <w:t>
</w:t>
      </w:r>
      <w:r>
        <w:rPr>
          <w:rFonts w:ascii="Times New Roman"/>
          <w:b w:val="false"/>
          <w:i w:val="false"/>
          <w:color w:val="000000"/>
          <w:sz w:val="28"/>
        </w:rPr>
        <w:t>
      жұмыс малдары – жылқылар, өгіздер, түйелер, есектер және басқа да жұмыс малдары (көліктік және спорт жылқыларын, қызметтік иттерді қосқанда);</w:t>
      </w:r>
      <w:r>
        <w:br/>
      </w:r>
      <w:r>
        <w:rPr>
          <w:rFonts w:ascii="Times New Roman"/>
          <w:b w:val="false"/>
          <w:i w:val="false"/>
          <w:color w:val="000000"/>
          <w:sz w:val="28"/>
        </w:rPr>
        <w:t>
</w:t>
      </w:r>
      <w:r>
        <w:rPr>
          <w:rFonts w:ascii="Times New Roman"/>
          <w:b w:val="false"/>
          <w:i w:val="false"/>
          <w:color w:val="000000"/>
          <w:sz w:val="28"/>
        </w:rPr>
        <w:t>
      басқа шоттардың тобына енгізілмеген өзге негізгі құралдар;</w:t>
      </w:r>
      <w:r>
        <w:br/>
      </w:r>
      <w:r>
        <w:rPr>
          <w:rFonts w:ascii="Times New Roman"/>
          <w:b w:val="false"/>
          <w:i w:val="false"/>
          <w:color w:val="000000"/>
          <w:sz w:val="28"/>
        </w:rPr>
        <w:t>
</w:t>
      </w:r>
      <w:r>
        <w:rPr>
          <w:rFonts w:ascii="Times New Roman"/>
          <w:b w:val="false"/>
          <w:i w:val="false"/>
          <w:color w:val="000000"/>
          <w:sz w:val="28"/>
        </w:rPr>
        <w:t>
      2390 - «Негізгі құралдардың жинақталған амортизациясы мен құнсыздануы» шоты негізгі құралдардың жинақталған амортизациясы мен құнсыздануына резерв сомасын есепке алу үшін арналған. Осы шот келесі қосалқы шоттарды қамтиды:</w:t>
      </w:r>
      <w:r>
        <w:br/>
      </w:r>
      <w:r>
        <w:rPr>
          <w:rFonts w:ascii="Times New Roman"/>
          <w:b w:val="false"/>
          <w:i w:val="false"/>
          <w:color w:val="000000"/>
          <w:sz w:val="28"/>
        </w:rPr>
        <w:t>
</w:t>
      </w:r>
      <w:r>
        <w:rPr>
          <w:rFonts w:ascii="Times New Roman"/>
          <w:b w:val="false"/>
          <w:i w:val="false"/>
          <w:color w:val="000000"/>
          <w:sz w:val="28"/>
        </w:rPr>
        <w:t>
      2391 - «Негізгі құралдардың жинақталған амортизациясы», мұнда негізгі құралдардың жинақталған амортизация сомасы есепке алынады.</w:t>
      </w:r>
      <w:r>
        <w:br/>
      </w:r>
      <w:r>
        <w:rPr>
          <w:rFonts w:ascii="Times New Roman"/>
          <w:b w:val="false"/>
          <w:i w:val="false"/>
          <w:color w:val="000000"/>
          <w:sz w:val="28"/>
        </w:rPr>
        <w:t>
</w:t>
      </w:r>
      <w:r>
        <w:rPr>
          <w:rFonts w:ascii="Times New Roman"/>
          <w:b w:val="false"/>
          <w:i w:val="false"/>
          <w:color w:val="000000"/>
          <w:sz w:val="28"/>
        </w:rPr>
        <w:t>
      2392 - «Негізгі құралдардың құнсыздануына резерв», мұнда негізгі құралдардың құнсыздануына резерв құру мен оның қозғалысымен байланысты операциялар есепке алынады.»;</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Мемлекеттiк мекемелердiң бухгалтерлiк есеп шоттары жоспарына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 Нысаналы мақсаттардың қорлары мен қаржылары» бөлімінде:</w:t>
      </w:r>
      <w:r>
        <w:br/>
      </w:r>
      <w:r>
        <w:rPr>
          <w:rFonts w:ascii="Times New Roman"/>
          <w:b w:val="false"/>
          <w:i w:val="false"/>
          <w:color w:val="000000"/>
          <w:sz w:val="28"/>
        </w:rPr>
        <w:t>
</w:t>
      </w:r>
      <w:r>
        <w:rPr>
          <w:rFonts w:ascii="Times New Roman"/>
          <w:b w:val="false"/>
          <w:i w:val="false"/>
          <w:color w:val="000000"/>
          <w:sz w:val="28"/>
        </w:rPr>
        <w:t>
      мынадай жол:</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0"/>
        <w:gridCol w:w="824"/>
        <w:gridCol w:w="1049"/>
        <w:gridCol w:w="3860"/>
        <w:gridCol w:w="3523"/>
        <w:gridCol w:w="1544"/>
      </w:tblGrid>
      <w:tr>
        <w:trPr>
          <w:trHeight w:val="1935"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кредиттеу</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операциялар бойынша бюджет алдындағы қысқа мерзімді кредиторлық берешек</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операциялар бойынша бюджет алдындағы қысқа мерзімді кредиторлық берешек</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r>
    </w:tbl>
    <w:bookmarkStart w:name="z101"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0"/>
        <w:gridCol w:w="824"/>
        <w:gridCol w:w="1049"/>
        <w:gridCol w:w="3860"/>
        <w:gridCol w:w="3523"/>
        <w:gridCol w:w="1544"/>
      </w:tblGrid>
      <w:tr>
        <w:trPr>
          <w:trHeight w:val="2040" w:hRule="atLeast"/>
        </w:trPr>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кредиттеу</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операциялар бойынша бюджет алдындағы қысқа мерзімді кредиторлық берешек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операциялар бойынша бюджет алдындағы қысқа мерзімді кредиторлық берешек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r>
      <w:tr>
        <w:trPr>
          <w:trHeight w:val="20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алдындағы ұзақ мерзімді кредиторлық берешек</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алдындағы ұзақ мерзімді кредиторлық берешек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bl>
    <w:p>
      <w:pPr>
        <w:spacing w:after="0"/>
        <w:ind w:left="0"/>
        <w:jc w:val="both"/>
      </w:pPr>
      <w:r>
        <w:rPr>
          <w:rFonts w:ascii="Times New Roman"/>
          <w:b w:val="false"/>
          <w:i w:val="false"/>
          <w:color w:val="000000"/>
          <w:sz w:val="28"/>
        </w:rPr>
        <w:t>»;</w:t>
      </w:r>
    </w:p>
    <w:bookmarkStart w:name="z102" w:id="2"/>
    <w:p>
      <w:pPr>
        <w:spacing w:after="0"/>
        <w:ind w:left="0"/>
        <w:jc w:val="both"/>
      </w:pPr>
      <w:r>
        <w:rPr>
          <w:rFonts w:ascii="Times New Roman"/>
          <w:b w:val="false"/>
          <w:i w:val="false"/>
          <w:color w:val="000000"/>
          <w:sz w:val="28"/>
        </w:rPr>
        <w:t>
      Шоттар жоспарына көшу схемасына </w:t>
      </w:r>
      <w:r>
        <w:rPr>
          <w:rFonts w:ascii="Times New Roman"/>
          <w:b w:val="false"/>
          <w:i w:val="false"/>
          <w:color w:val="000000"/>
          <w:sz w:val="28"/>
        </w:rPr>
        <w:t>түсіндірме</w:t>
      </w:r>
      <w:r>
        <w:rPr>
          <w:rFonts w:ascii="Times New Roman"/>
          <w:b w:val="false"/>
          <w:i w:val="false"/>
          <w:color w:val="000000"/>
          <w:sz w:val="28"/>
        </w:rPr>
        <w:t xml:space="preserve"> жазбада «X. Нысаналы мақсаттардың қорлары мен қаржылары» </w:t>
      </w:r>
      <w:r>
        <w:rPr>
          <w:rFonts w:ascii="Times New Roman"/>
          <w:b w:val="false"/>
          <w:i w:val="false"/>
          <w:color w:val="000000"/>
          <w:sz w:val="28"/>
        </w:rPr>
        <w:t>бөлімнің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«247 «Ішкі кредиттеу» қосалқы шотының сальдосы» 3133 «Өзге операциялар бойынша бюджет алдындағы қысқа мерзімді кредиторлық берешек» қосалқы шотына, 4130 «Бюджет алдындағы ұзақ мерзімді кредиторлық берешек» шотына көшіріледі, кейіннен 3133 «Өзге операциялар бойынша бюджет алдындағы қысқа мерзімді кредиторлық берешек» қосалқы шоты және 4130 «Бюджет алдындағы ұзақ мерзімді кредиторлық берешек» шоты пайдаланылатын болады.»;</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Мемлекеттiк мекемелердiң бухгалтерлiк есеп шоттары жоспарына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«Қысқа мерзiмдi активтер бойынша шоттар корреспонденциясы» деген 1-бөлімде:</w:t>
      </w:r>
      <w:r>
        <w:br/>
      </w:r>
      <w:r>
        <w:rPr>
          <w:rFonts w:ascii="Times New Roman"/>
          <w:b w:val="false"/>
          <w:i w:val="false"/>
          <w:color w:val="000000"/>
          <w:sz w:val="28"/>
        </w:rPr>
        <w:t>
</w:t>
      </w:r>
      <w:r>
        <w:rPr>
          <w:rFonts w:ascii="Times New Roman"/>
          <w:b w:val="false"/>
          <w:i w:val="false"/>
          <w:color w:val="000000"/>
          <w:sz w:val="28"/>
        </w:rPr>
        <w:t>
      реттік нөмірі 7-жол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10- жол:</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4404"/>
        <w:gridCol w:w="3621"/>
        <w:gridCol w:w="4666"/>
      </w:tblGrid>
      <w:tr>
        <w:trPr>
          <w:trHeight w:val="2205"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әлеуметтік қорғау саласында реттеуді жүзеге асыратын мемлекеттік органның зейнетақы мен жәрдемақы төлеуге қаржыландыруды алуы</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 Ағымдағы қызметті қаржыландырудан алынатын кірістер</w:t>
            </w:r>
          </w:p>
        </w:tc>
      </w:tr>
      <w:tr>
        <w:trPr>
          <w:trHeight w:val="2550" w:hRule="atLeast"/>
        </w:trPr>
        <w:tc>
          <w:tcPr>
            <w:tcW w:w="0" w:type="auto"/>
            <w:vMerge/>
            <w:tcBorders>
              <w:top w:val="nil"/>
              <w:left w:val="single" w:color="cfcfcf" w:sz="5"/>
              <w:bottom w:val="single" w:color="cfcfcf" w:sz="5"/>
              <w:right w:val="single" w:color="cfcfcf" w:sz="5"/>
            </w:tcBorders>
          </w:tcP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мен жәрдемақы өтеуге арналған қаражатты Мемлекеттік зейнетақы төлеу орталығы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 Зейнетақылар мен жәрдемақылар төлеуге трансферттер бойынша қысқа мерзімді дебиторлық берешек</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w:t>
            </w:r>
          </w:p>
        </w:tc>
      </w:tr>
      <w:tr>
        <w:trPr>
          <w:trHeight w:val="2205" w:hRule="atLeast"/>
        </w:trPr>
        <w:tc>
          <w:tcPr>
            <w:tcW w:w="0" w:type="auto"/>
            <w:vMerge/>
            <w:tcBorders>
              <w:top w:val="nil"/>
              <w:left w:val="single" w:color="cfcfcf" w:sz="5"/>
              <w:bottom w:val="single" w:color="cfcfcf" w:sz="5"/>
              <w:right w:val="single" w:color="cfcfcf" w:sz="5"/>
            </w:tcBorders>
          </w:tcP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зейнетақы төлеу орталығы есебінің негізінде зейнетақы мен жәрдемақы төлеу бойынша шығыстарды есепке алу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Зейнетақы мен жәрдемақылар төлеу бойынша шығыстар</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 Зейнетақылар мен жәрдемақылар төлеу бойынша қысқа мерзімді дебиторлық берешек</w:t>
            </w:r>
          </w:p>
        </w:tc>
      </w:tr>
    </w:tbl>
    <w:bookmarkStart w:name="z108"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4702"/>
        <w:gridCol w:w="3705"/>
        <w:gridCol w:w="4301"/>
      </w:tblGrid>
      <w:tr>
        <w:trPr>
          <w:trHeight w:val="204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әлеуметтік қорғау саласында реттеуді жүзеге асыратын мемлекеттік органның зейнетақы мен жәрдемақы төлеуге қаржыландыруды алуы</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 Ағымдағы қызметті қаржыландырудан алынатын кірістер</w:t>
            </w:r>
          </w:p>
        </w:tc>
      </w:tr>
      <w:tr>
        <w:trPr>
          <w:trHeight w:val="270" w:hRule="atLeast"/>
        </w:trPr>
        <w:tc>
          <w:tcPr>
            <w:tcW w:w="0" w:type="auto"/>
            <w:vMerge/>
            <w:tcBorders>
              <w:top w:val="nil"/>
              <w:left w:val="single" w:color="cfcfcf" w:sz="5"/>
              <w:bottom w:val="single" w:color="cfcfcf" w:sz="5"/>
              <w:right w:val="single" w:color="cfcfcf" w:sz="5"/>
            </w:tcBorders>
          </w:tcP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Зейнетақылар мен жәрдемақылар төлеу үшін зейнетақы жарналары мен зейнетақы төлемдерін тарту бойынша қызметті жүзеге асыратын заңды тұлғаға қаражатты аудару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 Зейнетақылар мен жәрдемақылар төлеу бойынша қысқа мерзімді дебиторлық берешек</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w:t>
            </w:r>
          </w:p>
        </w:tc>
      </w:tr>
      <w:tr>
        <w:trPr>
          <w:trHeight w:val="2070" w:hRule="atLeast"/>
        </w:trPr>
        <w:tc>
          <w:tcPr>
            <w:tcW w:w="0" w:type="auto"/>
            <w:vMerge/>
            <w:tcBorders>
              <w:top w:val="nil"/>
              <w:left w:val="single" w:color="cfcfcf" w:sz="5"/>
              <w:bottom w:val="single" w:color="cfcfcf" w:sz="5"/>
              <w:right w:val="single" w:color="cfcfcf" w:sz="5"/>
            </w:tcBorders>
          </w:tcP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жарналарын және зейнетақы төлемдерін тарту жөнiндегi қызметтi жүзеге асыратын заңды тұлғаның есебі негізінде зейнетақыларды, жәрдемақыларды төлеу бойынша шығыстарды тану</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Зейнетақылар мен жәрдемақыларды төлеу бойынша шығыстар</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 Зейнетақылар мен жәрдемақылар төлеу бойынша қысқа мерзімді дебиторлық берешек</w:t>
            </w:r>
          </w:p>
        </w:tc>
      </w:tr>
    </w:tbl>
    <w:bookmarkStart w:name="z10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реттік нөмірлері 12,13,14,15-жолдар: </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3872"/>
        <w:gridCol w:w="3104"/>
        <w:gridCol w:w="5728"/>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құндылықтар, жабдықтар, құрылыс материалдар және көрсеткен қызметтері үшін жеткізушілер мен мердігерлердің шоттарын өтеу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Жеткізушілерге және мердігерлерге қысқа мерзімді кредиторлық берешек</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1091 Жеке қаржыландыру жоспарына бойынша міндеттемелер қабылдауға арналған жоспарлы тағайындаулары</w:t>
            </w:r>
            <w:r>
              <w:br/>
            </w:r>
            <w:r>
              <w:rPr>
                <w:rFonts w:ascii="Times New Roman"/>
                <w:b w:val="false"/>
                <w:i w:val="false"/>
                <w:color w:val="000000"/>
                <w:sz w:val="20"/>
              </w:rPr>
              <w:t>
1082 Күрделі салымдар бойынша міндеттемелер қабылдауға арналған жоспарлы тағайындаулар</w:t>
            </w:r>
            <w:r>
              <w:br/>
            </w:r>
            <w:r>
              <w:rPr>
                <w:rFonts w:ascii="Times New Roman"/>
                <w:b w:val="false"/>
                <w:i w:val="false"/>
                <w:color w:val="000000"/>
                <w:sz w:val="20"/>
              </w:rPr>
              <w:t>
1092 Күрделі салымдар бойынша міндеттемелер қабылдауға арналған жоспарлы тағайындаулар</w:t>
            </w:r>
            <w:r>
              <w:br/>
            </w:r>
            <w:r>
              <w:rPr>
                <w:rFonts w:ascii="Times New Roman"/>
                <w:b w:val="false"/>
                <w:i w:val="false"/>
                <w:color w:val="000000"/>
                <w:sz w:val="20"/>
              </w:rPr>
              <w:t>
1041 Демеушілік және қайырымдылық көмек ҚБШ</w:t>
            </w:r>
            <w:r>
              <w:br/>
            </w:r>
            <w:r>
              <w:rPr>
                <w:rFonts w:ascii="Times New Roman"/>
                <w:b w:val="false"/>
                <w:i w:val="false"/>
                <w:color w:val="000000"/>
                <w:sz w:val="20"/>
              </w:rPr>
              <w:t>
1042 Ақылы қызметтер ҚБШ</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Атқарылған күрделі құрылыс жұмыстары үшін мердігерлердің шоттарын өтеу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Жеткізушілерге және мердігерлерге қысқа мерзімді кредиторлық берешек</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Күрделі салымдар бойынша міндеттемелер қабылдауға арналған жоспарлы тағайындаулар</w:t>
            </w:r>
            <w:r>
              <w:br/>
            </w:r>
            <w:r>
              <w:rPr>
                <w:rFonts w:ascii="Times New Roman"/>
                <w:b w:val="false"/>
                <w:i w:val="false"/>
                <w:color w:val="000000"/>
                <w:sz w:val="20"/>
              </w:rPr>
              <w:t xml:space="preserve">
1092 Күрделі салымдар бойынша міндеттемелер қабылдауға арналған жоспарлы тағайындаулар </w:t>
            </w:r>
            <w:r>
              <w:br/>
            </w:r>
            <w:r>
              <w:rPr>
                <w:rFonts w:ascii="Times New Roman"/>
                <w:b w:val="false"/>
                <w:i w:val="false"/>
                <w:color w:val="000000"/>
                <w:sz w:val="20"/>
              </w:rPr>
              <w:t xml:space="preserve">
1041 Демеушілік және қайырымдылық көмек ҚБШ </w:t>
            </w:r>
            <w:r>
              <w:br/>
            </w:r>
            <w:r>
              <w:rPr>
                <w:rFonts w:ascii="Times New Roman"/>
                <w:b w:val="false"/>
                <w:i w:val="false"/>
                <w:color w:val="000000"/>
                <w:sz w:val="20"/>
              </w:rPr>
              <w:t xml:space="preserve">
1042 Ақылы қызметтер </w:t>
            </w:r>
            <w:r>
              <w:br/>
            </w:r>
            <w:r>
              <w:rPr>
                <w:rFonts w:ascii="Times New Roman"/>
                <w:b w:val="false"/>
                <w:i w:val="false"/>
                <w:color w:val="000000"/>
                <w:sz w:val="20"/>
              </w:rPr>
              <w:t>
ҚБШ</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құндылықтар, жабдықтар, құрылыс материалдар және көрсеткен қызметтері үшін жеткізушілерге алдын - ала ақша аудару</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 Берілген қысқа мерзімді аванстар</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1091 Жеке қаржыландыру жоспарына бойынша міндеттемелер қабылдауға арналған жоспарлы тағайындаулары</w:t>
            </w:r>
            <w:r>
              <w:br/>
            </w:r>
            <w:r>
              <w:rPr>
                <w:rFonts w:ascii="Times New Roman"/>
                <w:b w:val="false"/>
                <w:i w:val="false"/>
                <w:color w:val="000000"/>
                <w:sz w:val="20"/>
              </w:rPr>
              <w:t>
1041 Демеушілік және қайырымдылық көмек ҚБШ</w:t>
            </w:r>
            <w:r>
              <w:br/>
            </w:r>
            <w:r>
              <w:rPr>
                <w:rFonts w:ascii="Times New Roman"/>
                <w:b w:val="false"/>
                <w:i w:val="false"/>
                <w:color w:val="000000"/>
                <w:sz w:val="20"/>
              </w:rPr>
              <w:t>
1042 Ақылы қызметтер ҚБШ</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құрылыс жұмыстары үшін мердігерлерге алдын - ала ақша аудару</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 Берілген қысқа мерзімді аванстар</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Күрделі салымдар бойынша міндеттемелер қабылдауға арналған жоспарлы тағайындаулар</w:t>
            </w:r>
            <w:r>
              <w:br/>
            </w:r>
            <w:r>
              <w:rPr>
                <w:rFonts w:ascii="Times New Roman"/>
                <w:b w:val="false"/>
                <w:i w:val="false"/>
                <w:color w:val="000000"/>
                <w:sz w:val="20"/>
              </w:rPr>
              <w:t xml:space="preserve">
1092 Күрделі салымдар бойынша міндеттемелер қабылдауға арналған жоспарлы тағайындаулар </w:t>
            </w:r>
            <w:r>
              <w:br/>
            </w:r>
            <w:r>
              <w:rPr>
                <w:rFonts w:ascii="Times New Roman"/>
                <w:b w:val="false"/>
                <w:i w:val="false"/>
                <w:color w:val="000000"/>
                <w:sz w:val="20"/>
              </w:rPr>
              <w:t>
1041 Демеушілік және қайырымдылық көмек ҚБШ</w:t>
            </w:r>
            <w:r>
              <w:br/>
            </w:r>
            <w:r>
              <w:rPr>
                <w:rFonts w:ascii="Times New Roman"/>
                <w:b w:val="false"/>
                <w:i w:val="false"/>
                <w:color w:val="000000"/>
                <w:sz w:val="20"/>
              </w:rPr>
              <w:t>
1042 Ақылы қызметтер ҚБШ</w:t>
            </w:r>
          </w:p>
        </w:tc>
      </w:tr>
    </w:tbl>
    <w:bookmarkStart w:name="z110"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270"/>
        <w:gridCol w:w="2908"/>
        <w:gridCol w:w="5528"/>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құндылықтар, жабдықтар, құрылыс материалдар және көрсеткен қызметтері үшін жеткізушілер мен мердігерлердің шоттарын төлеу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Жеткізушілерге және мердігерлерге қысқа мерзімді кредиторлық берешек</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1082 Күрделі салымдар бойынша міндеттемелер қабылдауға арналған жоспарлы тағайындаулар</w:t>
            </w:r>
            <w:r>
              <w:br/>
            </w:r>
            <w:r>
              <w:rPr>
                <w:rFonts w:ascii="Times New Roman"/>
                <w:b w:val="false"/>
                <w:i w:val="false"/>
                <w:color w:val="000000"/>
                <w:sz w:val="20"/>
              </w:rPr>
              <w:t>
1092 Күрделі салымдар бойынша міндеттемелер қабылдауға арналған жоспарлы тағайындаулар</w:t>
            </w:r>
            <w:r>
              <w:br/>
            </w:r>
            <w:r>
              <w:rPr>
                <w:rFonts w:ascii="Times New Roman"/>
                <w:b w:val="false"/>
                <w:i w:val="false"/>
                <w:color w:val="000000"/>
                <w:sz w:val="20"/>
              </w:rPr>
              <w:t>
1041 Демеушілік және қайырымдылық көмек ҚБШ</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 ҚБШ</w:t>
            </w:r>
            <w:r>
              <w:br/>
            </w:r>
            <w:r>
              <w:rPr>
                <w:rFonts w:ascii="Times New Roman"/>
                <w:b w:val="false"/>
                <w:i w:val="false"/>
                <w:color w:val="000000"/>
                <w:sz w:val="20"/>
              </w:rPr>
              <w:t>
1045 Нысаналы қаржыландыру ҚБШ</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құрылыс бойынша орындалған жұмыстар үшін мердігерге аударым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Жеткізушілерге және мердігерлерге қысқа мерзімді кредиторлық берешек</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Күрделі салымдар бойынша міндеттемелер қабылдауға арналған жоспарлы тағайындаулар</w:t>
            </w:r>
            <w:r>
              <w:br/>
            </w:r>
            <w:r>
              <w:rPr>
                <w:rFonts w:ascii="Times New Roman"/>
                <w:b w:val="false"/>
                <w:i w:val="false"/>
                <w:color w:val="000000"/>
                <w:sz w:val="20"/>
              </w:rPr>
              <w:t>
1092 Күрделі салымдар бойынша міндеттемелер қабылдауға арналған жоспарлы тағайындаулар</w:t>
            </w:r>
            <w:r>
              <w:br/>
            </w:r>
            <w:r>
              <w:rPr>
                <w:rFonts w:ascii="Times New Roman"/>
                <w:b w:val="false"/>
                <w:i w:val="false"/>
                <w:color w:val="000000"/>
                <w:sz w:val="20"/>
              </w:rPr>
              <w:t>
1041 Демеушілік және қайырымдылық көмек ҚБШ</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 ҚБШ</w:t>
            </w:r>
            <w:r>
              <w:br/>
            </w:r>
            <w:r>
              <w:rPr>
                <w:rFonts w:ascii="Times New Roman"/>
                <w:b w:val="false"/>
                <w:i w:val="false"/>
                <w:color w:val="000000"/>
                <w:sz w:val="20"/>
              </w:rPr>
              <w:t>
1045 Нысаналы қаржыландыру ҚБШ</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құндылықтар, жабдықтар, құрылыс материалдары және көрсеткен қызметтер, орындалған жұмыстар үшін жеткізушілерге алдын ала төлеу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 Берілген қысқа мерзімді аванстар</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 Жеке қаржыландыру жоспары бойынша міндеттемелер қабылдауға арналған жоспарлы тағайындаулар </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1041 Демеушілік және қайырымдылық көмек ҚБШ</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 ҚБШ</w:t>
            </w:r>
            <w:r>
              <w:br/>
            </w:r>
            <w:r>
              <w:rPr>
                <w:rFonts w:ascii="Times New Roman"/>
                <w:b w:val="false"/>
                <w:i w:val="false"/>
                <w:color w:val="000000"/>
                <w:sz w:val="20"/>
              </w:rPr>
              <w:t>
1045 Нысаналы қаржыландыру ҚБШ</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құрылыс жұмыстары үшін мердігерлерге алдын - ала ақша аудару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 Берілген қысқа мерзімді аванстар</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Күрделі салымдар бойынша міндеттемелер қабылдауға арналған жоспарлы тағайындаулар</w:t>
            </w:r>
            <w:r>
              <w:br/>
            </w:r>
            <w:r>
              <w:rPr>
                <w:rFonts w:ascii="Times New Roman"/>
                <w:b w:val="false"/>
                <w:i w:val="false"/>
                <w:color w:val="000000"/>
                <w:sz w:val="20"/>
              </w:rPr>
              <w:t>
1092 Күрделі салымдар бойынша міндеттемелер қабылдауға арналған жоспарлы тағайындаулар</w:t>
            </w:r>
            <w:r>
              <w:br/>
            </w:r>
            <w:r>
              <w:rPr>
                <w:rFonts w:ascii="Times New Roman"/>
                <w:b w:val="false"/>
                <w:i w:val="false"/>
                <w:color w:val="000000"/>
                <w:sz w:val="20"/>
              </w:rPr>
              <w:t>
1041 Демеушілік және қайырымдылық көмек ҚБШ</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 ҚБШ</w:t>
            </w:r>
            <w:r>
              <w:br/>
            </w:r>
            <w:r>
              <w:rPr>
                <w:rFonts w:ascii="Times New Roman"/>
                <w:b w:val="false"/>
                <w:i w:val="false"/>
                <w:color w:val="000000"/>
                <w:sz w:val="20"/>
              </w:rPr>
              <w:t>
1045 Нысаналы қаржыландыру ҚБШ</w:t>
            </w:r>
          </w:p>
        </w:tc>
      </w:tr>
    </w:tbl>
    <w:bookmarkStart w:name="z111" w:id="6"/>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32-жол:</w:t>
      </w:r>
    </w:p>
    <w:bookmarkEnd w:id="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4277"/>
        <w:gridCol w:w="4320"/>
        <w:gridCol w:w="4107"/>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Аванстан қалған қалдықты бюджеттiк ұйымның кассасына немесе тiкелей банкке есеп беретін тұлғаның қайтаруы</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 Кассадағы ақша қаражаты</w:t>
            </w:r>
            <w:r>
              <w:br/>
            </w:r>
            <w:r>
              <w:rPr>
                <w:rFonts w:ascii="Times New Roman"/>
                <w:b w:val="false"/>
                <w:i w:val="false"/>
                <w:color w:val="000000"/>
                <w:sz w:val="20"/>
              </w:rPr>
              <w:t>
1050 Шетелдік валютадағы шот</w:t>
            </w:r>
            <w:r>
              <w:br/>
            </w:r>
            <w:r>
              <w:rPr>
                <w:rFonts w:ascii="Times New Roman"/>
                <w:b w:val="false"/>
                <w:i w:val="false"/>
                <w:color w:val="000000"/>
                <w:sz w:val="20"/>
              </w:rPr>
              <w:t xml:space="preserve">
1081 Жеке қаржыландыру жоспары бойынша міндеттемелер қабылдауға арналған жоспарлы тағайындаулары </w:t>
            </w:r>
            <w:r>
              <w:br/>
            </w:r>
            <w:r>
              <w:rPr>
                <w:rFonts w:ascii="Times New Roman"/>
                <w:b w:val="false"/>
                <w:i w:val="false"/>
                <w:color w:val="000000"/>
                <w:sz w:val="20"/>
              </w:rPr>
              <w:t xml:space="preserve">
1091 Жеке қаржыландыру жоспарына бойынша міндеттемелер қабылдауға арналған жоспарлы тағайындаулары </w:t>
            </w:r>
            <w:r>
              <w:br/>
            </w:r>
            <w:r>
              <w:rPr>
                <w:rFonts w:ascii="Times New Roman"/>
                <w:b w:val="false"/>
                <w:i w:val="false"/>
                <w:color w:val="000000"/>
                <w:sz w:val="20"/>
              </w:rPr>
              <w:t>
1041 Демеушілік және қайырымдылық көмек ҚБШ</w:t>
            </w:r>
            <w:r>
              <w:br/>
            </w:r>
            <w:r>
              <w:rPr>
                <w:rFonts w:ascii="Times New Roman"/>
                <w:b w:val="false"/>
                <w:i w:val="false"/>
                <w:color w:val="000000"/>
                <w:sz w:val="20"/>
              </w:rPr>
              <w:t>
1042 Ақылы қызметтер ҚБШ</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 Есеп беретін сомалар бойынша қызметкерлердің қысқа мерзімді дебиторлық берешегі</w:t>
            </w:r>
          </w:p>
        </w:tc>
      </w:tr>
    </w:tbl>
    <w:bookmarkStart w:name="z112" w:id="7"/>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4277"/>
        <w:gridCol w:w="4320"/>
        <w:gridCol w:w="4107"/>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соманың қалдығын мемлекеттік мекеменің кассасына немесе тiкелей банкке есеп беретін тұлғаның қайтаруы</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Кассадағы ақша қаражаты </w:t>
            </w:r>
            <w:r>
              <w:br/>
            </w:r>
            <w:r>
              <w:rPr>
                <w:rFonts w:ascii="Times New Roman"/>
                <w:b w:val="false"/>
                <w:i w:val="false"/>
                <w:color w:val="000000"/>
                <w:sz w:val="20"/>
              </w:rPr>
              <w:t>
1050 Шетелдік валютадағы шот</w:t>
            </w:r>
            <w:r>
              <w:br/>
            </w:r>
            <w:r>
              <w:rPr>
                <w:rFonts w:ascii="Times New Roman"/>
                <w:b w:val="false"/>
                <w:i w:val="false"/>
                <w:color w:val="000000"/>
                <w:sz w:val="20"/>
              </w:rPr>
              <w:t xml:space="preserve">
1081 Жеке қаржыландыру жоспары бойынша міндеттемелер қабылдауға арналған жоспарлы тағайындаулар </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1041 Демеушілік және қайырымдылық көмек ҚБШ</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 ҚБШ</w:t>
            </w:r>
            <w:r>
              <w:br/>
            </w:r>
            <w:r>
              <w:rPr>
                <w:rFonts w:ascii="Times New Roman"/>
                <w:b w:val="false"/>
                <w:i w:val="false"/>
                <w:color w:val="000000"/>
                <w:sz w:val="20"/>
              </w:rPr>
              <w:t>
1045 Нысаналы қаржыландыру ҚБШ</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 Есеп беретін сома бойынша қызметкерлердің қысқа мерзімді дебиторлық берешегі</w:t>
            </w:r>
          </w:p>
        </w:tc>
      </w:tr>
    </w:tbl>
    <w:bookmarkStart w:name="z113" w:id="8"/>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37-жол:</w:t>
      </w:r>
    </w:p>
    <w:bookmarkEnd w:id="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3845"/>
        <w:gridCol w:w="4739"/>
        <w:gridCol w:w="4122"/>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мекеменің ағымдағы шотының толтырылуы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Мемлекеттік мекеменің ағымдағы шоты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1091 Жеке қаржыландыру жоспарына бойынша міндеттемелер қабылдауға арналған жоспарлы тағайындаулары</w:t>
            </w:r>
            <w:r>
              <w:br/>
            </w:r>
            <w:r>
              <w:rPr>
                <w:rFonts w:ascii="Times New Roman"/>
                <w:b w:val="false"/>
                <w:i w:val="false"/>
                <w:color w:val="000000"/>
                <w:sz w:val="20"/>
              </w:rPr>
              <w:t>
1042 Ақылы қызметтер ҚБШ</w:t>
            </w:r>
          </w:p>
        </w:tc>
      </w:tr>
    </w:tbl>
    <w:bookmarkStart w:name="z114" w:id="9"/>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3845"/>
        <w:gridCol w:w="4739"/>
        <w:gridCol w:w="4122"/>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мекеменің ағымдағы шотын толықтыру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 Мемлекеттік мекеменің ағымдағы шоты</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 Жеке қаржыландыру жоспары бойынша міндеттемелер қабылдауға арналған жоспарлы тағайындаулар </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 ҚБШ</w:t>
            </w:r>
            <w:r>
              <w:br/>
            </w:r>
            <w:r>
              <w:rPr>
                <w:rFonts w:ascii="Times New Roman"/>
                <w:b w:val="false"/>
                <w:i w:val="false"/>
                <w:color w:val="000000"/>
                <w:sz w:val="20"/>
              </w:rPr>
              <w:t>
1045 Нысаналы қаржыландыру ҚБШ</w:t>
            </w:r>
          </w:p>
        </w:tc>
      </w:tr>
    </w:tbl>
    <w:bookmarkStart w:name="z115"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41-жол:</w:t>
      </w:r>
    </w:p>
    <w:bookmarkEnd w:id="1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4277"/>
        <w:gridCol w:w="3808"/>
        <w:gridCol w:w="4619"/>
      </w:tblGrid>
      <w:tr>
        <w:trPr>
          <w:trHeight w:val="4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бюджет қаражаты және ҚБШ ақылы қызметтер, қайырымдылық, демеушілік көмек, жеке немесе заңды тұлғалардың ақшасын уақытша орналастыруесебінен сатып алу</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 Шетелдік валютадағы шот</w:t>
            </w:r>
            <w:r>
              <w:br/>
            </w:r>
            <w:r>
              <w:rPr>
                <w:rFonts w:ascii="Times New Roman"/>
                <w:b w:val="false"/>
                <w:i w:val="false"/>
                <w:color w:val="000000"/>
                <w:sz w:val="20"/>
              </w:rPr>
              <w:t>
1030 Есеп айырысу шоты</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Өзге қысқа мерзімді дебиторлық берешектер</w:t>
            </w:r>
          </w:p>
        </w:tc>
      </w:tr>
    </w:tbl>
    <w:bookmarkStart w:name="z116"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1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4064"/>
        <w:gridCol w:w="4021"/>
        <w:gridCol w:w="4619"/>
      </w:tblGrid>
      <w:tr>
        <w:trPr>
          <w:trHeight w:val="23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Валютаны бюджет қаражаты және ҚБШ ақылы қызметтер, қайырымдылық, демеушілік көмек, жеке немесе заңды тұлғалардың ақшасын уақытша орналастыру, жергілікті өзін-өзі басқару, нысаналы қаржыландыру есебінен сатып алу</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 Шетелдік валютадағы шот</w:t>
            </w:r>
            <w:r>
              <w:br/>
            </w:r>
            <w:r>
              <w:rPr>
                <w:rFonts w:ascii="Times New Roman"/>
                <w:b w:val="false"/>
                <w:i w:val="false"/>
                <w:color w:val="000000"/>
                <w:sz w:val="20"/>
              </w:rPr>
              <w:t>
1030 Есеп айырысу шоты</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Өзге қысқа мерзімді дебиторлық берешектер</w:t>
            </w:r>
          </w:p>
        </w:tc>
      </w:tr>
    </w:tbl>
    <w:bookmarkStart w:name="z117"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42-жол:</w:t>
      </w:r>
    </w:p>
    <w:bookmarkEnd w:id="1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4064"/>
        <w:gridCol w:w="4021"/>
        <w:gridCol w:w="4619"/>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мен бюджетке тиесілі өзге міндетті төлемдерді бюджетке өтеу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 Бюджетке төленетін төлемдер бойынша қысқа мерзімді кредиторлық берешек</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1091 Жеке қаржыландыру жоспарына бойынша міндеттемелер қабылдауға арналған жоспарлы тағайындаулары</w:t>
            </w:r>
            <w:r>
              <w:br/>
            </w:r>
            <w:r>
              <w:rPr>
                <w:rFonts w:ascii="Times New Roman"/>
                <w:b w:val="false"/>
                <w:i w:val="false"/>
                <w:color w:val="000000"/>
                <w:sz w:val="20"/>
              </w:rPr>
              <w:t>
1042 Ақылы қызметтер ҚБШ</w:t>
            </w:r>
          </w:p>
        </w:tc>
      </w:tr>
    </w:tbl>
    <w:bookmarkStart w:name="z118"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1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4064"/>
        <w:gridCol w:w="4021"/>
        <w:gridCol w:w="4619"/>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мен бюджетке тиесілі өзге міндетті төлемдерді бюджетке өтеу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 Бюджетке төленетін төлемдер бойынша қысқа мерзімді кредиторлық берешек</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xml:space="preserve">
1091 Жеке қаржыландыру жоспарына бойынша міндеттемелер қабылдауға арналған жоспарлы тағайындаулары </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 ҚБШ</w:t>
            </w:r>
            <w:r>
              <w:br/>
            </w:r>
            <w:r>
              <w:rPr>
                <w:rFonts w:ascii="Times New Roman"/>
                <w:b w:val="false"/>
                <w:i w:val="false"/>
                <w:color w:val="000000"/>
                <w:sz w:val="20"/>
              </w:rPr>
              <w:t>
1045 Нысаналы қаржыландыру ҚБШ</w:t>
            </w:r>
          </w:p>
        </w:tc>
      </w:tr>
    </w:tbl>
    <w:bookmarkStart w:name="z119"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44-жол:</w:t>
      </w:r>
    </w:p>
    <w:bookmarkEnd w:id="1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838"/>
        <w:gridCol w:w="4221"/>
        <w:gridCol w:w="4648"/>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зейнетақы қорына зейнетақы жарналарын аудару</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 Жинақтау зейнетақы қорларына зейнетақы жарналары бойынша қысқа мерзімді кредиторлық берешек</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1091 Жеке қаржыландыру жоспарына бойынша міндеттемелер қабылдауға арналған жоспарлы тағайындаулары</w:t>
            </w:r>
            <w:r>
              <w:br/>
            </w:r>
            <w:r>
              <w:rPr>
                <w:rFonts w:ascii="Times New Roman"/>
                <w:b w:val="false"/>
                <w:i w:val="false"/>
                <w:color w:val="000000"/>
                <w:sz w:val="20"/>
              </w:rPr>
              <w:t>
1042 Ақылы қызметтер ҚБШ</w:t>
            </w:r>
          </w:p>
        </w:tc>
      </w:tr>
    </w:tbl>
    <w:bookmarkStart w:name="z120"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1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3850"/>
        <w:gridCol w:w="4235"/>
        <w:gridCol w:w="4619"/>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зейнетақы қорына зейнетақы жарналарын аудару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 Жинақтау зейнетақы қорларына зейнетақы жарналары бойынша қысқа мерзімді кредиторлық берешек</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1091 Жеке қаржыландыру жоспарына бойынша міндеттемелер қабылдауға арналған жоспарлы тағайындаулары</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 ҚБШ</w:t>
            </w:r>
            <w:r>
              <w:br/>
            </w:r>
            <w:r>
              <w:rPr>
                <w:rFonts w:ascii="Times New Roman"/>
                <w:b w:val="false"/>
                <w:i w:val="false"/>
                <w:color w:val="000000"/>
                <w:sz w:val="20"/>
              </w:rPr>
              <w:t>
1045 Нысаналы қаржыландыру ҚБШ</w:t>
            </w:r>
          </w:p>
        </w:tc>
      </w:tr>
    </w:tbl>
    <w:bookmarkStart w:name="z121"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55-жол:</w:t>
      </w:r>
    </w:p>
    <w:bookmarkEnd w:id="1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4368"/>
        <w:gridCol w:w="3765"/>
        <w:gridCol w:w="4564"/>
      </w:tblGrid>
      <w:tr>
        <w:trPr>
          <w:trHeight w:val="135"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Бензинге, азық-түлікке талондар, почта маркаларын, демалыс үйлеріне, санаторийлерге жолдамалар сатып алу және т.б.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 Жеткізушілер мен мердігерлерге қысқа мерзімді кредиторлық берешек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мiндеттемелер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r>
              <w:br/>
            </w:r>
            <w:r>
              <w:rPr>
                <w:rFonts w:ascii="Times New Roman"/>
                <w:b w:val="false"/>
                <w:i w:val="false"/>
                <w:color w:val="000000"/>
                <w:sz w:val="20"/>
              </w:rPr>
              <w:t>
1042 Ақылы қызметтер ҚБШ</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 Ақша құжаттары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 Жеткізушілер мен мердігерлерге қысқа мерзімді кредиторлық берешек </w:t>
            </w:r>
          </w:p>
        </w:tc>
      </w:tr>
    </w:tbl>
    <w:bookmarkStart w:name="z122"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1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4368"/>
        <w:gridCol w:w="3765"/>
        <w:gridCol w:w="4564"/>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Бензинге, азық-түлікке талондар, почта маркаларын, демалыс үйлеріне, санаторийлерге жолдамалар сатып алу және т.б.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 Жеткізушілер мен мердігерлерге қысқа мерзімді кредиторлық берешек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мiндеттемелер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 ҚБШ</w:t>
            </w:r>
            <w:r>
              <w:br/>
            </w:r>
            <w:r>
              <w:rPr>
                <w:rFonts w:ascii="Times New Roman"/>
                <w:b w:val="false"/>
                <w:i w:val="false"/>
                <w:color w:val="000000"/>
                <w:sz w:val="20"/>
              </w:rPr>
              <w:t>
1045 Нысаналы қаржыландыру ҚБШ</w:t>
            </w:r>
          </w:p>
        </w:tc>
      </w:tr>
      <w:tr>
        <w:trPr>
          <w:trHeight w:val="1095" w:hRule="atLeast"/>
        </w:trPr>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Бензинге талондарды кірістеу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 Отын, ЖЖМ</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 Жеткізушілер мен мердігерлерге қысқа мерзімді кредиторлық берешек </w:t>
            </w:r>
          </w:p>
        </w:tc>
      </w:tr>
      <w:tr>
        <w:trPr>
          <w:trHeight w:val="1095" w:hRule="atLeast"/>
        </w:trPr>
        <w:tc>
          <w:tcPr>
            <w:tcW w:w="0" w:type="auto"/>
            <w:vMerge/>
            <w:tcBorders>
              <w:top w:val="nil"/>
              <w:left w:val="single" w:color="cfcfcf" w:sz="5"/>
              <w:bottom w:val="single" w:color="cfcfcf" w:sz="5"/>
              <w:right w:val="single" w:color="cfcfcf" w:sz="5"/>
            </w:tcBorders>
          </w:tcP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Азық-түлікке, почта маркаларына, демалыс үйлеріне, санаторийлерге жолдамаларға талондарды кірістеу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 Өзге материалдар</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 Жеткізушілер мен мердігерлерге қысқа мерзімді кредиторлық берешек </w:t>
            </w:r>
          </w:p>
        </w:tc>
      </w:tr>
    </w:tbl>
    <w:bookmarkStart w:name="z123"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55-жолдан кейін мынадай мазмұндағы жолмен толықтырылсын:</w:t>
      </w:r>
    </w:p>
    <w:bookmarkEnd w:id="1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3711"/>
        <w:gridCol w:w="3973"/>
        <w:gridCol w:w="4587"/>
      </w:tblGrid>
      <w:tr>
        <w:trPr>
          <w:trHeight w:val="69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Бензинге арналған талондарды қолдану</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 Қорлар бойынша шығыстар</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 Отын, ЖЖМ</w:t>
            </w:r>
          </w:p>
        </w:tc>
      </w:tr>
    </w:tbl>
    <w:bookmarkStart w:name="z124"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56-жол:</w:t>
      </w:r>
    </w:p>
    <w:bookmarkEnd w:id="1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4001"/>
        <w:gridCol w:w="4024"/>
        <w:gridCol w:w="4638"/>
      </w:tblGrid>
      <w:tr>
        <w:trPr>
          <w:trHeight w:val="12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Бензинге арналған талондардан басқа талондарды мақсатқа сай пайдалану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 Өзге операциялық шығыстар</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 Ақша құжаттары</w:t>
            </w:r>
          </w:p>
        </w:tc>
      </w:tr>
    </w:tbl>
    <w:bookmarkStart w:name="z125"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2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4023"/>
        <w:gridCol w:w="4024"/>
        <w:gridCol w:w="4638"/>
      </w:tblGrid>
      <w:tr>
        <w:trPr>
          <w:trHeight w:val="121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Бензинге арналған талондардан басқа талондарды мақсатқа сай пайдалану</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 Өзге операциялық шығыстар</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 Өзге материалдар</w:t>
            </w:r>
          </w:p>
        </w:tc>
      </w:tr>
    </w:tbl>
    <w:bookmarkStart w:name="z126"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нөмірлері 85, 86-жолдары:</w:t>
      </w:r>
    </w:p>
    <w:bookmarkEnd w:id="2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3492"/>
        <w:gridCol w:w="4017"/>
        <w:gridCol w:w="5177"/>
      </w:tblGrid>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мен жәрдемақы төлеу үшін Мемлекеттік зейнетақы төлеу орталығына қаражат аудару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 Зейнетақылар мен жәрдемақылар төлеу бойынша қысқа мерзімді дебиторлық берешек</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тағайындаулары</w:t>
            </w:r>
          </w:p>
        </w:tc>
      </w:tr>
      <w:tr>
        <w:trPr>
          <w:trHeight w:val="55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зейнетақы төлеу орталығының есебі негізінде зейнетақы, жәрдемақы төлеуге шығыстарды тану</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Зейнетақы мен жәрдемақы төлеу бойынша шығыстар</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 Зейнетақылар мен жәрдемақылар төлеу бойынша қысқа мерзімді дебиторлық берешек</w:t>
            </w:r>
          </w:p>
        </w:tc>
      </w:tr>
    </w:tbl>
    <w:bookmarkStart w:name="z127"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2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3492"/>
        <w:gridCol w:w="4017"/>
        <w:gridCol w:w="5177"/>
      </w:tblGrid>
      <w:tr>
        <w:trPr>
          <w:trHeight w:val="17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Зейнетақылар мен жәрдемақылар төлеуге арналған қаражатты зейнетақы жарналары мен зейнетақы төлемдерін тарту бойынша қызметтi жүзеге асыратын заңды тұлғаға аудару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 Зейнетақылар мен жәрдемақылар төлеу бойынша қысқа мерзімді дебиторлық берешек</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тағайындаулары</w:t>
            </w:r>
          </w:p>
        </w:tc>
      </w:tr>
      <w:tr>
        <w:trPr>
          <w:trHeight w:val="2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Зейнетақылар мен жәрдемақылар төлеуге арналған қаражатты тарту жөніндегі қызметтi жүзеге асыратын заңды тұлғаның есебі негізінде зейнетақы, жәрдемақы төлеуге шығыстарды тану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Зейнетақы мен жәрдемақы төлеу бойынша шығыстар</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 Зейнетақылар мен жәрдемақылар төлеу бойынша қысқа мерзімді дебиторлық берешек</w:t>
            </w:r>
          </w:p>
        </w:tc>
      </w:tr>
    </w:tbl>
    <w:bookmarkStart w:name="z128"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107-жол:</w:t>
      </w:r>
    </w:p>
    <w:bookmarkEnd w:id="2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3597"/>
        <w:gridCol w:w="4367"/>
        <w:gridCol w:w="4565"/>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Банктен қолма-қол ақша алу үшін қаражат аудару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Өзге қысқа мерзімді дебиторлық берешектер</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 Жеке қаржыландыру жоспары бойынша міндеттемелер қабылдауға арналған жоспарлы тағайындаулары </w:t>
            </w:r>
            <w:r>
              <w:br/>
            </w:r>
            <w:r>
              <w:rPr>
                <w:rFonts w:ascii="Times New Roman"/>
                <w:b w:val="false"/>
                <w:i w:val="false"/>
                <w:color w:val="000000"/>
                <w:sz w:val="20"/>
              </w:rPr>
              <w:t xml:space="preserve">
1091 Жеке қаржыландыру жоспарына бойынша міндеттемелер қабылдауға арналған жоспарлы тағайындаулары </w:t>
            </w:r>
            <w:r>
              <w:br/>
            </w:r>
            <w:r>
              <w:rPr>
                <w:rFonts w:ascii="Times New Roman"/>
                <w:b w:val="false"/>
                <w:i w:val="false"/>
                <w:color w:val="000000"/>
                <w:sz w:val="20"/>
              </w:rPr>
              <w:t>
1041 Демеушілік және қайырымдылық көмек ҚБШ</w:t>
            </w:r>
            <w:r>
              <w:br/>
            </w:r>
            <w:r>
              <w:rPr>
                <w:rFonts w:ascii="Times New Roman"/>
                <w:b w:val="false"/>
                <w:i w:val="false"/>
                <w:color w:val="000000"/>
                <w:sz w:val="20"/>
              </w:rPr>
              <w:t>
1042 Ақылы қызметтер ҚБШ</w:t>
            </w:r>
          </w:p>
        </w:tc>
      </w:tr>
    </w:tbl>
    <w:bookmarkStart w:name="z129"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2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3527"/>
        <w:gridCol w:w="4282"/>
        <w:gridCol w:w="4478"/>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Банктен қолма-қол ақша алу үшін қаражат аудару</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Өзге қысқа мерзімді дебиторлық берешектер</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 Жеке қаржыландыру жоспары бойынша міндеттемелер қабылдауға арналған жоспарлы тағайындаулары </w:t>
            </w:r>
            <w:r>
              <w:br/>
            </w:r>
            <w:r>
              <w:rPr>
                <w:rFonts w:ascii="Times New Roman"/>
                <w:b w:val="false"/>
                <w:i w:val="false"/>
                <w:color w:val="000000"/>
                <w:sz w:val="20"/>
              </w:rPr>
              <w:t xml:space="preserve">
1091 Жеке қаржыландыру жоспарына бойынша міндеттемелер қабылдауға арналған жоспарлы тағайындаулары </w:t>
            </w:r>
            <w:r>
              <w:br/>
            </w:r>
            <w:r>
              <w:rPr>
                <w:rFonts w:ascii="Times New Roman"/>
                <w:b w:val="false"/>
                <w:i w:val="false"/>
                <w:color w:val="000000"/>
                <w:sz w:val="20"/>
              </w:rPr>
              <w:t>
1041 Демеушілік және қайырымдылық көмек ҚБШ</w:t>
            </w:r>
            <w:r>
              <w:br/>
            </w:r>
            <w:r>
              <w:rPr>
                <w:rFonts w:ascii="Times New Roman"/>
                <w:b w:val="false"/>
                <w:i w:val="false"/>
                <w:color w:val="000000"/>
                <w:sz w:val="20"/>
              </w:rPr>
              <w:t>
1042 Ақылы қызметтер ҚБШ</w:t>
            </w:r>
            <w:r>
              <w:br/>
            </w:r>
            <w:r>
              <w:rPr>
                <w:rFonts w:ascii="Times New Roman"/>
                <w:b w:val="false"/>
                <w:i w:val="false"/>
                <w:color w:val="000000"/>
                <w:sz w:val="20"/>
              </w:rPr>
              <w:t>
1043 Жергілікті өзін-өзі басқару ҚБШ</w:t>
            </w:r>
            <w:r>
              <w:br/>
            </w:r>
            <w:r>
              <w:rPr>
                <w:rFonts w:ascii="Times New Roman"/>
                <w:b w:val="false"/>
                <w:i w:val="false"/>
                <w:color w:val="000000"/>
                <w:sz w:val="20"/>
              </w:rPr>
              <w:t>
1044 Нысаналы қаржыландыру ҚБШ</w:t>
            </w:r>
          </w:p>
        </w:tc>
      </w:tr>
    </w:tbl>
    <w:bookmarkStart w:name="z130"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111.1-жол:</w:t>
      </w:r>
    </w:p>
    <w:bookmarkEnd w:id="2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3463"/>
        <w:gridCol w:w="3959"/>
        <w:gridCol w:w="5081"/>
      </w:tblGrid>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3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Бензинге және ЖЖМ талондар сатып алу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 Жеткізушілер мен мердігерлерге қысқа мерзімді кредиторлық берешек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мiндеттемелер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r>
              <w:br/>
            </w:r>
            <w:r>
              <w:rPr>
                <w:rFonts w:ascii="Times New Roman"/>
                <w:b w:val="false"/>
                <w:i w:val="false"/>
                <w:color w:val="000000"/>
                <w:sz w:val="20"/>
              </w:rPr>
              <w:t>
1042 Ақылы қызметтер ҚБШ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Ақша құжаттары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 Жеткізушілер мен мердігерлерге қысқа мерзімді кредиторлық берешек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1315 Отын, ЖЖМ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 Ақша құжаттары</w:t>
            </w:r>
          </w:p>
        </w:tc>
      </w:tr>
    </w:tbl>
    <w:bookmarkStart w:name="z131"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2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3387"/>
        <w:gridCol w:w="3896"/>
        <w:gridCol w:w="5022"/>
      </w:tblGrid>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Бензинге және ЖЖМ талондар сатып алу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 Жеткізушілер мен мердігерлерге қысқа мерзімді кредиторлық берешек </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мiндеттемелер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 ҚБШ</w:t>
            </w:r>
            <w:r>
              <w:br/>
            </w:r>
            <w:r>
              <w:rPr>
                <w:rFonts w:ascii="Times New Roman"/>
                <w:b w:val="false"/>
                <w:i w:val="false"/>
                <w:color w:val="000000"/>
                <w:sz w:val="20"/>
              </w:rPr>
              <w:t>
1045 Нысаналы қаржыландыру ҚБШ</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1315 Отын, ЖЖМ </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 Жеткізушілер мен мердігерлерге қысқа мерзімді кредиторлық берешек </w:t>
            </w:r>
          </w:p>
        </w:tc>
      </w:tr>
    </w:tbl>
    <w:bookmarkStart w:name="z132"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123-жол:</w:t>
      </w:r>
    </w:p>
    <w:bookmarkEnd w:id="2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3302"/>
        <w:gridCol w:w="3705"/>
        <w:gridCol w:w="5213"/>
      </w:tblGrid>
      <w:tr>
        <w:trPr>
          <w:trHeight w:val="1185"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мемлекеттік мекемелерге қорларды беру</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7060 Қорлар бойынша шығыстар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 Материалдар</w:t>
            </w:r>
            <w:r>
              <w:br/>
            </w:r>
            <w:r>
              <w:rPr>
                <w:rFonts w:ascii="Times New Roman"/>
                <w:b w:val="false"/>
                <w:i w:val="false"/>
                <w:color w:val="000000"/>
                <w:sz w:val="20"/>
              </w:rPr>
              <w:t>
1340 Тауарлар</w:t>
            </w:r>
          </w:p>
        </w:tc>
      </w:tr>
    </w:tbl>
    <w:bookmarkStart w:name="z133" w:id="28"/>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2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3302"/>
        <w:gridCol w:w="3705"/>
        <w:gridCol w:w="5213"/>
      </w:tblGrid>
      <w:tr>
        <w:trPr>
          <w:trHeight w:val="12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мемлекеттік мекемелерге қорларды беру</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 Өзге шығыстар</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 Материалдар</w:t>
            </w:r>
            <w:r>
              <w:br/>
            </w:r>
            <w:r>
              <w:rPr>
                <w:rFonts w:ascii="Times New Roman"/>
                <w:b w:val="false"/>
                <w:i w:val="false"/>
                <w:color w:val="000000"/>
                <w:sz w:val="20"/>
              </w:rPr>
              <w:t>
1340 Тауарлар</w:t>
            </w:r>
          </w:p>
        </w:tc>
      </w:tr>
    </w:tbl>
    <w:bookmarkStart w:name="z134"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144-жол:</w:t>
      </w:r>
    </w:p>
    <w:bookmarkEnd w:id="2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3477"/>
        <w:gridCol w:w="4221"/>
        <w:gridCol w:w="4456"/>
      </w:tblGrid>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құндылықтар, жабдықтар, құрылыс материалдар және көрсеткен қызметтері үшін жеткізушілерге алдын - ала ақша аудару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 Берілген қысқа мерзімді аванстар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1042 Ақылы қызметтер ҚБШ</w:t>
            </w:r>
          </w:p>
        </w:tc>
      </w:tr>
    </w:tbl>
    <w:bookmarkStart w:name="z135" w:id="30"/>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
        <w:gridCol w:w="3435"/>
        <w:gridCol w:w="4221"/>
        <w:gridCol w:w="4456"/>
      </w:tblGrid>
      <w:tr>
        <w:trPr>
          <w:trHeight w:val="30" w:hRule="atLeast"/>
        </w:trPr>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құндылықтар, жабдықтар, құрылыс материалдар және көрсеткен қызметтері үшін жеткізушілерге алдын - ала ақша аудару </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 Берілген қысқа мерзімді аванстар</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 ҚБШ</w:t>
            </w:r>
            <w:r>
              <w:br/>
            </w:r>
            <w:r>
              <w:rPr>
                <w:rFonts w:ascii="Times New Roman"/>
                <w:b w:val="false"/>
                <w:i w:val="false"/>
                <w:color w:val="000000"/>
                <w:sz w:val="20"/>
              </w:rPr>
              <w:t>
1045 Нысаналы қаржыландыру ҚБШ</w:t>
            </w:r>
          </w:p>
        </w:tc>
      </w:tr>
    </w:tbl>
    <w:bookmarkStart w:name="z136" w:id="31"/>
    <w:p>
      <w:pPr>
        <w:spacing w:after="0"/>
        <w:ind w:left="0"/>
        <w:jc w:val="both"/>
      </w:pPr>
      <w:r>
        <w:rPr>
          <w:rFonts w:ascii="Times New Roman"/>
          <w:b w:val="false"/>
          <w:i w:val="false"/>
          <w:color w:val="000000"/>
          <w:sz w:val="28"/>
        </w:rPr>
        <w:t>                                                                   »;</w:t>
      </w:r>
      <w:r>
        <w:br/>
      </w:r>
      <w:r>
        <w:rPr>
          <w:rFonts w:ascii="Times New Roman"/>
          <w:b w:val="false"/>
          <w:i w:val="false"/>
          <w:color w:val="000000"/>
          <w:sz w:val="28"/>
        </w:rPr>
        <w:t>
      «2 «Ұзақ мерзiмдi активтердiң корреспонденциялары» деген бөлімде:</w:t>
      </w:r>
      <w:r>
        <w:br/>
      </w:r>
      <w:r>
        <w:rPr>
          <w:rFonts w:ascii="Times New Roman"/>
          <w:b w:val="false"/>
          <w:i w:val="false"/>
          <w:color w:val="000000"/>
          <w:sz w:val="28"/>
        </w:rPr>
        <w:t>
</w:t>
      </w:r>
      <w:r>
        <w:rPr>
          <w:rFonts w:ascii="Times New Roman"/>
          <w:b w:val="false"/>
          <w:i w:val="false"/>
          <w:color w:val="000000"/>
          <w:sz w:val="28"/>
        </w:rPr>
        <w:t>
      реттік нөмірі 158-жол:</w:t>
      </w:r>
    </w:p>
    <w:bookmarkEnd w:id="3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2"/>
        <w:gridCol w:w="4313"/>
        <w:gridCol w:w="4505"/>
      </w:tblGrid>
      <w:tr>
        <w:trPr>
          <w:trHeight w:val="9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күрделі салымдар бойынша міндеттемелерді қабылдауға арналған жоспарлы тағайындауларды алу</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Күрделі салымдар бойынша міндеттемелер қабылдауға арналған жоспарлы тағайындаулар</w:t>
            </w:r>
            <w:r>
              <w:br/>
            </w:r>
            <w:r>
              <w:rPr>
                <w:rFonts w:ascii="Times New Roman"/>
                <w:b w:val="false"/>
                <w:i w:val="false"/>
                <w:color w:val="000000"/>
                <w:sz w:val="20"/>
              </w:rPr>
              <w:t>
1092 Күрделі салымдар бойынша міндеттемелер қабылдауға арналған жоспарлы тағайындаулар</w:t>
            </w:r>
            <w:r>
              <w:br/>
            </w:r>
            <w:r>
              <w:rPr>
                <w:rFonts w:ascii="Times New Roman"/>
                <w:b w:val="false"/>
                <w:i w:val="false"/>
                <w:color w:val="000000"/>
                <w:sz w:val="20"/>
              </w:rPr>
              <w:t>
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 Күрделі салымдарды бюджет есебінен қаржыландыру</w:t>
            </w:r>
          </w:p>
        </w:tc>
      </w:tr>
    </w:tbl>
    <w:bookmarkStart w:name="z138" w:id="32"/>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3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3684"/>
        <w:gridCol w:w="3705"/>
        <w:gridCol w:w="5213"/>
      </w:tblGrid>
      <w:tr>
        <w:trPr>
          <w:trHeight w:val="6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күрделі салымдар бойынша міндеттемелерді қабылдауға арналған жоспарлы тағайындауларды алу</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Күрделі салымдар бойынша міндеттемелер қабылдауға арналған жоспарлы тағайындаулар</w:t>
            </w:r>
            <w:r>
              <w:br/>
            </w:r>
            <w:r>
              <w:rPr>
                <w:rFonts w:ascii="Times New Roman"/>
                <w:b w:val="false"/>
                <w:i w:val="false"/>
                <w:color w:val="000000"/>
                <w:sz w:val="20"/>
              </w:rPr>
              <w:t>
1092 Күрделі салымдар бойынша міндеттемелер қабылдауға арналған жоспарлы тағайындаулар</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 Күрделі салымдарды бюджет есебінен қаржыландыру</w:t>
            </w:r>
          </w:p>
        </w:tc>
      </w:tr>
    </w:tbl>
    <w:bookmarkStart w:name="z139" w:id="33"/>
    <w:p>
      <w:pPr>
        <w:spacing w:after="0"/>
        <w:ind w:left="0"/>
        <w:jc w:val="both"/>
      </w:pPr>
      <w:r>
        <w:rPr>
          <w:rFonts w:ascii="Times New Roman"/>
          <w:b w:val="false"/>
          <w:i w:val="false"/>
          <w:color w:val="000000"/>
          <w:sz w:val="28"/>
        </w:rPr>
        <w:t>                                                                   »;</w:t>
      </w:r>
      <w:r>
        <w:br/>
      </w:r>
      <w:r>
        <w:rPr>
          <w:rFonts w:ascii="Times New Roman"/>
          <w:b w:val="false"/>
          <w:i w:val="false"/>
          <w:color w:val="000000"/>
          <w:sz w:val="28"/>
        </w:rPr>
        <w:t>
      «3 «Қысқа мерзiмдi мiндеттемелер бойынша корреспонденциялық шоттар» деген бөлімде:</w:t>
      </w:r>
      <w:r>
        <w:br/>
      </w:r>
      <w:r>
        <w:rPr>
          <w:rFonts w:ascii="Times New Roman"/>
          <w:b w:val="false"/>
          <w:i w:val="false"/>
          <w:color w:val="000000"/>
          <w:sz w:val="28"/>
        </w:rPr>
        <w:t>
</w:t>
      </w:r>
      <w:r>
        <w:rPr>
          <w:rFonts w:ascii="Times New Roman"/>
          <w:b w:val="false"/>
          <w:i w:val="false"/>
          <w:color w:val="000000"/>
          <w:sz w:val="28"/>
        </w:rPr>
        <w:t>
      реттік нөмірі 224-жол:</w:t>
      </w:r>
    </w:p>
    <w:bookmarkEnd w:id="3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3851"/>
        <w:gridCol w:w="4235"/>
        <w:gridCol w:w="4427"/>
      </w:tblGrid>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салықты аудару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Жеке табыс салығы бойынша қысқа мерзімді кредиторлық берешек</w:t>
            </w:r>
            <w:r>
              <w:br/>
            </w:r>
            <w:r>
              <w:rPr>
                <w:rFonts w:ascii="Times New Roman"/>
                <w:b w:val="false"/>
                <w:i w:val="false"/>
                <w:color w:val="000000"/>
                <w:sz w:val="20"/>
              </w:rPr>
              <w:t>
3122 Әлеуметтік салық бойынша қысқа мерзімді кредиторлық берешек</w:t>
            </w:r>
            <w:r>
              <w:br/>
            </w:r>
            <w:r>
              <w:rPr>
                <w:rFonts w:ascii="Times New Roman"/>
                <w:b w:val="false"/>
                <w:i w:val="false"/>
                <w:color w:val="000000"/>
                <w:sz w:val="20"/>
              </w:rPr>
              <w:t>
3123 Қоршаған ортаны ластағаны үшін төлем бойынша қысқа мерзімді кредиторлық берешек</w:t>
            </w:r>
            <w:r>
              <w:br/>
            </w:r>
            <w:r>
              <w:rPr>
                <w:rFonts w:ascii="Times New Roman"/>
                <w:b w:val="false"/>
                <w:i w:val="false"/>
                <w:color w:val="000000"/>
                <w:sz w:val="20"/>
              </w:rPr>
              <w:t>
3124 Бюджетке өзге салықтар және басқа да міндеттемелер бойынша қысқа мерзімді кредиторлық берешек</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1042 Ақылы қызметтер ҚБШ</w:t>
            </w:r>
          </w:p>
        </w:tc>
      </w:tr>
    </w:tbl>
    <w:bookmarkStart w:name="z141" w:id="34"/>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3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3851"/>
        <w:gridCol w:w="4235"/>
        <w:gridCol w:w="4427"/>
      </w:tblGrid>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салықты аудару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Жеке табыс салығы бойынша қысқа мерзімді кредиторлық берешек</w:t>
            </w:r>
            <w:r>
              <w:br/>
            </w:r>
            <w:r>
              <w:rPr>
                <w:rFonts w:ascii="Times New Roman"/>
                <w:b w:val="false"/>
                <w:i w:val="false"/>
                <w:color w:val="000000"/>
                <w:sz w:val="20"/>
              </w:rPr>
              <w:t>
3122 Әлеуметтік салық бойынша қысқа мерзімді кредиторлық берешек</w:t>
            </w:r>
            <w:r>
              <w:br/>
            </w:r>
            <w:r>
              <w:rPr>
                <w:rFonts w:ascii="Times New Roman"/>
                <w:b w:val="false"/>
                <w:i w:val="false"/>
                <w:color w:val="000000"/>
                <w:sz w:val="20"/>
              </w:rPr>
              <w:t>
3123 Қоршаған ортаны ластағаны үшін төлем бойынша қысқа мерзімді кредиторлық берешек</w:t>
            </w:r>
            <w:r>
              <w:br/>
            </w:r>
            <w:r>
              <w:rPr>
                <w:rFonts w:ascii="Times New Roman"/>
                <w:b w:val="false"/>
                <w:i w:val="false"/>
                <w:color w:val="000000"/>
                <w:sz w:val="20"/>
              </w:rPr>
              <w:t>
3124 Бюджетке өзге салықтар және басқа да міндеттемелер бойынша қысқа мерзімді кредиторлық берешек</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 ҚБШ</w:t>
            </w:r>
            <w:r>
              <w:br/>
            </w:r>
            <w:r>
              <w:rPr>
                <w:rFonts w:ascii="Times New Roman"/>
                <w:b w:val="false"/>
                <w:i w:val="false"/>
                <w:color w:val="000000"/>
                <w:sz w:val="20"/>
              </w:rPr>
              <w:t>
1045 Нысаналы қаржыландыру ҚБШ</w:t>
            </w:r>
          </w:p>
        </w:tc>
      </w:tr>
    </w:tbl>
    <w:bookmarkStart w:name="z142" w:id="35"/>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230-жол:</w:t>
      </w:r>
    </w:p>
    <w:bookmarkEnd w:id="3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3851"/>
        <w:gridCol w:w="4235"/>
        <w:gridCol w:w="4427"/>
      </w:tblGrid>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сақтандыру қорына міндетті әлеуметтік есептеулер сомасын аудару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Мемлекеттік әлеуметтік сақтандыру қорына міндетті әлеуметтік аударымдар бойынша қысқа мерзімді кредиторлық берешек</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1042 Ақылы қызметтер ҚБШ</w:t>
            </w:r>
          </w:p>
        </w:tc>
      </w:tr>
    </w:tbl>
    <w:bookmarkStart w:name="z143" w:id="36"/>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3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3851"/>
        <w:gridCol w:w="4235"/>
        <w:gridCol w:w="4427"/>
      </w:tblGrid>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сақтандыру қорына міндетті әлеуметтік есептеулер сомасын аудару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Мемлекеттік әлеуметтік сақтандыру қорына міндетті әлеуметтік аударымдар бойынша қысқа мерзімді кредиторлық берешек</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 ҚБШ</w:t>
            </w:r>
            <w:r>
              <w:br/>
            </w:r>
            <w:r>
              <w:rPr>
                <w:rFonts w:ascii="Times New Roman"/>
                <w:b w:val="false"/>
                <w:i w:val="false"/>
                <w:color w:val="000000"/>
                <w:sz w:val="20"/>
              </w:rPr>
              <w:t>
1045 Нысаналы қаржыландыру ҚБШ</w:t>
            </w:r>
          </w:p>
        </w:tc>
      </w:tr>
    </w:tbl>
    <w:bookmarkStart w:name="z144" w:id="37"/>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233-жол:</w:t>
      </w:r>
    </w:p>
    <w:bookmarkEnd w:id="3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3838"/>
        <w:gridCol w:w="4221"/>
        <w:gridCol w:w="4456"/>
      </w:tblGrid>
      <w:tr>
        <w:trPr>
          <w:trHeight w:val="2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жарналарын аудару</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 Зейнетақы жинақтау қорына зейнетақы жарналары бойынша қысқа мерзімді кредиторлық берешек</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1042 Ақылы қызметтер ҚБШ</w:t>
            </w:r>
          </w:p>
        </w:tc>
      </w:tr>
    </w:tbl>
    <w:bookmarkStart w:name="z145" w:id="38"/>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3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3838"/>
        <w:gridCol w:w="4221"/>
        <w:gridCol w:w="4456"/>
      </w:tblGrid>
      <w:tr>
        <w:trPr>
          <w:trHeight w:val="2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жарналарын аудару</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 Зейнетақы жинақтау қорына зейнетақы жарналары бойынша қысқа мерзімді кредиторлық берешек</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тағайындаулары</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басқарудың ҚБШ</w:t>
            </w:r>
            <w:r>
              <w:br/>
            </w:r>
            <w:r>
              <w:rPr>
                <w:rFonts w:ascii="Times New Roman"/>
                <w:b w:val="false"/>
                <w:i w:val="false"/>
                <w:color w:val="000000"/>
                <w:sz w:val="20"/>
              </w:rPr>
              <w:t>
1045 Мақсатты қаржыландыру ҚБШ</w:t>
            </w:r>
          </w:p>
        </w:tc>
      </w:tr>
    </w:tbl>
    <w:bookmarkStart w:name="z146" w:id="39"/>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237-жол:</w:t>
      </w:r>
    </w:p>
    <w:bookmarkEnd w:id="3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3851"/>
        <w:gridCol w:w="4235"/>
        <w:gridCol w:w="4427"/>
      </w:tblGrid>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құндылықтар, жабдықтар, өзге активтер (орындалған жұмыстар және көрсетілген қызметтер) үшін көрсетiлген шоттарға сәйкес сомаларды өнім берушіге (мердігерлерге) аудару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Өнім берушілерге және мердігерлерге қысқа мерзімді кредиторлық берешек</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1042 Ақылы қызметтер ҚБШ</w:t>
            </w:r>
          </w:p>
        </w:tc>
      </w:tr>
    </w:tbl>
    <w:bookmarkStart w:name="z147" w:id="40"/>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4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3851"/>
        <w:gridCol w:w="4235"/>
        <w:gridCol w:w="4427"/>
      </w:tblGrid>
      <w:tr>
        <w:trPr>
          <w:trHeight w:val="27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құндылықтар, жабдықтар, өзге активтер (орындалған жұмыстар және көрсетілген қызметтер) үшін көрсетiлген шоттарға сәйкес сомаларды өнім берушілерге (мердігерге) аудару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Өнім берушілерге және мердігерлерге қысқа мерзімді кредиторлық берешек</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басқарудың ҚБШ</w:t>
            </w:r>
            <w:r>
              <w:br/>
            </w:r>
            <w:r>
              <w:rPr>
                <w:rFonts w:ascii="Times New Roman"/>
                <w:b w:val="false"/>
                <w:i w:val="false"/>
                <w:color w:val="000000"/>
                <w:sz w:val="20"/>
              </w:rPr>
              <w:t>
1045 Нысаналы қаржыландыру ҚБШ</w:t>
            </w:r>
          </w:p>
        </w:tc>
      </w:tr>
    </w:tbl>
    <w:bookmarkStart w:name="z148" w:id="41"/>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250, 251-жолдары:</w:t>
      </w:r>
    </w:p>
    <w:bookmarkEnd w:id="4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3851"/>
        <w:gridCol w:w="4235"/>
        <w:gridCol w:w="4427"/>
      </w:tblGrid>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салықты аудару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 Әлеуметтік салық бойынша қысқа мерзімді кредиторлық берешек</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1042 Ақылы қызметтер ҚБШ</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сақтандыру қорына міндетті әлеуметтік аударымдар сомасын аудару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Мемлекеттік әлеуметтік сақтандыру қорына міндетті әлеуметтік аударымдар бойынша қысқа мерзімді кредиторлық берешек</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1042 Ақылы қызметтер ҚБШ</w:t>
            </w:r>
          </w:p>
        </w:tc>
      </w:tr>
    </w:tbl>
    <w:bookmarkStart w:name="z149" w:id="42"/>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4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3851"/>
        <w:gridCol w:w="4235"/>
        <w:gridCol w:w="4427"/>
      </w:tblGrid>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салықты аудару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 Әлеуметтік салық бойынша қысқа мерзімді кредиторлық берешек</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басқарудың ҚБШ</w:t>
            </w:r>
            <w:r>
              <w:br/>
            </w:r>
            <w:r>
              <w:rPr>
                <w:rFonts w:ascii="Times New Roman"/>
                <w:b w:val="false"/>
                <w:i w:val="false"/>
                <w:color w:val="000000"/>
                <w:sz w:val="20"/>
              </w:rPr>
              <w:t>
1045 Мақсатты қаржыландыру ҚБШ</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сақтандыру қорына міндетті әлеуметтік аударымдар сомасын аудару</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 Мемлекеттік әлеуметтік сақтандыру қорына міндетті әлеуметтік аударымдар бойынша қысқа мерзімді кредиторлық берешек</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басқарудың ҚБШ</w:t>
            </w:r>
            <w:r>
              <w:br/>
            </w:r>
            <w:r>
              <w:rPr>
                <w:rFonts w:ascii="Times New Roman"/>
                <w:b w:val="false"/>
                <w:i w:val="false"/>
                <w:color w:val="000000"/>
                <w:sz w:val="20"/>
              </w:rPr>
              <w:t>
1045 Мақсатты қаржыландыру ҚБШ</w:t>
            </w:r>
          </w:p>
        </w:tc>
      </w:tr>
    </w:tbl>
    <w:bookmarkStart w:name="z150" w:id="43"/>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274-жол:</w:t>
      </w:r>
    </w:p>
    <w:bookmarkEnd w:id="4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3907"/>
        <w:gridCol w:w="4296"/>
        <w:gridCol w:w="4297"/>
      </w:tblGrid>
      <w:tr>
        <w:trPr>
          <w:trHeight w:val="25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Сыйақыларды төлеу</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 Төленуге тиісті қысқа мерзімді сыйақылар</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1042 Ақылы қызметтер ҚБШ</w:t>
            </w:r>
          </w:p>
        </w:tc>
      </w:tr>
    </w:tbl>
    <w:bookmarkStart w:name="z151" w:id="44"/>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4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3796"/>
        <w:gridCol w:w="4175"/>
        <w:gridCol w:w="4554"/>
      </w:tblGrid>
      <w:tr>
        <w:trPr>
          <w:trHeight w:val="25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Сыйақыларды төлеу</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 Төленуге тиісті қысқа мерзімді сыйақылар</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басқарудың ҚБШ</w:t>
            </w:r>
            <w:r>
              <w:br/>
            </w:r>
            <w:r>
              <w:rPr>
                <w:rFonts w:ascii="Times New Roman"/>
                <w:b w:val="false"/>
                <w:i w:val="false"/>
                <w:color w:val="000000"/>
                <w:sz w:val="20"/>
              </w:rPr>
              <w:t>
1045 Мақсатты қаржыландыру ҚБШ</w:t>
            </w:r>
          </w:p>
        </w:tc>
      </w:tr>
    </w:tbl>
    <w:bookmarkStart w:name="z152" w:id="45"/>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276-жол:</w:t>
      </w:r>
    </w:p>
    <w:bookmarkEnd w:id="4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3796"/>
        <w:gridCol w:w="4175"/>
        <w:gridCol w:w="4554"/>
      </w:tblGrid>
      <w:tr>
        <w:trPr>
          <w:trHeight w:val="25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 төлемін өтеу</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 Жал бойынша қысқа мерзімді кредиторлық берешек</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1042 Ақылы қызметтер ҚБШ</w:t>
            </w:r>
          </w:p>
        </w:tc>
      </w:tr>
    </w:tbl>
    <w:bookmarkStart w:name="z153" w:id="46"/>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4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3796"/>
        <w:gridCol w:w="4175"/>
        <w:gridCol w:w="4554"/>
      </w:tblGrid>
      <w:tr>
        <w:trPr>
          <w:trHeight w:val="25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 төлемін өтеу</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 Жал бойынша қысқа мерзімді кредиторлық берешек</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міндеттемелер қабылдауға арналған жоспарлы тағайындаулар</w:t>
            </w:r>
            <w:r>
              <w:br/>
            </w:r>
            <w:r>
              <w:rPr>
                <w:rFonts w:ascii="Times New Roman"/>
                <w:b w:val="false"/>
                <w:i w:val="false"/>
                <w:color w:val="000000"/>
                <w:sz w:val="20"/>
              </w:rPr>
              <w:t>
1042 Ақылы қызметтер ҚБШ</w:t>
            </w:r>
            <w:r>
              <w:br/>
            </w:r>
            <w:r>
              <w:rPr>
                <w:rFonts w:ascii="Times New Roman"/>
                <w:b w:val="false"/>
                <w:i w:val="false"/>
                <w:color w:val="000000"/>
                <w:sz w:val="20"/>
              </w:rPr>
              <w:t>
1044 Жергілікті өзін-өзі басқарудың ҚБШ</w:t>
            </w:r>
            <w:r>
              <w:br/>
            </w:r>
            <w:r>
              <w:rPr>
                <w:rFonts w:ascii="Times New Roman"/>
                <w:b w:val="false"/>
                <w:i w:val="false"/>
                <w:color w:val="000000"/>
                <w:sz w:val="20"/>
              </w:rPr>
              <w:t>
1045 Мақсатты қаржыландыру ҚБШ</w:t>
            </w:r>
          </w:p>
        </w:tc>
      </w:tr>
    </w:tbl>
    <w:bookmarkStart w:name="z154" w:id="47"/>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287, 288, 289-жолдары:</w:t>
      </w:r>
    </w:p>
    <w:bookmarkEnd w:id="4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4206"/>
        <w:gridCol w:w="3909"/>
        <w:gridCol w:w="4505"/>
      </w:tblGrid>
      <w:tr>
        <w:trPr>
          <w:trHeight w:val="29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көрсетілген қызметтер үшін түзеу мекемелеріндегі сотталғандар жалақыларының ақшасын уақытша орналастырудан ҚБШ-ға түсетін түсімдер</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 Ақшаны уақытша орналастыру ҚБШ</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 Ақшаны уақытша орналастыру бойынша қысқа мерзімді кредиторлық берешек</w:t>
            </w:r>
          </w:p>
        </w:tc>
      </w:tr>
      <w:tr>
        <w:trPr>
          <w:trHeight w:val="29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Сотталғандардың және тергеуде тұтқынға алынған тұлғалардың еңбекақыларын, зейнетақыларын, жәрдемақылар және өзге де табыстарын дербес шоттарға есептеу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 Ақшаны уақытша орналастыру бойынша қысқа мерзімді кредиторлық берешек</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 Өзге де қысқа мерзімді кредиторлық берешек</w:t>
            </w:r>
          </w:p>
        </w:tc>
      </w:tr>
      <w:tr>
        <w:trPr>
          <w:trHeight w:val="29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Сотталғандардың және тергеуде тұтқынға алынған тұлғалардың еңбекақыларын, зейнетақыларын, жәрдемақыларын және өзге де табыстарын төлеу</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 Өзге қысқа мерзімді кредиторлық берешек</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 Ақшаны уақытша орналастыру ҚБШ</w:t>
            </w:r>
          </w:p>
        </w:tc>
      </w:tr>
    </w:tbl>
    <w:bookmarkStart w:name="z155" w:id="48"/>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4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473"/>
        <w:gridCol w:w="3493"/>
        <w:gridCol w:w="4913"/>
      </w:tblGrid>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Ақшаны уақытша орналастырудан ҚБШ-ға түскен түсімдер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 Ақшаны уақытша орналастыру ҚБШ</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 Ақшаны уақытша орналастыру бойынша қысқа мерзімді кредиторлық берешек</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Сотталғандардың және тергеуде тұтқынға алынған тұлғалардың еңбекақыларын, зейнетақыларын, жәрдемақыларын және өзге де табыстарын дербес шоттарға есептеу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 Өзге қысқа мерзімді кредиторлық берешек</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 Ақшаны уақытша орналастыру бойынша қысқа мерзімді кредиторлық берешек</w:t>
            </w:r>
          </w:p>
        </w:tc>
      </w:tr>
      <w:tr>
        <w:trPr>
          <w:trHeight w:val="28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Сотталғандардың және тергеуде тұтқынға алынған тұлғалардың еңбекақыларын, зейнетақыларын, жәрдемақыларын және өзге де табыстарын төлеу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 Ақшаны уақытша орналастыру бойынша қысқа мерзімді кредиторлық берешек</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 Ақшаны уақытша орналастыру ҚБШ</w:t>
            </w:r>
          </w:p>
        </w:tc>
      </w:tr>
    </w:tbl>
    <w:bookmarkStart w:name="z156" w:id="49"/>
    <w:p>
      <w:pPr>
        <w:spacing w:after="0"/>
        <w:ind w:left="0"/>
        <w:jc w:val="both"/>
      </w:pPr>
      <w:r>
        <w:rPr>
          <w:rFonts w:ascii="Times New Roman"/>
          <w:b w:val="false"/>
          <w:i w:val="false"/>
          <w:color w:val="000000"/>
          <w:sz w:val="28"/>
        </w:rPr>
        <w:t>                                                                   »;</w:t>
      </w:r>
      <w:r>
        <w:br/>
      </w:r>
      <w:r>
        <w:rPr>
          <w:rFonts w:ascii="Times New Roman"/>
          <w:b w:val="false"/>
          <w:i w:val="false"/>
          <w:color w:val="000000"/>
          <w:sz w:val="28"/>
        </w:rPr>
        <w:t>
      6 «Кірістер бойынша корреспонденциялар» бөлімде.</w:t>
      </w:r>
      <w:r>
        <w:br/>
      </w:r>
      <w:r>
        <w:rPr>
          <w:rFonts w:ascii="Times New Roman"/>
          <w:b w:val="false"/>
          <w:i w:val="false"/>
          <w:color w:val="000000"/>
          <w:sz w:val="28"/>
        </w:rPr>
        <w:t>
      реттік нөмірі 331-жол:</w:t>
      </w:r>
    </w:p>
    <w:bookmarkEnd w:id="4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3632"/>
        <w:gridCol w:w="3653"/>
        <w:gridCol w:w="5349"/>
      </w:tblGrid>
      <w:tr>
        <w:trPr>
          <w:trHeight w:val="228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 күрделі салымдарды қаржыландыруды тұтынудан түскен кірістерді есепке алу</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 Күрделi салымдарды сыртқы қарыздар мен байланысты гранттар есебiнен қаржыландыру</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 Сыртқы қарыздар есебінен қаржыландырудан түскен кірістер</w:t>
            </w:r>
          </w:p>
        </w:tc>
      </w:tr>
    </w:tbl>
    <w:bookmarkStart w:name="z157" w:id="50"/>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редакцияда жазылсын:</w:t>
      </w:r>
    </w:p>
    <w:bookmarkEnd w:id="5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3583"/>
        <w:gridCol w:w="3604"/>
        <w:gridCol w:w="5277"/>
      </w:tblGrid>
      <w:tr>
        <w:trPr>
          <w:trHeight w:val="70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 қаржыландырудан түскен кірістерді тану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 Сыртқы қарыздар бойынша бюджеттік инвестициялық жобаның арнайы шоты</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 Сыртқы қарыздар есебінен қаржыландырудан түскен кірістер</w:t>
            </w:r>
          </w:p>
        </w:tc>
      </w:tr>
    </w:tbl>
    <w:bookmarkStart w:name="z158" w:id="51"/>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мазмұндағы жолдармен толықтырылсын:</w:t>
      </w:r>
    </w:p>
    <w:bookmarkEnd w:id="5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3376"/>
        <w:gridCol w:w="4547"/>
        <w:gridCol w:w="4004"/>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10-бөлім. Концессиялық шарттар бойынша активтер мен міндеттемелерді есепке алу бойынша шоттардың корреспонденциялары (концессионердің концессиялық активтерді салуы кезінде)</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Қаржылық міндеттемелер моделі жөніндегі концессиялық шарттар бойынша есепке алу</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Концессионердің концессиялық активтерді салуы кезінде концессиялық шарттар бойынша есепке алу жөніндегі операцияларды көрсету</w:t>
            </w:r>
          </w:p>
        </w:tc>
      </w:tr>
      <w:tr>
        <w:trPr>
          <w:trHeight w:val="48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Концессиялық активтерді салу бойынша концессионер көрсететін қызметтер құнына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 Аяқталмаған құрылыс және күрделі салымдар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Жеткiзушiлерге және мердiгерлерге қысқа мерзiмдi кредиторлық берешек</w:t>
            </w:r>
            <w:r>
              <w:br/>
            </w:r>
            <w:r>
              <w:rPr>
                <w:rFonts w:ascii="Times New Roman"/>
                <w:b w:val="false"/>
                <w:i w:val="false"/>
                <w:color w:val="000000"/>
                <w:sz w:val="20"/>
              </w:rPr>
              <w:t>
4110 Өнім берушілерге және мердігерлерге ұзақ мерзімді кредиторлық берешек</w:t>
            </w:r>
          </w:p>
        </w:tc>
      </w:tr>
      <w:tr>
        <w:trPr>
          <w:trHeight w:val="312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Міндеттемені өтеуге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Жеткiзушiлерге және мердiгерлерге қысқа мерзiмдi кредиторлық берешек</w:t>
            </w:r>
            <w:r>
              <w:br/>
            </w:r>
            <w:r>
              <w:rPr>
                <w:rFonts w:ascii="Times New Roman"/>
                <w:b w:val="false"/>
                <w:i w:val="false"/>
                <w:color w:val="000000"/>
                <w:sz w:val="20"/>
              </w:rPr>
              <w:t>
4110 Өнім берушілерге және мердігерлерге ұзақ мерзімді кредиторлық берешек</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мiндеттемелер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p>
        </w:tc>
      </w:tr>
      <w:tr>
        <w:trPr>
          <w:trHeight w:val="96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Аяқталған құрылыс объектісін кіріске алу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 Негізгі құралдар</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 Аяқталмаған құрылыс және күрделі салымдар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Концессиялық активтер бойынша күрделі сипаттағы кейінгі шығындарды есепке алу бойынша операцияларды көрсету</w:t>
            </w:r>
          </w:p>
        </w:tc>
      </w:tr>
      <w:tr>
        <w:trPr>
          <w:trHeight w:val="99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активтер бойынша күрделі сипаттағы шығындар бойынша көрсетілген қызметтердің құнына</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 Аяқталмаған құрылыс және күрделі салымдар</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Жеткiзушiлерге және мердiгерлерге қысқа мерзiмдi кредиторлық берешек</w:t>
            </w:r>
            <w:r>
              <w:br/>
            </w:r>
            <w:r>
              <w:rPr>
                <w:rFonts w:ascii="Times New Roman"/>
                <w:b w:val="false"/>
                <w:i w:val="false"/>
                <w:color w:val="000000"/>
                <w:sz w:val="20"/>
              </w:rPr>
              <w:t>
4110 Өнім берушілерге және мердігерлерге ұзақ мерзімді кредиторлық берешек</w:t>
            </w:r>
          </w:p>
        </w:tc>
      </w:tr>
      <w:tr>
        <w:trPr>
          <w:trHeight w:val="48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Концессиялық активтер бойынша күрделі сипаттағы кейінгі шығындарды аяқтау жөнінде орындалған жұмыстар актісі бойынша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Негізгі құралдар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 Аяқталмаған құрылыс және күрделі салымдар</w:t>
            </w:r>
          </w:p>
        </w:tc>
      </w:tr>
      <w:tr>
        <w:trPr>
          <w:trHeight w:val="48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өтеуге</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Жеткiзушiлерге және мердiгерлерге қысқа мерзiмдi кредиторлық берешек</w:t>
            </w:r>
            <w:r>
              <w:br/>
            </w:r>
            <w:r>
              <w:rPr>
                <w:rFonts w:ascii="Times New Roman"/>
                <w:b w:val="false"/>
                <w:i w:val="false"/>
                <w:color w:val="000000"/>
                <w:sz w:val="20"/>
              </w:rPr>
              <w:t>
4110 Өнім берушілерге және мердігерлерге ұзақ мерзімді кредиторлық берешек</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мiндеттемелер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Конценденттен алынған концессиялық акт бойынша операцияларды көрсету</w:t>
            </w:r>
          </w:p>
        </w:tc>
      </w:tr>
      <w:tr>
        <w:trPr>
          <w:trHeight w:val="28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Активті сатып алу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Негізгі құралдар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Өнім берушілер мен мердігерлерге қысқа мерзімді кредиторлық берешек</w:t>
            </w:r>
            <w:r>
              <w:br/>
            </w:r>
            <w:r>
              <w:rPr>
                <w:rFonts w:ascii="Times New Roman"/>
                <w:b w:val="false"/>
                <w:i w:val="false"/>
                <w:color w:val="000000"/>
                <w:sz w:val="20"/>
              </w:rPr>
              <w:t>
4110 Өнім берушілерге және мердігерлерге ұзақ мерзімді кредиторлық берешек</w:t>
            </w:r>
          </w:p>
        </w:tc>
      </w:tr>
      <w:tr>
        <w:trPr>
          <w:trHeight w:val="48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объектінің негізгі құралдарын концессиялық активке қайта сыныптау</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Негізгі құралдар (концессия шарттары бойынша) </w:t>
            </w:r>
            <w:r>
              <w:br/>
            </w:r>
            <w:r>
              <w:rPr>
                <w:rFonts w:ascii="Times New Roman"/>
                <w:b w:val="false"/>
                <w:i w:val="false"/>
                <w:color w:val="000000"/>
                <w:sz w:val="20"/>
              </w:rPr>
              <w:t xml:space="preserve">
2710 Материалдық емес активтер (концессия шарттары бойынша)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 Негізгі құралдар</w:t>
            </w:r>
            <w:r>
              <w:br/>
            </w:r>
            <w:r>
              <w:rPr>
                <w:rFonts w:ascii="Times New Roman"/>
                <w:b w:val="false"/>
                <w:i w:val="false"/>
                <w:color w:val="000000"/>
                <w:sz w:val="20"/>
              </w:rPr>
              <w:t>
2710 Материалдық емес активтер</w:t>
            </w:r>
          </w:p>
        </w:tc>
      </w:tr>
      <w:tr>
        <w:trPr>
          <w:trHeight w:val="48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амортизацияны аудару</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 Негізгі құралдардың жиналған амортизациясы</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 Жиналған амортизация және негізгі құралдардың құнсыздануы (концессия шарттары бойынша)</w:t>
            </w:r>
          </w:p>
        </w:tc>
      </w:tr>
      <w:tr>
        <w:trPr>
          <w:trHeight w:val="48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Амортизацияны есептеу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Ұзақ мерзімді активтердің амортизациясы бойынша шығыстар</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 Жиналған амортизация және негізгі құралдардың құнсыздануы (концессия шарттары бойынша)</w:t>
            </w:r>
          </w:p>
        </w:tc>
      </w:tr>
      <w:tr>
        <w:trPr>
          <w:trHeight w:val="480" w:hRule="atLeast"/>
        </w:trPr>
        <w:tc>
          <w:tcPr>
            <w:tcW w:w="0" w:type="auto"/>
            <w:vMerge/>
            <w:tcBorders>
              <w:top w:val="nil"/>
              <w:left w:val="single" w:color="cfcfcf" w:sz="5"/>
              <w:bottom w:val="single" w:color="cfcfcf" w:sz="5"/>
              <w:right w:val="single" w:color="cfcfcf" w:sz="5"/>
            </w:tcBorders>
          </w:tcP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уақытта күрделі салымдарды қаржыландыру қажеттігіне екінші жазба жүзеге асырылады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5011 Бюджет қаражаты есебінен күрделі салымдарды қаржыландыру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6020 Күрделі салымдарды қаржыландырудан кірістер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Құқықты беру моделі жөніндегі концессия шарттары бойынша есепке алу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Концессия шарты бойынша концессионер сатып алатын немесе құратын концессионерден алынған актив жөніндегі операцияларды көрсету</w:t>
            </w:r>
          </w:p>
        </w:tc>
      </w:tr>
      <w:tr>
        <w:trPr>
          <w:trHeight w:val="27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Концессиялық активті құру бойынша концессионер көрсеткен қызметтердің құнына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 Аяқталмаған құрылыс және күрделі салымдар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4310 Болашақтағы кезеңдердің кірістері </w:t>
            </w:r>
          </w:p>
        </w:tc>
      </w:tr>
      <w:tr>
        <w:trPr>
          <w:trHeight w:val="28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Аяқтаған құрылыс объектісін кіріске алу</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Негізгі құралдар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 Аяқталмаған құрылыс және күрделі салымдар (концессия шарттары бойынша) </w:t>
            </w:r>
          </w:p>
        </w:tc>
      </w:tr>
      <w:tr>
        <w:trPr>
          <w:trHeight w:val="57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кезеңнің кірістерін тану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 Болашақтағы кезеңдердің кірістері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 Активтерді басқарудан алынатын өзге де кірістер</w:t>
            </w:r>
          </w:p>
        </w:tc>
      </w:tr>
      <w:tr>
        <w:trPr>
          <w:trHeight w:val="24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Концессиялық активтер бойынша негізгі құралдардың амортизациясын есептеу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Ұзақ мерзімді активтердің амортизациясы бойынша шығыстар</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 Жиналған амортизация және негізгі құралдардың құнсыздануы (концессия шарттары бойынша)</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Концессионерден алынған концессиялық активті есепке алу</w:t>
            </w:r>
          </w:p>
        </w:tc>
      </w:tr>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(қаржы міндеттемесінің моделі бойынша)</w:t>
            </w:r>
          </w:p>
        </w:tc>
      </w:tr>
      <w:tr>
        <w:trPr>
          <w:trHeight w:val="42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Концессионерден концеденттің құрылысы аяқталған объектіні кіріске алуы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 Негізгі құралдар 2710 Материалдық емес активтер (концессиялық шарттар бойынша)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Өнім берушілер мен мердігерлерге қысқа мерзімді кредиторлық берешек</w:t>
            </w:r>
            <w:r>
              <w:br/>
            </w:r>
            <w:r>
              <w:rPr>
                <w:rFonts w:ascii="Times New Roman"/>
                <w:b w:val="false"/>
                <w:i w:val="false"/>
                <w:color w:val="000000"/>
                <w:sz w:val="20"/>
              </w:rPr>
              <w:t>
4110 Өнім берушілерге және мердігерлерге ұзақ мерзімді кредиторлық берешек</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 өтеуге</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Өнім берушілер мен мердігерлерге қысқа мерзімді кредиторлық берешек 4110 Өнім берушілерге және мердігерлерге ұзақ мерзімді кредиторлық берешек</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Жеке қаржыландыру жоспары бойынша мiндеттемелер қабылдауға арналған жоспарлы тағайындаулар</w:t>
            </w:r>
            <w:r>
              <w:br/>
            </w:r>
            <w:r>
              <w:rPr>
                <w:rFonts w:ascii="Times New Roman"/>
                <w:b w:val="false"/>
                <w:i w:val="false"/>
                <w:color w:val="000000"/>
                <w:sz w:val="20"/>
              </w:rPr>
              <w:t>
1091 Жеке қаржыландыру жоспары бойынша мiндеттемелер қабылдауға арналған жоспарлы тағайындаулар</w:t>
            </w:r>
          </w:p>
        </w:tc>
      </w:tr>
      <w:tr>
        <w:trPr>
          <w:trHeight w:val="84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Амортизацияны есептеу</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Ұзақ мерзімді активтердің амортизациясы бойынша шығыстар</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 Негізгі құралдардың жинақталған амортизациясы мен құнсыздануы (концессиялық шарттар бойынша)</w:t>
            </w:r>
          </w:p>
        </w:tc>
      </w:tr>
      <w:tr>
        <w:trPr>
          <w:trHeight w:val="1935" w:hRule="atLeast"/>
        </w:trPr>
        <w:tc>
          <w:tcPr>
            <w:tcW w:w="0" w:type="auto"/>
            <w:vMerge/>
            <w:tcBorders>
              <w:top w:val="nil"/>
              <w:left w:val="single" w:color="cfcfcf" w:sz="5"/>
              <w:bottom w:val="single" w:color="cfcfcf" w:sz="5"/>
              <w:right w:val="single" w:color="cfcfcf" w:sz="5"/>
            </w:tcBorders>
          </w:tcP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уақытта күрделі салымдарды қаржыландыру қажеттігіне екінші жазба жүзеге асырылады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 Бюджет қаражаты есебінен күрделі салымдарды қаржыландыру</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 Күрделі салымдарды қаржыландырудан түскен түсімдер</w:t>
            </w:r>
          </w:p>
        </w:tc>
      </w:tr>
    </w:tbl>
    <w:p>
      <w:pPr>
        <w:spacing w:after="0"/>
        <w:ind w:left="0"/>
        <w:jc w:val="both"/>
      </w:pPr>
      <w:r>
        <w:rPr>
          <w:rFonts w:ascii="Times New Roman"/>
          <w:b w:val="false"/>
          <w:i w:val="false"/>
          <w:color w:val="000000"/>
          <w:sz w:val="28"/>
        </w:rPr>
        <w:t>                                                                   ».</w:t>
      </w:r>
    </w:p>
    <w:bookmarkStart w:name="z159" w:id="52"/>
    <w:p>
      <w:pPr>
        <w:spacing w:after="0"/>
        <w:ind w:left="0"/>
        <w:jc w:val="both"/>
      </w:pPr>
      <w:r>
        <w:rPr>
          <w:rFonts w:ascii="Times New Roman"/>
          <w:b w:val="false"/>
          <w:i w:val="false"/>
          <w:color w:val="000000"/>
          <w:sz w:val="28"/>
        </w:rPr>
        <w:t>
      2. Қазақстан Республикасы Қаржы министрлігінің Бюджеттік рәсімдер әдіснамасы департаменті (З.А. Ерназарова) осы бұйрықтың Қазақстан Республикасының Әділет министрлігінде мемлекеттік тіркелуін және оның заңнамада белгіленген тәртіпте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жариялағаннан кейін күнтізбелік он күн өткен соң қолданысқа енгізіледі.</w:t>
      </w:r>
    </w:p>
    <w:bookmarkEnd w:id="52"/>
    <w:p>
      <w:pPr>
        <w:spacing w:after="0"/>
        <w:ind w:left="0"/>
        <w:jc w:val="both"/>
      </w:pPr>
      <w:r>
        <w:rPr>
          <w:rFonts w:ascii="Times New Roman"/>
          <w:b w:val="false"/>
          <w:i/>
          <w:color w:val="000000"/>
          <w:sz w:val="28"/>
        </w:rPr>
        <w:t>      Министр                                              Б. 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