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4d68" w14:textId="7684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газ саласындағы салалық біліктілік шеңберін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Мұнай және газ министрінің 2013 жылғы 18 қазандағы № 184 бұйрығы. Қазақстан Республикасының Әділет министрлігінде 2013 жылы 13 қарашада № 8904 тіркелді. Күші жойылды - Қазақстан Республикасы Энергетика министрінің 2015 жылғы 2 сәуірдегі № 262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02.04.2015 </w:t>
      </w:r>
      <w:r>
        <w:rPr>
          <w:rFonts w:ascii="Times New Roman"/>
          <w:b w:val="false"/>
          <w:i w:val="false"/>
          <w:color w:val="ff0000"/>
          <w:sz w:val="28"/>
        </w:rPr>
        <w:t>№ 262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2007 жылғы 15 мамырдағы Қазақстан Республикасы Еңбек Кодексінің </w:t>
      </w:r>
      <w:r>
        <w:rPr>
          <w:rFonts w:ascii="Times New Roman"/>
          <w:b w:val="false"/>
          <w:i w:val="false"/>
          <w:color w:val="000000"/>
          <w:sz w:val="28"/>
        </w:rPr>
        <w:t>138-4-бабына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Мұнай газ саласындағы салалық </w:t>
      </w:r>
      <w:r>
        <w:rPr>
          <w:rFonts w:ascii="Times New Roman"/>
          <w:b w:val="false"/>
          <w:i w:val="false"/>
          <w:color w:val="000000"/>
          <w:sz w:val="28"/>
        </w:rPr>
        <w:t>біліктілік шеңбері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белгіленген тәртіп бойынша мемлекеттік тіркелуін және ресми түрде жариялануын Стратегиялық даму және халықаралық ынтымақтастық департаменті (Е.Ә. Әбішев)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Ұ. Қарабалин</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Мұнай және газ министрінің</w:t>
      </w:r>
      <w:r>
        <w:br/>
      </w:r>
      <w:r>
        <w:rPr>
          <w:rFonts w:ascii="Times New Roman"/>
          <w:b w:val="false"/>
          <w:i w:val="false"/>
          <w:color w:val="000000"/>
          <w:sz w:val="28"/>
        </w:rPr>
        <w:t>
2013 жылғы 18 қазандағы № 184</w:t>
      </w:r>
      <w:r>
        <w:br/>
      </w:r>
      <w:r>
        <w:rPr>
          <w:rFonts w:ascii="Times New Roman"/>
          <w:b w:val="false"/>
          <w:i w:val="false"/>
          <w:color w:val="000000"/>
          <w:sz w:val="28"/>
        </w:rPr>
        <w:t xml:space="preserve">
бұйрығымен бекітілді   </w:t>
      </w:r>
    </w:p>
    <w:bookmarkEnd w:id="1"/>
    <w:bookmarkStart w:name="z7" w:id="2"/>
    <w:p>
      <w:pPr>
        <w:spacing w:after="0"/>
        <w:ind w:left="0"/>
        <w:jc w:val="left"/>
      </w:pPr>
      <w:r>
        <w:rPr>
          <w:rFonts w:ascii="Times New Roman"/>
          <w:b/>
          <w:i w:val="false"/>
          <w:color w:val="000000"/>
        </w:rPr>
        <w:t xml:space="preserve"> 
Мұнай-газ саласындағы</w:t>
      </w:r>
      <w:r>
        <w:br/>
      </w:r>
      <w:r>
        <w:rPr>
          <w:rFonts w:ascii="Times New Roman"/>
          <w:b/>
          <w:i w:val="false"/>
          <w:color w:val="000000"/>
        </w:rPr>
        <w:t>
салалық біліктілік шеңбері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Мұнай-газ саласындағы салалық біліктілік шеңбері (бұдан әрі- СБШ) Қазақстан Республикасы Еңбек және халықты әлеуметтік қорғау министрінің 2012 жылғы 24 қыркүйектегі № 373-ө-м және Қазақстан Республикасы Білім және ғылым министрінің 2012 жылғы 28 қыркүйектегі № 444 бірлескен бұйрығымен бекітілген </w:t>
      </w:r>
      <w:r>
        <w:rPr>
          <w:rFonts w:ascii="Times New Roman"/>
          <w:b w:val="false"/>
          <w:i w:val="false"/>
          <w:color w:val="000000"/>
          <w:sz w:val="28"/>
        </w:rPr>
        <w:t>Ұлттық біліктілік шеңберіне</w:t>
      </w:r>
      <w:r>
        <w:rPr>
          <w:rFonts w:ascii="Times New Roman"/>
          <w:b w:val="false"/>
          <w:i w:val="false"/>
          <w:color w:val="000000"/>
          <w:sz w:val="28"/>
        </w:rPr>
        <w:t xml:space="preserve"> сәйкестендірілген біліктілік деңгейлерді қамтиды (Нормативтік құқықтық актілерді мемлекеттік тіркеу реестрінде № 8022 тіркелген).</w:t>
      </w:r>
      <w:r>
        <w:br/>
      </w:r>
      <w:r>
        <w:rPr>
          <w:rFonts w:ascii="Times New Roman"/>
          <w:b w:val="false"/>
          <w:i w:val="false"/>
          <w:color w:val="000000"/>
          <w:sz w:val="28"/>
        </w:rPr>
        <w:t>
</w:t>
      </w:r>
      <w:r>
        <w:rPr>
          <w:rFonts w:ascii="Times New Roman"/>
          <w:b w:val="false"/>
          <w:i w:val="false"/>
          <w:color w:val="000000"/>
          <w:sz w:val="28"/>
        </w:rPr>
        <w:t>
      2. СБШ бірыңғай біліктілік деңгейлер межесін анықтайды, біліктіліктің салыстырмалылығын қамтамасыз етеді және кәсіби стандарттар үшін және мұнай-газ саласы мамандары біліктілігінің сәйкестігі мен берілгенін растайтын жүйеге негіз болып табылады.</w:t>
      </w:r>
      <w:r>
        <w:br/>
      </w:r>
      <w:r>
        <w:rPr>
          <w:rFonts w:ascii="Times New Roman"/>
          <w:b w:val="false"/>
          <w:i w:val="false"/>
          <w:color w:val="000000"/>
          <w:sz w:val="28"/>
        </w:rPr>
        <w:t>
</w:t>
      </w:r>
      <w:r>
        <w:rPr>
          <w:rFonts w:ascii="Times New Roman"/>
          <w:b w:val="false"/>
          <w:i w:val="false"/>
          <w:color w:val="000000"/>
          <w:sz w:val="28"/>
        </w:rPr>
        <w:t>
      3. СБШ пайдаланушылардың әр топтарына арналған (жұмыс беруші, білім беру және азаматтарға):</w:t>
      </w:r>
      <w:r>
        <w:br/>
      </w:r>
      <w:r>
        <w:rPr>
          <w:rFonts w:ascii="Times New Roman"/>
          <w:b w:val="false"/>
          <w:i w:val="false"/>
          <w:color w:val="000000"/>
          <w:sz w:val="28"/>
        </w:rPr>
        <w:t>
</w:t>
      </w:r>
      <w:r>
        <w:rPr>
          <w:rFonts w:ascii="Times New Roman"/>
          <w:b w:val="false"/>
          <w:i w:val="false"/>
          <w:color w:val="000000"/>
          <w:sz w:val="28"/>
        </w:rPr>
        <w:t>
      1) кәсіби және білім стандарттарын әзірлеу кезінде барлық білім беру деңгейінің мамандары мен бітірушілерінің біліктіліктеріне қойылатын талаптарды бірыңғай ұстаныммен сипаттау;</w:t>
      </w:r>
      <w:r>
        <w:br/>
      </w:r>
      <w:r>
        <w:rPr>
          <w:rFonts w:ascii="Times New Roman"/>
          <w:b w:val="false"/>
          <w:i w:val="false"/>
          <w:color w:val="000000"/>
          <w:sz w:val="28"/>
        </w:rPr>
        <w:t>
</w:t>
      </w:r>
      <w:r>
        <w:rPr>
          <w:rFonts w:ascii="Times New Roman"/>
          <w:b w:val="false"/>
          <w:i w:val="false"/>
          <w:color w:val="000000"/>
          <w:sz w:val="28"/>
        </w:rPr>
        <w:t>
      2) мұнай-газ саласындағы мамандардың және білім берудің барлық деңгейін бітірушілердің біліктілігінің сәйкестігі мен берілуін растайтын рәсімдерін өткізу және бағалау материалдарын әзірлеу;</w:t>
      </w:r>
      <w:r>
        <w:br/>
      </w:r>
      <w:r>
        <w:rPr>
          <w:rFonts w:ascii="Times New Roman"/>
          <w:b w:val="false"/>
          <w:i w:val="false"/>
          <w:color w:val="000000"/>
          <w:sz w:val="28"/>
        </w:rPr>
        <w:t>
</w:t>
      </w:r>
      <w:r>
        <w:rPr>
          <w:rFonts w:ascii="Times New Roman"/>
          <w:b w:val="false"/>
          <w:i w:val="false"/>
          <w:color w:val="000000"/>
          <w:sz w:val="28"/>
        </w:rPr>
        <w:t>
      3) тиісті біліктілікті меңгеруге апаратын, мансаптың жоғарылауын, біліктілік деңгейдің арттыруды жоспарлау.</w:t>
      </w:r>
      <w:r>
        <w:br/>
      </w:r>
      <w:r>
        <w:rPr>
          <w:rFonts w:ascii="Times New Roman"/>
          <w:b w:val="false"/>
          <w:i w:val="false"/>
          <w:color w:val="000000"/>
          <w:sz w:val="28"/>
        </w:rPr>
        <w:t>
</w:t>
      </w:r>
      <w:r>
        <w:rPr>
          <w:rFonts w:ascii="Times New Roman"/>
          <w:b w:val="false"/>
          <w:i w:val="false"/>
          <w:color w:val="000000"/>
          <w:sz w:val="28"/>
        </w:rPr>
        <w:t>
      4. СБШ-да қолданатын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
      1) білім – оқу және жеке тәжірибесі арқылы ақпаратты меңгеру нәтижесі, оқу немесе жұмыс саласына қатысты фактілер, қағидаттар, теория мен практика жиынтығы, біліктіліктің міндетті түрде бағалануға тиіс бөлігі;</w:t>
      </w:r>
      <w:r>
        <w:br/>
      </w:r>
      <w:r>
        <w:rPr>
          <w:rFonts w:ascii="Times New Roman"/>
          <w:b w:val="false"/>
          <w:i w:val="false"/>
          <w:color w:val="000000"/>
          <w:sz w:val="28"/>
        </w:rPr>
        <w:t>
</w:t>
      </w:r>
      <w:r>
        <w:rPr>
          <w:rFonts w:ascii="Times New Roman"/>
          <w:b w:val="false"/>
          <w:i w:val="false"/>
          <w:color w:val="000000"/>
          <w:sz w:val="28"/>
        </w:rPr>
        <w:t>
      2) ұлттық біліктілік шеңбері – еңбек нарығында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3) ұлттық біліктілік жүйесі – мамандардың біліктілігіне еңбек нарығы тарапынан сұраныс пен ұсыныстарды құқықтық және институционалдық реттеу тетіктерінің жиынтығы;</w:t>
      </w:r>
      <w:r>
        <w:br/>
      </w:r>
      <w:r>
        <w:rPr>
          <w:rFonts w:ascii="Times New Roman"/>
          <w:b w:val="false"/>
          <w:i w:val="false"/>
          <w:color w:val="000000"/>
          <w:sz w:val="28"/>
        </w:rPr>
        <w:t>
</w:t>
      </w:r>
      <w:r>
        <w:rPr>
          <w:rFonts w:ascii="Times New Roman"/>
          <w:b w:val="false"/>
          <w:i w:val="false"/>
          <w:color w:val="000000"/>
          <w:sz w:val="28"/>
        </w:rPr>
        <w:t>
      4) тәжірибе – саналы қызмет, белгілі бір уақыт аралығында меңгерілген және тиімді пайдаланыла алатын білім мен білік;</w:t>
      </w:r>
      <w:r>
        <w:br/>
      </w:r>
      <w:r>
        <w:rPr>
          <w:rFonts w:ascii="Times New Roman"/>
          <w:b w:val="false"/>
          <w:i w:val="false"/>
          <w:color w:val="000000"/>
          <w:sz w:val="28"/>
        </w:rPr>
        <w:t>
</w:t>
      </w:r>
      <w:r>
        <w:rPr>
          <w:rFonts w:ascii="Times New Roman"/>
          <w:b w:val="false"/>
          <w:i w:val="false"/>
          <w:color w:val="000000"/>
          <w:sz w:val="28"/>
        </w:rPr>
        <w:t>
      5) салалық біліктілік шеңберлері – салада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6)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7) білік – қызметті жүзеге асыру және міндеттерді шешу мақсатында білімді пайдалану және құзыреттілік таныту қабілеті (логикалық, интуитивтік, шығармашылық және практикалық ойлауды пайдалану).</w:t>
      </w:r>
      <w:r>
        <w:br/>
      </w:r>
      <w:r>
        <w:rPr>
          <w:rFonts w:ascii="Times New Roman"/>
          <w:b w:val="false"/>
          <w:i w:val="false"/>
          <w:color w:val="000000"/>
          <w:sz w:val="28"/>
        </w:rPr>
        <w:t>
</w:t>
      </w:r>
      <w:r>
        <w:rPr>
          <w:rFonts w:ascii="Times New Roman"/>
          <w:b w:val="false"/>
          <w:i w:val="false"/>
          <w:color w:val="000000"/>
          <w:sz w:val="28"/>
        </w:rPr>
        <w:t>
      5. СБШ СБШ-ның </w:t>
      </w:r>
      <w:r>
        <w:rPr>
          <w:rFonts w:ascii="Times New Roman"/>
          <w:b w:val="false"/>
          <w:i w:val="false"/>
          <w:color w:val="000000"/>
          <w:sz w:val="28"/>
        </w:rPr>
        <w:t>1-қосымшасына</w:t>
      </w:r>
      <w:r>
        <w:rPr>
          <w:rFonts w:ascii="Times New Roman"/>
          <w:b w:val="false"/>
          <w:i w:val="false"/>
          <w:color w:val="000000"/>
          <w:sz w:val="28"/>
        </w:rPr>
        <w:t xml:space="preserve"> сәйкес құрылым бойынша ресімделген шеңберлік құрылымды білдіреді.</w:t>
      </w:r>
      <w:r>
        <w:br/>
      </w:r>
      <w:r>
        <w:rPr>
          <w:rFonts w:ascii="Times New Roman"/>
          <w:b w:val="false"/>
          <w:i w:val="false"/>
          <w:color w:val="000000"/>
          <w:sz w:val="28"/>
        </w:rPr>
        <w:t>
      СБШ әрбір біліктілік деңгейі үшін кәсіби қызметтің жалпы сипаттамаларын сипаттаудан тұрады, атап айтқанда:</w:t>
      </w:r>
      <w:r>
        <w:br/>
      </w:r>
      <w:r>
        <w:rPr>
          <w:rFonts w:ascii="Times New Roman"/>
          <w:b w:val="false"/>
          <w:i w:val="false"/>
          <w:color w:val="000000"/>
          <w:sz w:val="28"/>
        </w:rPr>
        <w:t>
</w:t>
      </w:r>
      <w:r>
        <w:rPr>
          <w:rFonts w:ascii="Times New Roman"/>
          <w:b w:val="false"/>
          <w:i w:val="false"/>
          <w:color w:val="000000"/>
          <w:sz w:val="28"/>
        </w:rPr>
        <w:t>
      1) білім – бұл көрсеткіш кешенді болып табылады және білімге қойылатын талаптарды айқындайды, кәсіби қызметтің мынадай ерекшеліктеріне байланысты болады:</w:t>
      </w:r>
      <w:r>
        <w:br/>
      </w:r>
      <w:r>
        <w:rPr>
          <w:rFonts w:ascii="Times New Roman"/>
          <w:b w:val="false"/>
          <w:i w:val="false"/>
          <w:color w:val="000000"/>
          <w:sz w:val="28"/>
        </w:rPr>
        <w:t>
      пайдаланатын ақпараттың ауқымы мен күрделілігі;</w:t>
      </w:r>
      <w:r>
        <w:br/>
      </w:r>
      <w:r>
        <w:rPr>
          <w:rFonts w:ascii="Times New Roman"/>
          <w:b w:val="false"/>
          <w:i w:val="false"/>
          <w:color w:val="000000"/>
          <w:sz w:val="28"/>
        </w:rPr>
        <w:t>
      білімнің инновациялығы;</w:t>
      </w:r>
      <w:r>
        <w:br/>
      </w:r>
      <w:r>
        <w:rPr>
          <w:rFonts w:ascii="Times New Roman"/>
          <w:b w:val="false"/>
          <w:i w:val="false"/>
          <w:color w:val="000000"/>
          <w:sz w:val="28"/>
        </w:rPr>
        <w:t>
      олардың абстрактілік дәрежесі (теориялық және практикалық білімнің арақатынасы). Оның көріну дәрежесі (біліктіліктің бір деңгейінен басқасына ауысу) көрсеткіштердің құрамдас бөліктерінің бірінің (кез келгенінің), екеуінің де немесе үшеуінің де өзгеруіне байланысты болуы мүмкін.</w:t>
      </w:r>
      <w:r>
        <w:br/>
      </w:r>
      <w:r>
        <w:rPr>
          <w:rFonts w:ascii="Times New Roman"/>
          <w:b w:val="false"/>
          <w:i w:val="false"/>
          <w:color w:val="000000"/>
          <w:sz w:val="28"/>
        </w:rPr>
        <w:t>
</w:t>
      </w:r>
      <w:r>
        <w:rPr>
          <w:rFonts w:ascii="Times New Roman"/>
          <w:b w:val="false"/>
          <w:i w:val="false"/>
          <w:color w:val="000000"/>
          <w:sz w:val="28"/>
        </w:rPr>
        <w:t>
      2) білік пен дағды – бұл көрсеткіш кешенді болып табылады және біліктілікке қойылатын талаптарды айқындайды, кәсіби қызметтің мынадай ерекшеліктеріне байланысты болады:</w:t>
      </w:r>
      <w:r>
        <w:br/>
      </w:r>
      <w:r>
        <w:rPr>
          <w:rFonts w:ascii="Times New Roman"/>
          <w:b w:val="false"/>
          <w:i w:val="false"/>
          <w:color w:val="000000"/>
          <w:sz w:val="28"/>
        </w:rPr>
        <w:t>
      кәсіби міндеттерді шешу тәсілдерінің көптігі (нұсқаулығы), осы тәсілдерді таңдау немесе әзірлеу қажеттілігі;</w:t>
      </w:r>
      <w:r>
        <w:br/>
      </w:r>
      <w:r>
        <w:rPr>
          <w:rFonts w:ascii="Times New Roman"/>
          <w:b w:val="false"/>
          <w:i w:val="false"/>
          <w:color w:val="000000"/>
          <w:sz w:val="28"/>
        </w:rPr>
        <w:t>
      жұмыс жағдайының белгісіздік және оның дамуының беймәлімдігі дәрежесі. Оның көріну дәрежесі (біліктіліктің бір деңгейінен басқасына ауысу) көрсеткіштердің құрамдас бөліктерінің бірінің (кез келгенінің) немесе екеуінің де өзгеруіне байланысты болуы мүмкін.</w:t>
      </w:r>
      <w:r>
        <w:br/>
      </w:r>
      <w:r>
        <w:rPr>
          <w:rFonts w:ascii="Times New Roman"/>
          <w:b w:val="false"/>
          <w:i w:val="false"/>
          <w:color w:val="000000"/>
          <w:sz w:val="28"/>
        </w:rPr>
        <w:t>
</w:t>
      </w:r>
      <w:r>
        <w:rPr>
          <w:rFonts w:ascii="Times New Roman"/>
          <w:b w:val="false"/>
          <w:i w:val="false"/>
          <w:color w:val="000000"/>
          <w:sz w:val="28"/>
        </w:rPr>
        <w:t>
      3) жеке және кәсіби құзыреттер – бұл көрсеткіш қызметкердің жалпы құзыреттілігін айқындайды және үш негізгі дәрежесі бар:</w:t>
      </w:r>
      <w:r>
        <w:br/>
      </w:r>
      <w:r>
        <w:rPr>
          <w:rFonts w:ascii="Times New Roman"/>
          <w:b w:val="false"/>
          <w:i w:val="false"/>
          <w:color w:val="000000"/>
          <w:sz w:val="28"/>
        </w:rPr>
        <w:t>
      басшылықтың қоластындағы қызмет;</w:t>
      </w:r>
      <w:r>
        <w:br/>
      </w:r>
      <w:r>
        <w:rPr>
          <w:rFonts w:ascii="Times New Roman"/>
          <w:b w:val="false"/>
          <w:i w:val="false"/>
          <w:color w:val="000000"/>
          <w:sz w:val="28"/>
        </w:rPr>
        <w:t>
      қызметті өз бетінше орындау;</w:t>
      </w:r>
      <w:r>
        <w:br/>
      </w:r>
      <w:r>
        <w:rPr>
          <w:rFonts w:ascii="Times New Roman"/>
          <w:b w:val="false"/>
          <w:i w:val="false"/>
          <w:color w:val="000000"/>
          <w:sz w:val="28"/>
        </w:rPr>
        <w:t>
      басқаларды басқару.</w:t>
      </w:r>
      <w:r>
        <w:br/>
      </w:r>
      <w:r>
        <w:rPr>
          <w:rFonts w:ascii="Times New Roman"/>
          <w:b w:val="false"/>
          <w:i w:val="false"/>
          <w:color w:val="000000"/>
          <w:sz w:val="28"/>
        </w:rPr>
        <w:t>
      Өкілеттік пен жауапкершіліктің кеңдігі қызмет ауқымына, ықтимал қателіктің ұйым, сала үшін бағасына, олардың әлеуметтік, экологиялық, экономикалық және басқа да салдарына, сондай-ақ кәсіби қызметте басшылықтың негізгі функцияларын толық іске асыруына байланысты (мақсатты болжау, ұйымдастыру, бақылау, орындаушыларды ынталандыру).</w:t>
      </w:r>
      <w:r>
        <w:br/>
      </w:r>
      <w:r>
        <w:rPr>
          <w:rFonts w:ascii="Times New Roman"/>
          <w:b w:val="false"/>
          <w:i w:val="false"/>
          <w:color w:val="000000"/>
          <w:sz w:val="28"/>
        </w:rPr>
        <w:t>
</w:t>
      </w:r>
      <w:r>
        <w:rPr>
          <w:rFonts w:ascii="Times New Roman"/>
          <w:b w:val="false"/>
          <w:i w:val="false"/>
          <w:color w:val="000000"/>
          <w:sz w:val="28"/>
        </w:rPr>
        <w:t>
      6. СБШ-да біліктілік деңгейлерін әзірлеудің негізгі қағидаты біліктілік деңгейлерінің төменнен жоғарыға қарай дамуының үздіксіздігі мен сабақтастығы, оларды сипаттау ашықтығы болып табылады</w:t>
      </w:r>
      <w:r>
        <w:br/>
      </w:r>
      <w:r>
        <w:rPr>
          <w:rFonts w:ascii="Times New Roman"/>
          <w:b w:val="false"/>
          <w:i w:val="false"/>
          <w:color w:val="000000"/>
          <w:sz w:val="28"/>
        </w:rPr>
        <w:t>
</w:t>
      </w:r>
      <w:r>
        <w:rPr>
          <w:rFonts w:ascii="Times New Roman"/>
          <w:b w:val="false"/>
          <w:i w:val="false"/>
          <w:color w:val="000000"/>
          <w:sz w:val="28"/>
        </w:rPr>
        <w:t>
      7. Біліктілік белгілі бір білім бағдарламасын игеру және/немесе практикалық тәжірибе нәтижесі болып табылады.</w:t>
      </w:r>
      <w:r>
        <w:br/>
      </w:r>
      <w:r>
        <w:rPr>
          <w:rFonts w:ascii="Times New Roman"/>
          <w:b w:val="false"/>
          <w:i w:val="false"/>
          <w:color w:val="000000"/>
          <w:sz w:val="28"/>
        </w:rPr>
        <w:t>
      Біліктілікті жетілдіру немесе оның бейінін өзгерту үшін әрбір деңгейде кадрларды қайта даярлау және біліктілігін арттыру жүйесінің қосымша білім бағдарламалары бойынша тиісті лицензиялары бар ұйымдарда оқуға болады.</w:t>
      </w:r>
      <w:r>
        <w:br/>
      </w:r>
      <w:r>
        <w:rPr>
          <w:rFonts w:ascii="Times New Roman"/>
          <w:b w:val="false"/>
          <w:i w:val="false"/>
          <w:color w:val="000000"/>
          <w:sz w:val="28"/>
        </w:rPr>
        <w:t>
      Біліктілік деңгейі практикалық жұмыс тәжірибесін меңгеруіне, өз бетінше білім алуына және оқуына қарай жетілуі мүмкін.</w:t>
      </w:r>
      <w:r>
        <w:br/>
      </w:r>
      <w:r>
        <w:rPr>
          <w:rFonts w:ascii="Times New Roman"/>
          <w:b w:val="false"/>
          <w:i w:val="false"/>
          <w:color w:val="000000"/>
          <w:sz w:val="28"/>
        </w:rPr>
        <w:t>
      Білім беру мен оқытудың әртүрлі нысандарын есепке алу салалық біліктілік жүйелердің ішінде жүргізілетін болады.</w:t>
      </w:r>
      <w:r>
        <w:br/>
      </w:r>
      <w:r>
        <w:rPr>
          <w:rFonts w:ascii="Times New Roman"/>
          <w:b w:val="false"/>
          <w:i w:val="false"/>
          <w:color w:val="000000"/>
          <w:sz w:val="28"/>
        </w:rPr>
        <w:t>
      Қызметкердің практикалық тәжірибесін, біліктілікті арттыру курстарын және осы сияқтыларды ескеру арқылы жеке білім беру траекториясын құруға болады, бұл біліктілік деңгейлерін алға және жоғары қарай да дамытуға мүмкіндік береді.</w:t>
      </w:r>
      <w:r>
        <w:br/>
      </w:r>
      <w:r>
        <w:rPr>
          <w:rFonts w:ascii="Times New Roman"/>
          <w:b w:val="false"/>
          <w:i w:val="false"/>
          <w:color w:val="000000"/>
          <w:sz w:val="28"/>
        </w:rPr>
        <w:t>
      Біліктілік деңгейлері мен ұлттық білім беру және оқыту жүйесі деңгейлерінің арақатынасы СБШ-ның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біліктілікке қол жеткізу көрсеткіші бойынша айқындалады.</w:t>
      </w:r>
    </w:p>
    <w:bookmarkEnd w:id="4"/>
    <w:bookmarkStart w:name="z29" w:id="5"/>
    <w:p>
      <w:pPr>
        <w:spacing w:after="0"/>
        <w:ind w:left="0"/>
        <w:jc w:val="both"/>
      </w:pPr>
      <w:r>
        <w:rPr>
          <w:rFonts w:ascii="Times New Roman"/>
          <w:b w:val="false"/>
          <w:i w:val="false"/>
          <w:color w:val="000000"/>
          <w:sz w:val="28"/>
        </w:rPr>
        <w:t xml:space="preserve">
Мұнай-газ саласындағы    </w:t>
      </w:r>
      <w:r>
        <w:br/>
      </w:r>
      <w:r>
        <w:rPr>
          <w:rFonts w:ascii="Times New Roman"/>
          <w:b w:val="false"/>
          <w:i w:val="false"/>
          <w:color w:val="000000"/>
          <w:sz w:val="28"/>
        </w:rPr>
        <w:t>
салалық біліктілік шеңберінің</w:t>
      </w:r>
      <w:r>
        <w:br/>
      </w:r>
      <w:r>
        <w:rPr>
          <w:rFonts w:ascii="Times New Roman"/>
          <w:b w:val="false"/>
          <w:i w:val="false"/>
          <w:color w:val="000000"/>
          <w:sz w:val="28"/>
        </w:rPr>
        <w:t xml:space="preserve">
№ 1 қосымша          </w:t>
      </w:r>
    </w:p>
    <w:bookmarkEnd w:id="5"/>
    <w:bookmarkStart w:name="z30" w:id="6"/>
    <w:p>
      <w:pPr>
        <w:spacing w:after="0"/>
        <w:ind w:left="0"/>
        <w:jc w:val="left"/>
      </w:pPr>
      <w:r>
        <w:rPr>
          <w:rFonts w:ascii="Times New Roman"/>
          <w:b/>
          <w:i w:val="false"/>
          <w:color w:val="000000"/>
        </w:rPr>
        <w:t xml:space="preserve"> 
Мұнай-газ саласындағы</w:t>
      </w:r>
      <w:r>
        <w:br/>
      </w:r>
      <w:r>
        <w:rPr>
          <w:rFonts w:ascii="Times New Roman"/>
          <w:b/>
          <w:i w:val="false"/>
          <w:color w:val="000000"/>
        </w:rPr>
        <w:t>
салалық біліктілік шеңберінің 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105"/>
        <w:gridCol w:w="4745"/>
        <w:gridCol w:w="2931"/>
        <w:gridCol w:w="3719"/>
      </w:tblGrid>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ҰБШ деңгейі</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қызмет салалары: 1. Мұнай және газ ұңғымаларын бұрғылау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құзыретіне қойылатын талаптар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дағдарысына қойылатын талаптар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міндеттерді орындау барысында дербестігі өте төмен деңгейінде толық басшылық жасалатын жұмыс</w:t>
            </w:r>
            <w:r>
              <w:br/>
            </w:r>
            <w:r>
              <w:rPr>
                <w:rFonts w:ascii="Times New Roman"/>
                <w:b w:val="false"/>
                <w:i w:val="false"/>
                <w:color w:val="000000"/>
                <w:sz w:val="20"/>
              </w:rPr>
              <w:t>
</w:t>
            </w:r>
            <w:r>
              <w:rPr>
                <w:rFonts w:ascii="Times New Roman"/>
                <w:b w:val="false"/>
                <w:i w:val="false"/>
                <w:color w:val="000000"/>
                <w:sz w:val="20"/>
              </w:rPr>
              <w:t>Жауаптылығы: жұмыстардың орындалуы;</w:t>
            </w:r>
            <w:r>
              <w:br/>
            </w:r>
            <w:r>
              <w:rPr>
                <w:rFonts w:ascii="Times New Roman"/>
                <w:b w:val="false"/>
                <w:i w:val="false"/>
                <w:color w:val="000000"/>
                <w:sz w:val="20"/>
              </w:rPr>
              <w:t>
</w:t>
            </w:r>
            <w:r>
              <w:rPr>
                <w:rFonts w:ascii="Times New Roman"/>
                <w:b w:val="false"/>
                <w:i w:val="false"/>
                <w:color w:val="000000"/>
                <w:sz w:val="20"/>
              </w:rPr>
              <w:t>өзінің және басқалардың қауіпсіздігін сақтау.</w:t>
            </w:r>
            <w:r>
              <w:br/>
            </w:r>
            <w:r>
              <w:rPr>
                <w:rFonts w:ascii="Times New Roman"/>
                <w:b w:val="false"/>
                <w:i w:val="false"/>
                <w:color w:val="000000"/>
                <w:sz w:val="20"/>
              </w:rPr>
              <w:t>
</w:t>
            </w:r>
            <w:r>
              <w:rPr>
                <w:rFonts w:ascii="Times New Roman"/>
                <w:b w:val="false"/>
                <w:i w:val="false"/>
                <w:color w:val="000000"/>
                <w:sz w:val="20"/>
              </w:rPr>
              <w:t>Күрделілігі: нұсқаулық бойынша жұмыс істеу.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өзін-өзі бақылау және өзін-өзі басқара білу дағдыларын көрсетеді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оны өзгерту процестері және тиісті орындаушылық әрекеттер топтамасы туралы базалық білім</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белгілі жағдайларда белгілі бір Дербестігі деңгейін білдіретін, басшылық жасалатын жұмыс; басшылық жасап оқыту</w:t>
            </w:r>
            <w:r>
              <w:br/>
            </w:r>
            <w:r>
              <w:rPr>
                <w:rFonts w:ascii="Times New Roman"/>
                <w:b w:val="false"/>
                <w:i w:val="false"/>
                <w:color w:val="000000"/>
                <w:sz w:val="20"/>
              </w:rPr>
              <w:t>
</w:t>
            </w:r>
            <w:r>
              <w:rPr>
                <w:rFonts w:ascii="Times New Roman"/>
                <w:b w:val="false"/>
                <w:i w:val="false"/>
                <w:color w:val="000000"/>
                <w:sz w:val="20"/>
              </w:rPr>
              <w:t>Жауаптылығы: бұрғылау қондырғысын құрастыру, бұрғылау құралын орнату, түсіру-көтеру операциялары, пайдалану колоннасын қауіпсіздік техникасы (ҚТ) және өрт қауіпсіздігі (ӨҚ) бойынша нұсқаулыққа сәйкес бұрғылау мен тесу кезіндегі қарапайым жұмыс түрлерінің орындалу нәтижесі үшін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қарапайым үлгілік міндеттерді шешу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қарапайым өндірістік жағдайларда өзін-өзі бақылау және өзін-өзі басқара білу дағдыларын көрсетеді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бір үлгідегі қарапайым тапсырмаларды орындау кезінде нәтижеге қол жеткізу құралдары мен жолдары туралы базалық білім.</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бір үлгідегі жағдайларда және кәсіптік қызметтердің басшылық жасалатын күрделі жағдайларында дербес жұмыстарды жүзеге асыру, оқытуларды өз бетінше ұйымдастыру.</w:t>
            </w:r>
            <w:r>
              <w:br/>
            </w:r>
            <w:r>
              <w:rPr>
                <w:rFonts w:ascii="Times New Roman"/>
                <w:b w:val="false"/>
                <w:i w:val="false"/>
                <w:color w:val="000000"/>
                <w:sz w:val="20"/>
              </w:rPr>
              <w:t>
</w:t>
            </w:r>
            <w:r>
              <w:rPr>
                <w:rFonts w:ascii="Times New Roman"/>
                <w:b w:val="false"/>
                <w:i w:val="false"/>
                <w:color w:val="000000"/>
                <w:sz w:val="20"/>
              </w:rPr>
              <w:t>Жауаптылығы: бұрғылау қондырғысын құрастыру, түсіру-көтеру операциялары, пайдалану колоннасын қауіпсіздік техникасы (ҚТ) және өрт қауіпсіздігі (ӨҚ) бойынша нұсқаулыққа сәйкес бұрғылау мен тесу кезіндегі қарапайым жұмыс түрлерінің орындалу нәтижесі үшін,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бір үлгідегі практикалық тапсырмаларды орындау; білім және тәжірибе негізінде әрекет ету тәсілін таңдай білу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орындайды, жоспарлау, қойылған міндеттерді орындау тәсілдерін таңдай білу дағдыларын көрсетеді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мәнін технологиялық өзгерту, еңбекті жоспарлау және ұйымдастыру туралы білім</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бұрғылау қондырғысын құрастыру, түсіру-көтеру операциялары, пайдалану колоннасын қауіпсіздік техникасы (ҚТ) және өрт қауіпсіздігі (ӨҚ) бойынша нұсқаулыққа сәйкес бұрғылау мен тесу кезіндегі нормалардың орындалу нәтижесі үшін;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 xml:space="preserve">Күрделілігі: жұмыс жағдайын өз бетінше талдауды талап ететін әр түрлі үлгідегі практикалық міндеттерді шешу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Тапсырмалардың орындалуын дербес жоспарлайды, бағыныштылардың міндеттерін белгілейді, қызметтерінің нәтижесін бағалайды, білім және дағдылардың жетіспеуін анықтайды, қызметкерлердің кәсіпқойлығын жоғарылатуға ынталандырады</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міндеттерді шешу және белгілеу тәсілдері, қағидалары және амалдары, қарым-қатынас этикасы мен психологиясы, еңбек уәждемесі және еңбекке ынталандыру тәсілдері</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қызметтерінің технологиялық үдерістері мен стратегиясына қатысу шеңберіндегі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бұрғылау қондырғысын құрастыру, бұрғылау құралын орнату, түсіру-көтеру операциялары, пайдалану колоннасын қауіпсіздік техникасы (ҚТ) және өрт қауіпсіздігі (ӨҚ) бойынша нұсқаулыққа сәйкес бұрғылау мен тесу кезінде өз еңбегін бағалау және жетілдіру, дербес оқыту және басқаларды оқыту, өзінің және басқалардың қауіпсіздігі, қоршаған ортаны қорғау талаптарының орындалуы</w:t>
            </w:r>
            <w:r>
              <w:br/>
            </w:r>
            <w:r>
              <w:rPr>
                <w:rFonts w:ascii="Times New Roman"/>
                <w:b w:val="false"/>
                <w:i w:val="false"/>
                <w:color w:val="000000"/>
                <w:sz w:val="20"/>
              </w:rPr>
              <w:t>
</w:t>
            </w:r>
            <w:r>
              <w:rPr>
                <w:rFonts w:ascii="Times New Roman"/>
                <w:b w:val="false"/>
                <w:i w:val="false"/>
                <w:color w:val="000000"/>
                <w:sz w:val="20"/>
              </w:rPr>
              <w:t>Күрделілігі: әр түрлі жұмыс жағдайында шешім табу тәсілдерін таңдап алу негізінде практикалық міндеттерді шешу.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Тапсырысты түсіне білу, жағдайды талдай алу, өзін-өзі тексере білу, шешім қабылдай білу және оларды іске асыруға жағдай жасау, басқарушылық және орындаушылық кәсіпқойлықты жоғарылататын командалық жұмыста қызметтерді бақылау және түзету дағдыларын көрсетеді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жағдайларды жүйелік талдау және жобалау әдіснамасы, басқарушылық шешімдерді қабылдау тәсілдері, ұжым және ұжымдық құрылым туралы білім</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көздейтін, кәсіпорын қызметтерінің стратегиясы шеңберіндегі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сағалық жабдықты құрастыру, мұнай ағысын тарту және ұңғыманы мұнай мен газды өндіруге дайындауды қамтамасыз ету бойынша маңызды өзгерістерге және дамуға әкелуі мүмкін қызмет процестерін жоспарлау мен әзірлеу, ҚТ және ҰҚ сақтау, қызметкерлердің кәсіпқойлығын арттыру үшін жауаптылық</w:t>
            </w:r>
            <w:r>
              <w:br/>
            </w:r>
            <w:r>
              <w:rPr>
                <w:rFonts w:ascii="Times New Roman"/>
                <w:b w:val="false"/>
                <w:i w:val="false"/>
                <w:color w:val="000000"/>
                <w:sz w:val="20"/>
              </w:rPr>
              <w:t>
</w:t>
            </w:r>
            <w:r>
              <w:rPr>
                <w:rFonts w:ascii="Times New Roman"/>
                <w:b w:val="false"/>
                <w:i w:val="false"/>
                <w:color w:val="000000"/>
                <w:sz w:val="20"/>
              </w:rPr>
              <w:t>Күрделілігі: шешім қабылдау тәсілдерінің әр түрлілігін көздейтін міндеттерді шешуге бағытталған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және кәсіптік тұрлаусыз жағдайларды жобалау және шешім қабылдау, өзін-өзі басқара білу, байланысты ұйымдастыру және көзқарас тұрғысынан келісім жасау, нәтижелерді ресімдеу және таныстыру, қазіргі заманғы бағдарламалық өнімдерді және техникалық құралдарды пайдалану дағдыларын көрсетеді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және кәсіптік күрделі жағдайларды бірлесіп талдау, жобалау және шешім қабылдау, байланысты ұйымдастыру және көзқарас тұрғысынан келісім жасау, аналитикалық және жобалық құжаттамаларды ресімдеу және таныстыру туралы білім</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істетуді, жағдайларды ұйымдастыруды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ішкі нарықта аралық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технологиялық үдерісті талдау және оны жетілдіру бойынша шешім қабылдау, жаңа тәсілдерді әзірлеу, әр түрлі әдістерді пайдалануды көздейтін қызмет.</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Мәселелерді алға қоя білу және шешу, өз әрекетін шынайы бағалай білу, жаңа тәсілдерді, тұжырым құру тәсілдері мен қызмет ету стратегиясын қолдана отырып, мәселелерді жүйемен шеше білу дағдыларын көрсетеді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ету және әрекеттесу тұжырымдарын, стратегиясын, функционалдық үлгілерін құру әдіснамасы, жоғары даму деңгейіне қол жеткізетін ғылыми прогрессивтік тәсілдерді қолдана отырып, мәселелерді алға қоя білу және шешу тәсілдері туралы білім</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 xml:space="preserve">Жауаптылығы: маңызды өзгерістерге және дамуға әкелуі мүмкін ішкі нарықта аралық мұнай өнімдерін өндіру, қайта өңдеу және сату процестерін жоспарлау, әзірлеу және оның нәтижелері үшін. </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Мәселелерді алға қоя білу, инновациялық, тұжырым құру тәсілдері мен қызмет ету стратегиясын әдістерді қолданумен әдістерін көрсетеді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ету және әрекеттесу тұжырымдарын, стратегиясын, функционалдық үлгілерін құру әдіснамасы, жоғары даму деңгейіне қол жеткізетін ғылыми прогрессивтік тәсілдерді қолдана отырып, мәселелерді алға қоя білу және шешу тәсілдері туралы білім</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құрылымдарына жұмыс істету және дамыту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ішкі нарықта дайын (соңғы)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және стратегиялық ойлай білу дағдысын, көшбасшылық дағдыларды, логикалық әдістерді, кәсіпқойлық қызметтер мен өзара қарым-қатынас үлгілерін құру әдістерін қолдана отырып, өзара тиімді шешім қабылдау дағдыларын көрсетеді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мен өзара әрекеттестіктің кооперативтік жүйелерін құру, макроәлеуметтік және макроэкономикалық жүйелерді үлгілеу және басқару әдіснамасы туралы білім</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құрылымдарына жұмыс істету және дамыту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сыртқы нарықта дайын (соңғы)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және стратегиялық ойлай білу дағдысын, көшбасшылық дағдыларды, логикалық әдістерді, кәсіпқойлық қызметтер мен өзара қарым-қатынас үлгілерін құру әдістерін және апробацияны қолдана отырып, өзара тиімді шешім қабылдау дағдыларын көрсетеді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мен өзара әрекеттестіктің кооперативтік жүйелерін құру, макроәлеуметтік және макроэкономикалық жүйелерді үлгілеу және басқару әдіснамасы туралы білім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995"/>
        <w:gridCol w:w="5401"/>
        <w:gridCol w:w="3220"/>
        <w:gridCol w:w="3121"/>
      </w:tblGrid>
      <w:tr>
        <w:trPr>
          <w:trHeight w:val="39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ҰБШ деңгейі</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қызмет саласы: 2. Мұнай-газ кен орындарын барлау, жайластыру, мұнай мен газды өндіру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құзыретіне қойылатын талаптар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дағдысына қойылатын талаптар</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r>
      <w:tr>
        <w:trPr>
          <w:trHeight w:val="4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өте төмен дербестік деңгейінде толық басшылық жасалатын жұмыс.</w:t>
            </w:r>
            <w:r>
              <w:br/>
            </w:r>
            <w:r>
              <w:rPr>
                <w:rFonts w:ascii="Times New Roman"/>
                <w:b w:val="false"/>
                <w:i w:val="false"/>
                <w:color w:val="000000"/>
                <w:sz w:val="20"/>
              </w:rPr>
              <w:t>
</w:t>
            </w:r>
            <w:r>
              <w:rPr>
                <w:rFonts w:ascii="Times New Roman"/>
                <w:b w:val="false"/>
                <w:i w:val="false"/>
                <w:color w:val="000000"/>
                <w:sz w:val="20"/>
              </w:rPr>
              <w:t>Жауаптылығы: жұмыстардың орындалуы; өзінің және басқалардың қауіпсіздігін сақтау.</w:t>
            </w:r>
            <w:r>
              <w:br/>
            </w:r>
            <w:r>
              <w:rPr>
                <w:rFonts w:ascii="Times New Roman"/>
                <w:b w:val="false"/>
                <w:i w:val="false"/>
                <w:color w:val="000000"/>
                <w:sz w:val="20"/>
              </w:rPr>
              <w:t>
</w:t>
            </w:r>
            <w:r>
              <w:rPr>
                <w:rFonts w:ascii="Times New Roman"/>
                <w:b w:val="false"/>
                <w:i w:val="false"/>
                <w:color w:val="000000"/>
                <w:sz w:val="20"/>
              </w:rPr>
              <w:t xml:space="preserve">Күрделілігі: нұсқаулық бойынша жұмыс істеу.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өзін-өзі бақылау және өзін-өзі басқара білу дағдыларын көрсетеді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оны өзгерту процестері және тиісті орындаушылық әрекеттер топтамасы туралы базалық білім</w:t>
            </w:r>
          </w:p>
        </w:tc>
      </w:tr>
      <w:tr>
        <w:trPr>
          <w:trHeight w:val="5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белгілі жағдайларда белгілі бір дербестік деңгейін білдіретін, басшылық жасалатын жұмыс; басшылық жасап оқыту.</w:t>
            </w:r>
            <w:r>
              <w:br/>
            </w:r>
            <w:r>
              <w:rPr>
                <w:rFonts w:ascii="Times New Roman"/>
                <w:b w:val="false"/>
                <w:i w:val="false"/>
                <w:color w:val="000000"/>
                <w:sz w:val="20"/>
              </w:rPr>
              <w:t>
</w:t>
            </w:r>
            <w:r>
              <w:rPr>
                <w:rFonts w:ascii="Times New Roman"/>
                <w:b w:val="false"/>
                <w:i w:val="false"/>
                <w:color w:val="000000"/>
                <w:sz w:val="20"/>
              </w:rPr>
              <w:t>Жауаптылығы: барлаудың геологиялық, геофизикалық, гидрогеохимиялық әдістерін жүргізу, ұңғымаларды зерттеу (жыныстардың сынамасын алу, электрокаротаж, термометрия, акустика, радиометрия); қабат және ағын суларды дайындаудың технологиялық тораптарын, мұнай мен газды өндіру, дайындаудың технологиялық тораптарын, компрессорлық станцияларды, дизельді және газ электр станцияларын, жылыту мен желдету жүйелерін іске қосу мен баптау; ұңғыма қабаты мен қазба бөлімдегі қысым айырмашылығын қамтамасыз ету; мұнай ұңғымасын пайдалану, жер бетінде мұнай мен ілеспе газдарды жинастыру, оларды бөлу, мұнайдан минералды тұздарды алу, қабаттағы суды өңдеу, ілеспе мұнай газын жинау кезінде қарапайым жұмыс түрлерінің орындалу нәтижесі, өз қауіпсіздігі және басқалардың қауіпсіздігі, қоршаған ортаны қорғау талаптарының орындалуы;</w:t>
            </w:r>
            <w:r>
              <w:br/>
            </w:r>
            <w:r>
              <w:rPr>
                <w:rFonts w:ascii="Times New Roman"/>
                <w:b w:val="false"/>
                <w:i w:val="false"/>
                <w:color w:val="000000"/>
                <w:sz w:val="20"/>
              </w:rPr>
              <w:t>
</w:t>
            </w:r>
            <w:r>
              <w:rPr>
                <w:rFonts w:ascii="Times New Roman"/>
                <w:b w:val="false"/>
                <w:i w:val="false"/>
                <w:color w:val="000000"/>
                <w:sz w:val="20"/>
              </w:rPr>
              <w:t>Күрделілігі: қарапайым үлгілік міндеттерді шешу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үлгідегі жеңіл практикалық тапсырмаларды орындайды, өзін-өзі бақылау және өзін-өзі басқара білу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мәні, оны өзгерту процестері және тиісті орындаушылық әрекеттер топтамасы, қауіпсіздік техникасы бойынша нұсқаулықтар, еңбек қорғау талаптары туралы базалық білім </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бір үлгідегі жағдайларда және кәсіптік қызметтердің басшылық жасалатын күрделі жағдайларында дербес жұмыстарды жүзеге асыру, оқытуларды өз бетінше ұйымдастыру.</w:t>
            </w:r>
            <w:r>
              <w:br/>
            </w:r>
            <w:r>
              <w:rPr>
                <w:rFonts w:ascii="Times New Roman"/>
                <w:b w:val="false"/>
                <w:i w:val="false"/>
                <w:color w:val="000000"/>
                <w:sz w:val="20"/>
              </w:rPr>
              <w:t>
</w:t>
            </w:r>
            <w:r>
              <w:rPr>
                <w:rFonts w:ascii="Times New Roman"/>
                <w:b w:val="false"/>
                <w:i w:val="false"/>
                <w:color w:val="000000"/>
                <w:sz w:val="20"/>
              </w:rPr>
              <w:t>Жауаптылығы: барлаудың геологиялық, геофизикалық, гидрогеохимиялық әдістерін жүргізу, ұңғымаларды зерттеу (жыныстардың сынамасын алу, электрокаротаж, термометрия, акустика, радиометрия); қабат және ағын суларды дайындаудың технологиялық тораптарын, мұнай мен газды өндіру, дайындаудын технологиялық тораптарын, компрессорлық станцияларды, дизельді және газ электр станцияларын, жылыту мен желдету жүйелерін іске қосу мен баптау; ұңғыма қабаты мен қазба бөлімдегі қысым айырмашылығы қамтамасыз ету; мұнай ұңғымасын пайдалану, жер бетінде мұнай мен ілеспе газдарды жинастыру, оларды бөлу, мұнайдан минералды тұздарды алу, қабаттағы суды өңдеу, ілеспе мұнай газын жинау кезінде қарапайым жұмыс түрлерінің орындалу нәтижесі, өз қауіпсіздігі және басқалардың қауіпсіздігі, қоршаған ортаны қорғау талаптарының орындалуы</w:t>
            </w:r>
            <w:r>
              <w:br/>
            </w:r>
            <w:r>
              <w:rPr>
                <w:rFonts w:ascii="Times New Roman"/>
                <w:b w:val="false"/>
                <w:i w:val="false"/>
                <w:color w:val="000000"/>
                <w:sz w:val="20"/>
              </w:rPr>
              <w:t>
</w:t>
            </w:r>
            <w:r>
              <w:rPr>
                <w:rFonts w:ascii="Times New Roman"/>
                <w:b w:val="false"/>
                <w:i w:val="false"/>
                <w:color w:val="000000"/>
                <w:sz w:val="20"/>
              </w:rPr>
              <w:t>Күрделілігі: қарапайым бір үлгідегі міндеттерді орындау; білімі мен практикалық дағдылары негізінде іс-қимыл тәсілдерін таңдау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практикалық тапсырмаларды орындайды, жоспарлау, қойылған міндеттерді орындау тәсілдерін таңдай білу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мәнін технологиялық өзгерту, еңбекті жоспарлау және ұйымдастыру туралы білім </w:t>
            </w:r>
          </w:p>
        </w:tc>
      </w:tr>
      <w:tr>
        <w:trPr>
          <w:trHeight w:val="3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барлаудың геологиялық, геофизикалық, гидрогеохимиялық әдістерін жүргізу, ұңғымаларды зерттеу (жыныстардың сынамасын алу, электрокаротаж, термометрия, акустика, радиометрия); қабат және ағын суларды дайындаудың технологиялық тораптарын, мұнай мен газды өндіру, дайындаудың технологиялық тораптарын, компрессорлық станцияларды, дизельді және газ электр станцияларын, жылыту мен желдету жүйелерін іске қосу мен баптау; ұңғыма қабаты мен қазба бөлімдегі қысым айырмашылығын қамтамасыз ету; мұнай ұңғымасын пайдалану, жер бетінде мұнай мен ілеспе газдарды жинастыру, оларды бөлу, мұнайдан минералды тұздарды алу, қабаттағы суды өңдеу, ілеспе мұнай газын жинау кезіндегі нормаларды іске асыру нәтижелері, ҚТ және ӨҚ сақтау;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жұмыс жағдайын өз бетінше талдауды талап ететін әр түрлі үлгідегі практикалық міндеттерді шешу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нақтылайды, бағыныштылардың міндеттерін белгілейді, қызметтерінің нәтижесін бағалайды, білім және дағдылардың жетіспеуін анықтайды, қызметкерлердің кәсіпқойлығын жоғарылатуға ынталандырады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міндеттерді шешу және белгілеу тәсілдері, қағидалары және амалдары, қарым-қатынас этикасы мен психологиясы, еңбек уәждемесі және еңбекке ынталандыру тәсілдері</w:t>
            </w:r>
          </w:p>
        </w:tc>
      </w:tr>
      <w:tr>
        <w:trPr>
          <w:trHeight w:val="8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қызметтерінің технологиялық үдерістері мен стратегиясына қатысу шеңберіндегі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барлаудың геологиялық, геофизикалық, гидрогеохимиялық әдістерін жүргізу, ұңғымаларды зерттеу (жыныстардың сынамасын алу, электрокаротаж, термометрия, акустика, радиометрия); қабат және ағын суларды дайындаудың технологиялық тораптарын, мұнай мен газды өндіру, дайындаудың технологиялық тораптарын, компрессорлық станцияларды, дизельді және газ электр станцияларын, жылыту мен желдету жүйелерін іске қосу мен баптау; ұңғыма қабаты мен қазба бөлімдегі қысым айырмашылығын қамтамасыз ету; мұнай ұңғымасын пайдалану, жер бетінде мұнай мен ілеспе газдарды жинастыру, оларды бөлу, мұнайдан минералды тұздарды алу, қабаттағы суды өңдеу, ілеспе мұнай газын жинау кезінде өз еңбегін бағалау және жетілдіру, өзі оқу және басқаларды оқыту, ҚТ және ӨҚ сақтау;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әр түрлі жұмыс жағдайында шешім табу тәсілдерін анықтау негізінде практикалық міндеттерді шешу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Тапсырысты түсіне білу, жағдайды талдай алу, өзін-өзі тексере білу, шешім қабылдай білу және оларды іске асыруға жағдай жасау, басқарушылық және орындаушылық кәсіпқойлықты жоғарылататын командалық жұмыста қызметтерді бақылау және түзету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жағдайларды жүйелік талдау және жобалау әдіснамасы, басқарушылық шешімдерді қабылдау тәсілдері, ұжым және ұжымдық құрылым туралы білім</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көздейтін, кәсіпорын қызметтерінің стратегиясы шеңберіндегі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барлаудың геологиялық, геофизикалық, гидрогеохимиялық әдістерін жүргізу, ұңғымаларды зерттеу (жыныстардың сынамасын алу, электрокаротаж, термометрия, акустика, радиометрия); қабат және ағын суларды дайындаудың технологиялық тораптарын, мұнай мен газды өндіру, дайындаудың технологиялық тораптарын, компрессорлық станцияларды, дизельді және газ электр станцияларын, жылыту мен желдету жүйелерін іске қосу мен баптау; ұңғыма қабаты мен қазба бөлімдегі қысым айырмашылығын қамтамасыз ету; мұнай ұңғымасын пайдалану, жер бетінде мұнай мен ілеспе газдарды жинастыру, оларды бөлу, мұнайдан минералды тұздарды алу, қабаттағы суды өңдеу, ілеспе мұнай газын жинау кезінде қызмет үдерістерін жоспарлау және әзірлеу, қызметкерлердің кәсіпқойлығын арттыру үшін жауапкершілік</w:t>
            </w:r>
            <w:r>
              <w:br/>
            </w:r>
            <w:r>
              <w:rPr>
                <w:rFonts w:ascii="Times New Roman"/>
                <w:b w:val="false"/>
                <w:i w:val="false"/>
                <w:color w:val="000000"/>
                <w:sz w:val="20"/>
              </w:rPr>
              <w:t>
</w:t>
            </w:r>
            <w:r>
              <w:rPr>
                <w:rFonts w:ascii="Times New Roman"/>
                <w:b w:val="false"/>
                <w:i w:val="false"/>
                <w:color w:val="000000"/>
                <w:sz w:val="20"/>
              </w:rPr>
              <w:t>Күрделілігі: шешім қабылдау тәсілдерінің әр түрлілігін көздейтін міндеттерді шешуге бағытталған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кәсіптік тұрлаусыз жағдайларды жобалау және шешім қабылдау, өзін-өзі басқару білу, байланысты ұйымдастыру және көзқарастарға келісім жасау, нәтижелерді ресімдеу және таныстыру, қазіргі заманғы бағдарламалық өнімдерді және техникалық құралдарды пайдалану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кәсіптік күрделі жағдайларды бірлесіп талдау, жобалау және шешім қабылдау, байланысты ұйымдастыру және көзқарастарға келісім жасау, аналитикалық және жобалық құжаттамаларды ресімдеу және таныстыру туралы білім </w:t>
            </w:r>
          </w:p>
        </w:tc>
      </w:tr>
      <w:tr>
        <w:trPr>
          <w:trHeight w:val="2835"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ішкі нарықта аралық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Мәселелерді алға қоя білу және шешу, өз әрекетін шынайы бағалай білу, жаңа тәсілдерді, тұжырым құру тәсілдері мен қызмет ету стратегиясын қолдана отырып, мәселелерді жүйемен шеше білу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ету және әрекеттесу тұжырымдарын, стратегиясын, функционалдық үлгілерін құру әдіснамасы, жоғары даму деңгейіне қол жеткізетін ғылыми прогрессивтік тәсілдерді қолдана отырып, мәселелерді алға қоя білу және шешу тәсілдері туралы білім </w:t>
            </w:r>
          </w:p>
        </w:tc>
      </w:tr>
      <w:tr>
        <w:trPr>
          <w:trHeight w:val="2835" w:hRule="atLeast"/>
        </w:trPr>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сыртқы нарықта аралық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Мәселелерді алға қоя білу және шешу, өз әрекетін шынайы бағалай білу, жаңа тәсілдерді, тұжырым құру тәсілдері мен қызмет ету стратегиясын қолдана отырып, мәселелерді жүйемен шеше білу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ету және әрекеттесу тұжырымдарын, стратегиясын, функционалдық үлгілерін құру әдіснамасы, жоғары даму деңгейіне қол жеткізетін ғылыми прогрессивтік тәсілдерді қолдана отырып, мәселелерді алға қоя білу және шешу тәсілдері туралы білім </w:t>
            </w:r>
          </w:p>
        </w:tc>
      </w:tr>
      <w:tr>
        <w:trPr>
          <w:trHeight w:val="3585"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құрылымдарына жұмыс істету және дамыту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ішкі нарықта дайын (соңғы)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және стратегиялық ойлай білу дағдысын, көшбасшылық дағдыларды, логикалық әдістерді, кәсіпқойлық қызметтер мен өзара қарым-қатынас үлгілерін құру әдістерін қолдана отырып, өзара тиімді шешім қабылдау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мен өзара әрекеттестіктің кооперативтік жүйелерін құру, макроәлеуметтік және макроэкономикалық жүйелерді үлгілеу және басқару әдіснамасы туралы білім </w:t>
            </w:r>
          </w:p>
        </w:tc>
      </w:tr>
      <w:tr>
        <w:trPr>
          <w:trHeight w:val="3585" w:hRule="atLeast"/>
        </w:trPr>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құрылымдарына жұмыс істету және дамыту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сыртқы нарықта дайын (соңғы) мұнай өнімдерін өндіру, қайта өңдеу және сату процестерін жоспарлау, әзірлеу және оның нәтижелері үшін Күрделілігі: даму мәселелерін шешу, жаңа тәсілдерді әзірлеу, әр түрлі әдістерді қолдануды көздейтін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және стратегиялық ойлай білу дағдысын, көшбасшылық дағдыларды, логикалық әдістерді, кәсіпқойлық қызметтер мен өзара қарым-қатынас үлгілерін құру әдістерін қолдана отырып, өзара тиімді шешім қабылдау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мен өзара әрекеттестіктің кооперативтік жүйелерін құру, макроәлеуметтік және макроэкономикалық жүйелерді үлгілеу және басқару әдіснамасы туралы білім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994"/>
        <w:gridCol w:w="5414"/>
        <w:gridCol w:w="3215"/>
        <w:gridCol w:w="3115"/>
      </w:tblGrid>
      <w:tr>
        <w:trPr>
          <w:trHeight w:val="39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ҰБШ деңгейі</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қызмет саласы: 3. Мұнай мен газды тасымалдау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құзыретіне қойылатын талаптар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дағдысына қойылатын талаптар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өте төмен дербестік деңгейінде толық басшылық жасалатын жұмыс</w:t>
            </w:r>
            <w:r>
              <w:br/>
            </w:r>
            <w:r>
              <w:rPr>
                <w:rFonts w:ascii="Times New Roman"/>
                <w:b w:val="false"/>
                <w:i w:val="false"/>
                <w:color w:val="000000"/>
                <w:sz w:val="20"/>
              </w:rPr>
              <w:t>
</w:t>
            </w:r>
            <w:r>
              <w:rPr>
                <w:rFonts w:ascii="Times New Roman"/>
                <w:b w:val="false"/>
                <w:i w:val="false"/>
                <w:color w:val="000000"/>
                <w:sz w:val="20"/>
              </w:rPr>
              <w:t>Жауаптылығы: жұмыстарды орындау; өзінің және басқалардың қауіпсіздігін сақтау.</w:t>
            </w:r>
            <w:r>
              <w:br/>
            </w:r>
            <w:r>
              <w:rPr>
                <w:rFonts w:ascii="Times New Roman"/>
                <w:b w:val="false"/>
                <w:i w:val="false"/>
                <w:color w:val="000000"/>
                <w:sz w:val="20"/>
              </w:rPr>
              <w:t>
</w:t>
            </w:r>
            <w:r>
              <w:rPr>
                <w:rFonts w:ascii="Times New Roman"/>
                <w:b w:val="false"/>
                <w:i w:val="false"/>
                <w:color w:val="000000"/>
                <w:sz w:val="20"/>
              </w:rPr>
              <w:t xml:space="preserve">Күрделілігі: нұсқаулық бойынша жұмыс істеу.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өзін-өзі бақылау және өзін-өзі басқара білу дағдыларын көрсетеді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оны өзгерту процестері және тиісті орындаушылық әрекеттер топтамасы туралы базалық білім</w:t>
            </w:r>
          </w:p>
        </w:tc>
      </w:tr>
      <w:tr>
        <w:trPr>
          <w:trHeight w:val="28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белгілі жағдайларда белгілі бір дербестік деңгейін білдіретін, басшылық жасалатын жұмыс; басшылық жасап оқыту</w:t>
            </w:r>
            <w:r>
              <w:br/>
            </w:r>
            <w:r>
              <w:rPr>
                <w:rFonts w:ascii="Times New Roman"/>
                <w:b w:val="false"/>
                <w:i w:val="false"/>
                <w:color w:val="000000"/>
                <w:sz w:val="20"/>
              </w:rPr>
              <w:t>
</w:t>
            </w:r>
            <w:r>
              <w:rPr>
                <w:rFonts w:ascii="Times New Roman"/>
                <w:b w:val="false"/>
                <w:i w:val="false"/>
                <w:color w:val="000000"/>
                <w:sz w:val="20"/>
              </w:rPr>
              <w:t>Жауаптылығы: мұнай мен газды жинау, дайындау, тасымалдау және сақтау, техникалық, өрт және экологиялық қауіпсіздікті қамтамасыз (ТӨЭҚ) ету кезіндегі қарапайым тапсырмаларды орындау нәтижелері үшін (ТПЭБ);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қарапайым үлгілік міндеттерді шешу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қарапайым өндірістік жағдайларда өзін-өзі бақылау және өзін-өзі басқара білу дағдыларын көрсетеді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бір үлгідегі қарапайым тапсырмаларды орындау кезінде нәтижеге қол жеткізу құралдары мен жолдары туралы базалық білім</w:t>
            </w:r>
          </w:p>
        </w:tc>
      </w:tr>
      <w:tr>
        <w:trPr>
          <w:trHeight w:val="29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бір үлгідегі жағдайларда және кәсіптік қызметтердің басшылық жасалатын күрделі жағдайларында дербес жұмыстарды жүзеге асыру, оқытуларды өз бетінше ұйымдастыру</w:t>
            </w:r>
            <w:r>
              <w:br/>
            </w:r>
            <w:r>
              <w:rPr>
                <w:rFonts w:ascii="Times New Roman"/>
                <w:b w:val="false"/>
                <w:i w:val="false"/>
                <w:color w:val="000000"/>
                <w:sz w:val="20"/>
              </w:rPr>
              <w:t>
</w:t>
            </w:r>
            <w:r>
              <w:rPr>
                <w:rFonts w:ascii="Times New Roman"/>
                <w:b w:val="false"/>
                <w:i w:val="false"/>
                <w:color w:val="000000"/>
                <w:sz w:val="20"/>
              </w:rPr>
              <w:t>Жауаптылығы: мұнай мен газды жинау, дайындау, тасымалдау және сақтау, техникалық, өрт және экологиялық қауіпсіздікті (ТӨЭҚ) қамтамасыз ету кезіндегі жұмыстарды орындау нәтижесі үшін;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бір үлгідегі практикалық тапсырмаларды орындау; білім және тәжірибе негізінде әрекет ету тәсілін таңдай білу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практикалық тапсырмаларды орындайды, жоспарлау, қойылған міндеттерді орындау тәсілдерін таңдай білу дағдыларын көрсетеді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мәнін технологиялық өзгерту, еңбекті жоспарлау және ұйымдастыру туралы білім </w:t>
            </w:r>
          </w:p>
        </w:tc>
      </w:tr>
      <w:tr>
        <w:trPr>
          <w:trHeight w:val="11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мұнай мен газды жинау, дайындау, тасымалдау және сақтау, техникалық, өрт және экологиялық қауіпсіздікті (ТӨЭҚ) қамтамасыз ету кезіндегі нормалардың орындалу нәтижесі;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жұмыс жағдайын өз бетінше талдауды талап ететін әр түрлі үлгідегі практикалық міндеттерді шешу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нақтылайды, бағыныштылардың міндеттерін белгілейді, қызметтерінің нәтижесін бағалайды, білім және дағдылардың жетіспеуін анықтайды, қызметкерлердің кәсіпқойлығын жоғарылатуға ынталандырады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міндеттерді шешу және белгілеу тәсілдері, қағидалары және амалдары, қарым-қатынас этикасы мен психологиясы, еңбек уәждемесі және еңбекке ынталандыру тәсілдері</w:t>
            </w:r>
          </w:p>
        </w:tc>
      </w:tr>
      <w:tr>
        <w:trPr>
          <w:trHeight w:val="8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қызметтерінің технологиялық үдерістері мен стратегиясына қатысу шеңберіндегі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мұнай мен газды жинау, дайындау, тасымалдау және сақтау, техникалық, өрт және экологиялық қауіпсіздікті (ТӨЭҚ) қамтамасыз ету кезіндегі өз еңбегін бағалау және жетілдіру, өзі оқу және басқаларды оқыту үшін;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әр түрлі жұмыс жағдайында шешім табу тәсілдерін таңдап алу негізінде практикалық міндеттерді шешу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Тапсырысты түсіне білу, жағдайды талдай алу, өзін-өзі тексере білу, шешім қабылдай білу және оларды іске асыруға жағдай жасау, басқарушылық және орындаушылық кәсіпқойлықты жоғарылататын командалық жұмыста қызметтерді бақылау және түзету дағдыларын көрсетеді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жағдайларды жүйелік талдау және жобалау әдіснамасы, басқарушылық шешімдерді қабылдау тәсілдері, ұжым және ұжымдық құрылым туралы білім</w:t>
            </w:r>
          </w:p>
        </w:tc>
      </w:tr>
      <w:tr>
        <w:trPr>
          <w:trHeight w:val="3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көздейтін, кәсіпорын қызметтерінің стратегиясы шеңберіндегі басқарушылық қызмет Жауаптылығы: маңызды өзгерістерге және дамуға әкелуі мүмкін мұнай мен газды жинау, дайындау, тасымалдау және сақтау, техникалық, өрт және экологиялық қауіпсіздікті (ТӨЭҚ) қамтамасыз ету қызмет үдерістерін жоспарлау және әзірлеу үшін; қызметкерлердің кәсіпқойлығын жоғарылату үшін</w:t>
            </w:r>
            <w:r>
              <w:br/>
            </w:r>
            <w:r>
              <w:rPr>
                <w:rFonts w:ascii="Times New Roman"/>
                <w:b w:val="false"/>
                <w:i w:val="false"/>
                <w:color w:val="000000"/>
                <w:sz w:val="20"/>
              </w:rPr>
              <w:t>
</w:t>
            </w:r>
            <w:r>
              <w:rPr>
                <w:rFonts w:ascii="Times New Roman"/>
                <w:b w:val="false"/>
                <w:i w:val="false"/>
                <w:color w:val="000000"/>
                <w:sz w:val="20"/>
              </w:rPr>
              <w:t>Күрделілігі: шешім қабылдау тәсілдерінің әр түрлілігін көздейтін міндеттерді шешуге бағытталған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кәсіптік тұрлаусыз жағдайларды жобалау және шешім қабылдау, өзін-өзі басқару білу, байланысты ұйымдастыру және көзқарастарға келісім жасау, нәтижелерді ресімдеу және таныстыру, қазіргі заманғы бағдарламалық өнімдерді және техникалық құралдарды пайдалану дағдыларын көрсетеді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кәсіптік күрделі жағдайларды бірлесіп талдау, жобалау және шешім қабылдау, байланысты ұйымдастыру және көзқарастарға келісім жасау, аналитикалық және жобалық құжаттамаларды ресімдеу және таныстыру туралы білім </w:t>
            </w:r>
          </w:p>
        </w:tc>
      </w:tr>
      <w:tr>
        <w:trPr>
          <w:trHeight w:val="297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істетуді, жағдайларды ұйымдастыруды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ішкі нарықта аралық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технологиялық үдерісті талдау және оны жетілдіру бойынша шешім қабылдау, жаңа тәсілдерді әзірлеу, әр түрлі әдістерді пайдалануды көздейтін қызмет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Мәселелерді алға қоя білу және шешу, өз әрекетін шынайы бағалай білу, жаңа тәсілдерді, тұжырым құру тәсілдері мен қызмет ету стратегиясын қолдана отырып, мәселелерді жүйемен шеше білу дағдыларын көрсетеді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ету және әрекеттесу тұжырымдарын, стратегиясын, функционалдық үлгілерін құру әдіснамасы, жоғары даму деңгейіне қол жеткізетін ғылыми прогрессивтік тәсілдерді қолдана отырып, мәселелерді алға қоя білу және шешу тәсілдері туралы білім </w:t>
            </w:r>
          </w:p>
        </w:tc>
      </w:tr>
      <w:tr>
        <w:trPr>
          <w:trHeight w:val="2970" w:hRule="atLeast"/>
        </w:trPr>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сыртқы нарықта аралық мұнай өнімдерін өндіру, қайта өңдеу және сату процестерін жоспарлау, әзірлеу және оның нәтижелері үшін Күрделілігі: даму мәселелерін шешу, жаңа тәсілдерді әзірлеу, әр түрлі әдістерді қолдануды көздейтін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Мәселелерді алға қоя білу, инновациялық, тұжырым құру тәсілдері мен қызмет ету стратегиясын әдістерді қолданумен әдістерін көрсетеді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ету және әрекеттесу тұжырымдарын, стратегиясын, функционалдық үлгілерін құру әдіснамасы, жоғары даму деңгейіне қол жеткізетін ғылыми прогрессивтік тәсілдерді қолдана отырып, мәселелерді алға қоя білу және шешу тәсілдері туралы білім </w:t>
            </w:r>
          </w:p>
        </w:tc>
      </w:tr>
      <w:tr>
        <w:trPr>
          <w:trHeight w:val="3585"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құрылымдарына жұмыс істету және дамыту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ішкі нарықта дайын (соңғы)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Жүйелік және стратегиялық ойлай білу дағдысын, көшбасшылық дағдыларды, логикалық әдістерді, кәсіпқойлық қызметтер мен өзара қарым-қатынас үлгілерін құру әдістерін қолдана отырып, өзара тиімді шешім қабылдау дағдыларын көрсетеді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мен өзара әрекеттестіктің кооперативтік жүйелерін құру, макроәлеуметтік және макроэкономикалық жүйелерді үлгілеу және басқару әдіснамасы туралы білім </w:t>
            </w:r>
          </w:p>
        </w:tc>
      </w:tr>
      <w:tr>
        <w:trPr>
          <w:trHeight w:val="3585" w:hRule="atLeast"/>
        </w:trPr>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құрылымдарына жұмыс істету және дамыту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сыртқы нарықта дайын (соңғы)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Жүйелік және стратегиялық ойлай білу дағдысын, көшбасшылық дағдыларды, логикалық әдістерді, кәсіпқойлық қызметтер мен өзара қарым-қатынас үлгілерін құру әдістерін қолдана отырып, өзара тиімді шешім қабылдау дағдыларын көрсетеді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мен өзара әрекеттестіктің кооперативтік жүйелерін құру, макроәлеуметтік және макроэкономикалық жүйелерді үлгілеу және басқару әдіснамасы туралы білім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995"/>
        <w:gridCol w:w="5401"/>
        <w:gridCol w:w="3220"/>
        <w:gridCol w:w="3121"/>
      </w:tblGrid>
      <w:tr>
        <w:trPr>
          <w:trHeight w:val="39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ҰБШ деңгейі</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қызмет саласы: 4. Мұнай мен газды өңдеу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құзыретіне қойылатын талаптар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дағдысына қойылатын талаптар</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r>
      <w:tr>
        <w:trPr>
          <w:trHeight w:val="4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өте төмен дербестік деңгейінде толық басшылық жасалатын жұмыс.</w:t>
            </w:r>
            <w:r>
              <w:br/>
            </w:r>
            <w:r>
              <w:rPr>
                <w:rFonts w:ascii="Times New Roman"/>
                <w:b w:val="false"/>
                <w:i w:val="false"/>
                <w:color w:val="000000"/>
                <w:sz w:val="20"/>
              </w:rPr>
              <w:t>
</w:t>
            </w:r>
            <w:r>
              <w:rPr>
                <w:rFonts w:ascii="Times New Roman"/>
                <w:b w:val="false"/>
                <w:i w:val="false"/>
                <w:color w:val="000000"/>
                <w:sz w:val="20"/>
              </w:rPr>
              <w:t>Жауаптылығы: жұмыстардың орындалуы; өзінің және басқалардың қауіпсіздігін сақтау.</w:t>
            </w:r>
            <w:r>
              <w:br/>
            </w:r>
            <w:r>
              <w:rPr>
                <w:rFonts w:ascii="Times New Roman"/>
                <w:b w:val="false"/>
                <w:i w:val="false"/>
                <w:color w:val="000000"/>
                <w:sz w:val="20"/>
              </w:rPr>
              <w:t>
</w:t>
            </w:r>
            <w:r>
              <w:rPr>
                <w:rFonts w:ascii="Times New Roman"/>
                <w:b w:val="false"/>
                <w:i w:val="false"/>
                <w:color w:val="000000"/>
                <w:sz w:val="20"/>
              </w:rPr>
              <w:t xml:space="preserve">Күрделілігі: нұсқаулық бойынша жұмыс істеу.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өзін-өзі бақылау және өзін-өзі басқара білу дағдыларын көрсетеді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оны өзгерту процестері және тиісті орындаушылық әрекеттер топтамасы туралы базалық білім</w:t>
            </w:r>
          </w:p>
        </w:tc>
      </w:tr>
      <w:tr>
        <w:trPr>
          <w:trHeight w:val="3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белгілі жағдайларда белгілі бір дербестік деңгейін білдіретін, басшылық жасалатын жұмыс; басшылық жасап оқыту.</w:t>
            </w:r>
            <w:r>
              <w:br/>
            </w:r>
            <w:r>
              <w:rPr>
                <w:rFonts w:ascii="Times New Roman"/>
                <w:b w:val="false"/>
                <w:i w:val="false"/>
                <w:color w:val="000000"/>
                <w:sz w:val="20"/>
              </w:rPr>
              <w:t>
</w:t>
            </w:r>
            <w:r>
              <w:rPr>
                <w:rFonts w:ascii="Times New Roman"/>
                <w:b w:val="false"/>
                <w:i w:val="false"/>
                <w:color w:val="000000"/>
                <w:sz w:val="20"/>
              </w:rPr>
              <w:t>Жауаптылығы: сұйытылған газ өндіру, мұнайды алғашқы сүзу, атмосфералық қайта айдау, вакуумды дисстиляция, каталитикалық, термикалық, гидрокрекинг, кокстау, битум өндіру, риформинг, изомеризация,; май өндіру, алкилдеу, хош иісті көмірсутектер өндірісі кезінде қарапайым жұмыс түрлерінің орындалу нәтижесі үшін;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қарапайым үлгілік міндеттерді шешу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қарапайым өндірістік жағдайларда өзін-өзі бақылау және өзін-өзі басқара білу дағдыларын көрсетеді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бір үлгідегі қарапайым тапсырмаларды орындау кезінде нәтижеге қол жеткізу құралдары мен жолдары туралы базалық білім</w:t>
            </w:r>
          </w:p>
        </w:tc>
      </w:tr>
      <w:tr>
        <w:trPr>
          <w:trHeight w:val="6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бір үлгідегі жағдайларда және кәсіптік қызметтердің басшылық жасалатын күрделі жағдайларында дербес жұмыстарды жүзеге асыру, оқытуларды өз бетінше ұйымдастыру</w:t>
            </w:r>
            <w:r>
              <w:br/>
            </w:r>
            <w:r>
              <w:rPr>
                <w:rFonts w:ascii="Times New Roman"/>
                <w:b w:val="false"/>
                <w:i w:val="false"/>
                <w:color w:val="000000"/>
                <w:sz w:val="20"/>
              </w:rPr>
              <w:t>
</w:t>
            </w:r>
            <w:r>
              <w:rPr>
                <w:rFonts w:ascii="Times New Roman"/>
                <w:b w:val="false"/>
                <w:i w:val="false"/>
                <w:color w:val="000000"/>
                <w:sz w:val="20"/>
              </w:rPr>
              <w:t>Жауаптылығы: сұйытылған газ өндіру, мұнайды алғашқы сүзу, атмосфералық қайта айдау, вакуумды дисстиляция, каталитикалық, термикалық, гидрокрекинг, кокстау, битум өндіру, риформинг, изомеризация,; май өндіру, алкилдеу, хош иісті көмірсутектер өндірісі кезінде қарапайым жұмыс түрлерінің орындалу нәтижесі үшін;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бір үлгідегі практикалық тапсырмаларды орындау; білім және тәжірибе негізінде әрекет ету тәсілін таңдай білу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практикалық тапсырмаларды орындайды, жоспарлау, қойылған міндеттерді орындау тәсілдерін таңдай білу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мәнін технологиялық өзгерту, еңбекті жоспарлау және ұйымдастыру туралы білім </w:t>
            </w:r>
          </w:p>
        </w:tc>
      </w:tr>
      <w:tr>
        <w:trPr>
          <w:trHeight w:val="3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сұйытылған газ өндіру, мұнайды алғашқы сүзу, атмосфералық қайта айдау, вакуумды дисстиляция, каталитикалық, термикалық, гидрокрекинг, кокстау, битум өндіру, риформинг, изомеризация,; май өндіру, алкилдеу, хош иісті көмірсутектер өндірісі кезіндегі нормалардың орындалу нәтижесі;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жұмыс жағдайын өз бетінше талдауды талап ететін әр түрлі үлгідегі практикалық міндеттерді шешу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нақтылайды, бағыныштылардың міндеттерін белгілейді, қызметтерінің нәтижесін бағалайды, білім және дағдылардың жетіспеуін анықтайды, қызметкерлердің кәсіпқойлығын жоғарылатуға ынталандырады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міндеттерді шешу және белгілеу тәсілдері, қағидалары және амалдары, қарым-қатынас этикасы мен психологиясы, еңбек уәждемесі және еңбекке ынталандыру тәсілдері</w:t>
            </w:r>
          </w:p>
        </w:tc>
      </w:tr>
      <w:tr>
        <w:trPr>
          <w:trHeight w:val="8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қызметтерінің технологиялық үдерістері мен стратегиясына қатысу шеңберіндегі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сұйытылған газ өндіру, мұнайды алғашқы сүзу, атмосфералық қайта айдау, вакуумды дисстиляция, каталитикалық, термикалық, гидрокрекинг, кокстау, битум өндіру, риформинг, изомеризация,; май өндіру, алкилдеу, хош иісті көмірсутектер өндірісі кезінде өз еңбегін бағалау және жетілдіру, өзі оқу және басқаларды оқыту үшін;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әр түрлі жұмыс жағдайында шешім табу тәсілдерін таңдап алу негізінде практикалық міндеттерді шешу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Тапсырысты түсіне білу, жағдайды талдай алу, өзін-өзі тексере білу, шешім қабылдай білу және оларды іске асыруға жағдай жасау, басқарушылық және орындаушылық кәсіпқойлықты жоғарылататын командалық жұмыста қызметтерді бақылау және түзету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жағдайларды жүйелік талдау және жобалау әдіснамасы, басқарушылық шешімдерді қабылдау тәсілдері, ұжым және ұжымдық құрылым туралы білім</w:t>
            </w:r>
          </w:p>
        </w:tc>
      </w:tr>
      <w:tr>
        <w:trPr>
          <w:trHeight w:val="3585"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көздейтін, кәсіпорын қызметтерінің стратегиясы шеңберіндегі басқарушылық қызмет Жауаптылығы: маңызды өзгерістерге және дамуға әкелуі мүмкін сұйытылған газдың аралық өнімін өндіру, мұнайды алғашқы сүзу, атмосфералық қайта айдау, вакуумды дисстиляция, каталитикалық, термикалық, гидрокрекинг, кокстау, битум өндіру, риформинг, изомеризация,; май өндіру, алкилдеу, хош иісті көмірсутектер өндірісі кезінде қызмет үдерістерін жоспарлау және әзірлеу үшін, қызметкерлердің кәсіпқойлығын жоғарылату үшін</w:t>
            </w:r>
            <w:r>
              <w:br/>
            </w:r>
            <w:r>
              <w:rPr>
                <w:rFonts w:ascii="Times New Roman"/>
                <w:b w:val="false"/>
                <w:i w:val="false"/>
                <w:color w:val="000000"/>
                <w:sz w:val="20"/>
              </w:rPr>
              <w:t>
</w:t>
            </w:r>
            <w:r>
              <w:rPr>
                <w:rFonts w:ascii="Times New Roman"/>
                <w:b w:val="false"/>
                <w:i w:val="false"/>
                <w:color w:val="000000"/>
                <w:sz w:val="20"/>
              </w:rPr>
              <w:t>Күрделілігі: шешім қабылдау тәсілдерінің әр түрлілігін көздейтін міндеттерді шешуге бағытталған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кәсіптік тұрлаусыз жағдайларды жобалау және шешім қабылдау, өзін-өзі басқара білу, байланысты ұйымдастыру және көзқарастарға келісім жасау, нәтижелерді ресімдеу және таныстыру, қазіргі заманғы бағдарламалық өнімдерді және техникалық құралдарды пайдалану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кәсіптік күрделі жағдайларды бірлесіп талдау, жобалау және шешім қабылдау, байланысты ұйымдастыру және көзқарастарға келісім жасау, аналитикалық және жобалық құжаттамаларды ресімдеу және таныстыру туралы білім </w:t>
            </w:r>
          </w:p>
        </w:tc>
      </w:tr>
      <w:tr>
        <w:trPr>
          <w:trHeight w:val="3585" w:hRule="atLeast"/>
        </w:trPr>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көздейтін, кәсіпорын қызметтерінің стратегиясы шеңберіндегі басқарушылық қызмет Жауаптылығы: маңызды өзгерістерге және дамуға әкелуі мүмкін сұйытылған газдың дайын (соңғы) өнімін өндіру, мұнайды алғашқы сүзу, атмосфералық қайта айдау, вакуумды дисстиляция, каталитикалық, термикалық, гидрокрекинг, кокстау, битум өндіру, риформинг, изомеризация,; май өндіру, алкилдеу, хош иісті көмірсутектер өндірісі кезінде қызмет үдерістерін жоспарлау және әзірлеу үшін, қызметкерлердің кәсіпқойлығын жоғарылату үшін</w:t>
            </w:r>
            <w:r>
              <w:br/>
            </w:r>
            <w:r>
              <w:rPr>
                <w:rFonts w:ascii="Times New Roman"/>
                <w:b w:val="false"/>
                <w:i w:val="false"/>
                <w:color w:val="000000"/>
                <w:sz w:val="20"/>
              </w:rPr>
              <w:t>
</w:t>
            </w:r>
            <w:r>
              <w:rPr>
                <w:rFonts w:ascii="Times New Roman"/>
                <w:b w:val="false"/>
                <w:i w:val="false"/>
                <w:color w:val="000000"/>
                <w:sz w:val="20"/>
              </w:rPr>
              <w:t>Күрделілігі: шешім қабылдау тәсілдерінің әр түрлілігін көздейтін міндеттерді шешуге бағытталған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кәсіптік тұрлаусыз жағдайларды жобалау және шешім қабылдау, өзін-өзі басқару білу, байланысты ұйымдастыру және көзқарастарға келісім жасау, нәтижелерді ресімдеу және таныстыру, қазіргі заманғы бағдарламалық өнімдерді және техникалық құралдарды пайдалану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кәсіптік күрделі жағдайларды бірлесіп талдау, жобалау және шешім қабылдау, байланысты ұйымдастыру және көзқарастарға келісім жасау, аналитикалық және жобалық құжаттамаларды ресімдеу және таныстыру туралы білім </w:t>
            </w:r>
          </w:p>
        </w:tc>
      </w:tr>
      <w:tr>
        <w:trPr>
          <w:trHeight w:val="3585"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істетуді, жағдайларды ұйымдастыруды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ішкі нарықта аралық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технологиялық үдерісті талдау және оны жетілдіру бойынша шешім қабылдау, жаңа тәсілдерді әзірлеу, әр түрлі әдістерді пайдалануды көздейтін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Мәселелерді алға қоя білу және шешу, өз әрекетін шынайы бағалай білу, жаңа тәсілдерді, тұжырым құру тәсілдері мен қызмет ету стратегиясын қолдана отырып, мәселелерді жүйемен шеше білу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ету және әрекеттесу тұжырымдарын, стратегиясын, функционалдық үлгілерін құру әдіснамасы, жоғары даму деңгейіне қол жеткізетін ғылыми прогрессивтік тәсілдерді қолдана отырып, мәселелерді алға қоя білу және шешу тәсілдері туралы білім </w:t>
            </w:r>
          </w:p>
        </w:tc>
      </w:tr>
      <w:tr>
        <w:trPr>
          <w:trHeight w:val="3585" w:hRule="atLeast"/>
        </w:trPr>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сыртқы нарықта аралық мұнай өнімдерін өндіру, қайта өңдеу және сату процестерін жоспарлау, әзірлеу және оның нәтижелері үшін Күрделілігі: даму мәселелерін шешу, жаңа тәсілдерді әзірлеу, әр түрлі әдістерді қолдануды көздейтін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 мен міндеттерді алға қоя білу, инновациялық, тұжырым құру тәсілдері мен қызмет ету стратегиясын әдістерді қолданумен әдістерін көрсетеді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ету және әрекеттесу тұжырымдарын, стратегиясын, функционалдық үлгілерін құру әдіснамасы, жоғары даму деңгейіне қол жеткізетін ғылыми прогрессивтік тәсілдерді қолдана отырып, мәселелерді алға қоя білу және шешу тәсілдері туралы білім </w:t>
            </w:r>
          </w:p>
        </w:tc>
      </w:tr>
      <w:tr>
        <w:trPr>
          <w:trHeight w:val="3585"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құрылымдарына жұмыс істету және дамыту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ішкі нарықта дайын (соңғы)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Жүйелік және стратегиялық ойлай білу дағдысын, көшбасшылық дағдыларды, логикалық әдістерді, кәсіпқойлық қызметтер мен өзара қарым-қатынас үлгілерін құру әдістерін қолдана отырып, өзара тиімді шешім қабылдау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мен өзара әрекеттестіктің кооперативтік жүйелерін құру, макроәлеуметтік және макроэкономикалық жүйелерді үлгілеу және басқару әдіснамасы туралы білім </w:t>
            </w:r>
          </w:p>
        </w:tc>
      </w:tr>
      <w:tr>
        <w:trPr>
          <w:trHeight w:val="3585" w:hRule="atLeast"/>
        </w:trPr>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құрылымдарына жұмыс істету және дамыту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сыртқы нарықта дайын (соңғы)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Жүйелік және стратегиялық ойлай білу дағдысын, көшбасшылық дағдыларды, логикалық әдістерді, кәсіпқойлық қызметтер мен өзара қарым-қатынас үлгілерін құру әдістерін қолдана отырып, өзара тиімді шешім қабылдау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мен өзара әрекеттестіктің кооперативтік жүйелерін құру, макроәлеуметтік және макроэкономикалық жүйелерді үлгілеу және басқару әдіснамасы туралы білім </w:t>
            </w:r>
          </w:p>
        </w:tc>
      </w:tr>
      <w:tr>
        <w:trPr>
          <w:trHeight w:val="39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ҰБШ деңгейі</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қызмет саласы: 5. Мұнай мен газды қайта өңдеу өнімдерін сату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құзыретіне қойылатын талаптар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дағдысына қойылатын талаптар</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r>
      <w:tr>
        <w:trPr>
          <w:trHeight w:val="4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өте төмен дербестік деңгейінде толық басшылық жасалатын жұмыс.</w:t>
            </w:r>
            <w:r>
              <w:br/>
            </w:r>
            <w:r>
              <w:rPr>
                <w:rFonts w:ascii="Times New Roman"/>
                <w:b w:val="false"/>
                <w:i w:val="false"/>
                <w:color w:val="000000"/>
                <w:sz w:val="20"/>
              </w:rPr>
              <w:t>
</w:t>
            </w:r>
            <w:r>
              <w:rPr>
                <w:rFonts w:ascii="Times New Roman"/>
                <w:b w:val="false"/>
                <w:i w:val="false"/>
                <w:color w:val="000000"/>
                <w:sz w:val="20"/>
              </w:rPr>
              <w:t>Жауаптылығы: жұмыстардың орындалуы; өзінің және басқалардың қауіпсіздігін сақтау.</w:t>
            </w:r>
            <w:r>
              <w:br/>
            </w:r>
            <w:r>
              <w:rPr>
                <w:rFonts w:ascii="Times New Roman"/>
                <w:b w:val="false"/>
                <w:i w:val="false"/>
                <w:color w:val="000000"/>
                <w:sz w:val="20"/>
              </w:rPr>
              <w:t>
</w:t>
            </w:r>
            <w:r>
              <w:rPr>
                <w:rFonts w:ascii="Times New Roman"/>
                <w:b w:val="false"/>
                <w:i w:val="false"/>
                <w:color w:val="000000"/>
                <w:sz w:val="20"/>
              </w:rPr>
              <w:t xml:space="preserve">Күрделілігі: нұсқаулық бойынша жұмыс істеу..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өзін-өзі бақылау және өзін-өзі басқара білу дағдыларын көрсетеді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оны өзгерту процестері және тиісті орындаушылық әрекеттер топтамасы туралы базалық білім</w:t>
            </w:r>
          </w:p>
        </w:tc>
      </w:tr>
      <w:tr>
        <w:trPr>
          <w:trHeight w:val="3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белгілі жағдайларда белгілі бір дербестік деңгейін білдіретін, басшылық жасалатын жұмыс; басшылық жасап оқыту</w:t>
            </w:r>
            <w:r>
              <w:br/>
            </w:r>
            <w:r>
              <w:rPr>
                <w:rFonts w:ascii="Times New Roman"/>
                <w:b w:val="false"/>
                <w:i w:val="false"/>
                <w:color w:val="000000"/>
                <w:sz w:val="20"/>
              </w:rPr>
              <w:t>
</w:t>
            </w:r>
            <w:r>
              <w:rPr>
                <w:rFonts w:ascii="Times New Roman"/>
                <w:b w:val="false"/>
                <w:i w:val="false"/>
                <w:color w:val="000000"/>
                <w:sz w:val="20"/>
              </w:rPr>
              <w:t>Жауаптылығы: мұнай мен газды қайта өңдеу өнімдерін, сұйытылған газды көтерме және бөлшектеп сату, авто жанармай құю станцияларын, мұнай базаларын, газ толтыру станцияларын, автогаз толтыру компрессорлық станцияларын пайдалану, мұнай өнімдерін сақтау кезіндегі қарапайым жұмыс түрлерінің орындалу нәтижесі үшін;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қарапайым үлгілік міндеттерді шешу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қарапайым өндірістік жағдайларда өзін-өзі бақылау және өзін-өзі басқара білу дағдыларын көрсетеді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бір үлгідегі қарапайым тапсырмаларды орындау кезінде нәтижеге қол жеткізу құралдары мен жолдары туралы базалық білім</w:t>
            </w:r>
          </w:p>
        </w:tc>
      </w:tr>
      <w:tr>
        <w:trPr>
          <w:trHeight w:val="3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бір үлгідегі жағдайларда және кәсіптік қызметтердің басшылық жасалатын күрделі жағдайларында дербес жұмыстарды жүзеге асыру, оқытуларды өз бетінше ұйымдастыру</w:t>
            </w:r>
            <w:r>
              <w:br/>
            </w:r>
            <w:r>
              <w:rPr>
                <w:rFonts w:ascii="Times New Roman"/>
                <w:b w:val="false"/>
                <w:i w:val="false"/>
                <w:color w:val="000000"/>
                <w:sz w:val="20"/>
              </w:rPr>
              <w:t>
</w:t>
            </w:r>
            <w:r>
              <w:rPr>
                <w:rFonts w:ascii="Times New Roman"/>
                <w:b w:val="false"/>
                <w:i w:val="false"/>
                <w:color w:val="000000"/>
                <w:sz w:val="20"/>
              </w:rPr>
              <w:t>Жауаптылығы: мұнай мен газды қайта өңдеу өнімдерін, сұйытылған газды көтерме және бөлшектеп сату, авто жанармай құю станцияларын, мұнай базаларын, газ толтыру станцияларын, автогаз толтыру компрессорлық станцияларын пайдалану, мұнай өнімдерін сақтау кезіндегі қарапайым жұмыс түрлерінің орындалу нәтижесі;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бір үлгідегі практикалық тапсырмаларды орындау; білім және тәжірибе негізінде әрекет ету тәсілін таңдай білу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практикалық тапсырмаларды орындайды, жоспарлау, қойылған міндеттерді орындау тәсілдерін анықтай білу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мәнін технологиялық өзгерту, еңбекті жоспарлау және ұйымдастыру туралы білім </w:t>
            </w:r>
          </w:p>
        </w:tc>
      </w:tr>
      <w:tr>
        <w:trPr>
          <w:trHeight w:val="3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мұнай мен газды қайта өңдеу өнімдерін, сұйытылған газды көтерме және бөлшектеп сату, авто жанармай құю станцияларын, мұнай базаларын, газ толтыру станцияларын, автогаз толтыру компрессорлық станцияларын пайдалану, мұнай өнімдерін сақтау кезіндегі нормалардың орындалу нәтижесі үшін;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жұмыс жағдайын өз бетінше талдауды талап ететін әр түрлі үлгідегі практикалық міндеттерді шешу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нақтылайды, бағыныштылардың міндеттерін белгілейді, қызметтерінің нәтижесін бағалайды, білім және дағдылардың жетіспеуін анықтайды, қызметкерлердің кәсіпқойлығын жоғарылатуға ынталандырады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міндеттерді шешу және белгілеу тәсілдері, қағидалары және амалдары, қарым-қатынас этикасы мен психологиясы, еңбек уәждемесі және еңбекке ынталандыру тәсілдері</w:t>
            </w:r>
          </w:p>
        </w:tc>
      </w:tr>
      <w:tr>
        <w:trPr>
          <w:trHeight w:val="8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қызметтерінің технологиялық үдерістері мен стратегиясына қатысу шеңберіндегі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мұнай мен газды қайта өңдеу өнімдерін, сұйытылған газды көтерме және бөлшектеп сату, авто жанармай құю станцияларын, мұнай базаларын, газ толтыру станцияларын, автогаз толтыру компрессорлық станцияларын пайдалану, мұнай өнімдерін сақтау кезіндегі өз еңбегін бағалау және жетілдіру, өзі оқу және басқаларды оқыту үшін; өзінің және басқалардың қауіпсіздігін сақтау; қоршаған ортаны қорғау талаптарын орындау үшін.</w:t>
            </w:r>
            <w:r>
              <w:br/>
            </w:r>
            <w:r>
              <w:rPr>
                <w:rFonts w:ascii="Times New Roman"/>
                <w:b w:val="false"/>
                <w:i w:val="false"/>
                <w:color w:val="000000"/>
                <w:sz w:val="20"/>
              </w:rPr>
              <w:t>
</w:t>
            </w:r>
            <w:r>
              <w:rPr>
                <w:rFonts w:ascii="Times New Roman"/>
                <w:b w:val="false"/>
                <w:i w:val="false"/>
                <w:color w:val="000000"/>
                <w:sz w:val="20"/>
              </w:rPr>
              <w:t>Күрделілігі: әр түрлі жұмыс жағдайында шешім табу тәсілдерін таңдап алу негізінде практикалық міндеттерді шешу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Тапсырысты түсіне білу, жағдайды талдай алу, өзін-өзі тексере білу, шешім қабылдай білу және оларды іске асыруға жағдай жасау, басқарушылық және орындаушылық кәсіпқойлықты жоғарылататын командалық жұмыста қызметтерді бақылау және түзету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жағдайларды жүйелік талдау және жобалау әдіснамасы, басқарушылық шешімдерді қабылдау тәсілдері, ұжым және ұжымдық құрылым туралы білім</w:t>
            </w:r>
          </w:p>
        </w:tc>
      </w:tr>
      <w:tr>
        <w:trPr>
          <w:trHeight w:val="3585"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көздейтін, кәсіпорын қызметтерінің стратегиясы шеңберіндегі басқарушылық қызмет Жауаптылығы: мұнай мен газды қайта өңдеу өнімдерін, сұйытылған газды көтерме және бөлшектеп сату, авто жанармай құю станцияларын, мұнай базаларын, газ толтыру станцияларын, автогаз толтыру компрессорлық станцияларын пайдалану, мұнай өнімдерін сақтау кезінде қызмет үдерістерін жоспарлау және әзірлеу үшін, қызметкерлердің кәсіпқойлығын жоғарылату үшін</w:t>
            </w:r>
            <w:r>
              <w:br/>
            </w:r>
            <w:r>
              <w:rPr>
                <w:rFonts w:ascii="Times New Roman"/>
                <w:b w:val="false"/>
                <w:i w:val="false"/>
                <w:color w:val="000000"/>
                <w:sz w:val="20"/>
              </w:rPr>
              <w:t>
</w:t>
            </w:r>
            <w:r>
              <w:rPr>
                <w:rFonts w:ascii="Times New Roman"/>
                <w:b w:val="false"/>
                <w:i w:val="false"/>
                <w:color w:val="000000"/>
                <w:sz w:val="20"/>
              </w:rPr>
              <w:t>Күрделілігі: шешім қабылдау тәсілдерінің әр түрлілігін көздейтін міндеттерді шешуге бағытталған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кәсіптік тұрлаусыз жағдайларды жобалау және шешім қабылдау, өзін-өзі басқару білу, байланысты ұйымдастыру және көзқарастарға келісім жасау, нәтижелерді ресімдеу және таныстыру, қазіргі заманғы бағдарламалық өнімдерді және техникалық құралдарды пайдалану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кәсіптік күрделі жағдайларды бірлесіп талдау, жобалау және шешім қабылдау, байланысты ұйымдастыру және көзқарастарға келісім жасау, аналитикалық және жобалық құжаттамаларды ресімдеу және таныстыру туралы білім </w:t>
            </w:r>
          </w:p>
        </w:tc>
      </w:tr>
      <w:tr>
        <w:trPr>
          <w:trHeight w:val="3585" w:hRule="atLeast"/>
        </w:trPr>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көздейтін, кәсіпорын қызметтерінің стратегиясы шеңберіндегі басқарушылық қызмет Жауаптылығы: маңызды өзгерістерге және дамуға әкелуі мүмкін мұнай мен газды қайта өңдеу өнімдерін, сұйытылған газды көтерме және бөлшектеп сату, авто жанармай құю станцияларын, мұнай базаларын, газ толтыру станцияларын, автогаз толтыру компрессорлық станцияларын пайдалану, мұнай өнімдерін сақтау кезінде қызмет үдерістерін жоспарлау және әзірлеу үшін; қызметкерлердің кәсіпқойлығын жоғарылату үшін</w:t>
            </w:r>
            <w:r>
              <w:br/>
            </w:r>
            <w:r>
              <w:rPr>
                <w:rFonts w:ascii="Times New Roman"/>
                <w:b w:val="false"/>
                <w:i w:val="false"/>
                <w:color w:val="000000"/>
                <w:sz w:val="20"/>
              </w:rPr>
              <w:t>
</w:t>
            </w:r>
            <w:r>
              <w:rPr>
                <w:rFonts w:ascii="Times New Roman"/>
                <w:b w:val="false"/>
                <w:i w:val="false"/>
                <w:color w:val="000000"/>
                <w:sz w:val="20"/>
              </w:rPr>
              <w:t>Күрделілігі: шешім қабылдау тәсілдерінің әр түрлілігін көздейтін міндеттерді міндеттерді шешуге бағытталған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кәсіптік тұрлаусыз жағдайларды жобалау және шешім қабылдау, өзін-өзі басқару білу, байланысты ұйымдастыру және көзқарастарға келісім жасау, нәтижелерді ресімдеу және таныстыру, қазіргі заманғы бағдарламалық өнімдерді және техникалық құралдарды пайдалану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және кәсіптік күрделі жағдайларды бірлесіп талдау, жобалау және шешім қабылдау, байланысты ұйымдастыру және көзқарастарға келісім жасау, аналитикалық және жобалық құжаттамаларды ресімдеу және таныстыру туралы білім </w:t>
            </w:r>
          </w:p>
        </w:tc>
      </w:tr>
      <w:tr>
        <w:trPr>
          <w:trHeight w:val="3585"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істетуді, жағдайларды ұйымдастыруды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ішкі нарықта аралық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технологиялық үдерісті талдау және оны жетілдіру бойынша шешім қабылдау, жаңа тәсілдерді әзірлеу, әр түрлі әдістерді пайдалануды көздейтін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Мәселелерді алға қоя білу және шешу, өз әрекетін шынайы бағалай білу, жаңа тәсілдерді, тұжырым құру тәсілдері мен қызмет ету стратегиясын қолдана отырып, мәселелерді жүйемен шеше білу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ету және әрекеттесу тұжырымдарын, стратегиясын, функционалдық үлгілерін құру әдіснамасы, жоғары даму деңгейіне қол жеткізетін ғылыми прогрессивтік тәсілдерді қолдана отырып, мәселелерді алға қоя білу және шешу тәсілдері туралы білім </w:t>
            </w:r>
          </w:p>
        </w:tc>
      </w:tr>
      <w:tr>
        <w:trPr>
          <w:trHeight w:val="3585" w:hRule="atLeast"/>
        </w:trPr>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дамыту және оған жұмыс істету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сыртқы нарықта аралық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 мен міндеттерді алға қоя білу, инновациялық, тұжырым құру тәсілдері мен қызмет ету стратегиясын әдістерді қолданумен әдістерін көрсетеді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ету және әрекеттесу тұжырымдарын, стратегиясын, функционалдық үлгілерін құру әдіснамасы, жоғары даму деңгейіне қол жеткізетін ғылыми прогрессивтік тәсілдерді қолдана отырып, мәселелерді алға қоя білу және шешу тәсілдері туралы білім </w:t>
            </w:r>
          </w:p>
        </w:tc>
      </w:tr>
      <w:tr>
        <w:trPr>
          <w:trHeight w:val="3585"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құрылымдарына жұмыс істету және дамыту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ішкі нарықта дайын (соңғы)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Жүйелік және стратегиялық ойлай білу дағдысын, көшбасшылық дағдыларды, логикалық әдістерді, кәсіпқойлық қызметтер мен өзара қарым-қатынас үлгілерін құру әдістерін қолдана отырып өзара тиімді шешім қабылдау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мен өзара әрекеттестіктің кооперативтік жүйелерін құру, макроәлеуметтік және макроэкономикалық жүйелерді үлгілеу және басқару әдіснамасы туралы білім </w:t>
            </w:r>
          </w:p>
        </w:tc>
      </w:tr>
      <w:tr>
        <w:trPr>
          <w:trHeight w:val="3585" w:hRule="atLeast"/>
        </w:trPr>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құрылымдарына жұмыс істету және дамыту стратегиясын құруды көздейтін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маңызды өзгерістерге және дамуға әкелуі мүмкін сыртқы нарықта дайын (соңғы) мұнай өнімдерін өндіру, қайта өңдеу және сату процестерін жоспарлау, әзірлеу және оның нәтижелері үшін;</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Жүйелік және стратегиялық ойлай білу дағдысын, көшбасшылық дағдыларды, логикалық әдістерді, кәсіпқойлық қызметтер мен өзара қарым-қатынас үлгілерін құру әдістерін қолдана отырып, өзара тиімді шешім қабылдау дағдыларын көрсетеді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мен өзара әрекеттестіктің кооперативтік жүйелерін құру, макроәлеуметтік және макроэкономикалық жүйелерді үлгілеу және басқару әдіснамасы туралы білім </w:t>
            </w:r>
          </w:p>
        </w:tc>
      </w:tr>
    </w:tbl>
    <w:bookmarkStart w:name="z31" w:id="7"/>
    <w:p>
      <w:pPr>
        <w:spacing w:after="0"/>
        <w:ind w:left="0"/>
        <w:jc w:val="both"/>
      </w:pPr>
      <w:r>
        <w:rPr>
          <w:rFonts w:ascii="Times New Roman"/>
          <w:b w:val="false"/>
          <w:i w:val="false"/>
          <w:color w:val="000000"/>
          <w:sz w:val="28"/>
        </w:rPr>
        <w:t>
Мұнай-газ саласындағы салалық</w:t>
      </w:r>
      <w:r>
        <w:br/>
      </w:r>
      <w:r>
        <w:rPr>
          <w:rFonts w:ascii="Times New Roman"/>
          <w:b w:val="false"/>
          <w:i w:val="false"/>
          <w:color w:val="000000"/>
          <w:sz w:val="28"/>
        </w:rPr>
        <w:t xml:space="preserve">
біліктілік шеңберіне     </w:t>
      </w:r>
      <w:r>
        <w:br/>
      </w:r>
      <w:r>
        <w:rPr>
          <w:rFonts w:ascii="Times New Roman"/>
          <w:b w:val="false"/>
          <w:i w:val="false"/>
          <w:color w:val="000000"/>
          <w:sz w:val="28"/>
        </w:rPr>
        <w:t xml:space="preserve">
№ 2-қосымша         </w:t>
      </w:r>
    </w:p>
    <w:bookmarkEnd w:id="7"/>
    <w:bookmarkStart w:name="z32" w:id="8"/>
    <w:p>
      <w:pPr>
        <w:spacing w:after="0"/>
        <w:ind w:left="0"/>
        <w:jc w:val="left"/>
      </w:pPr>
      <w:r>
        <w:rPr>
          <w:rFonts w:ascii="Times New Roman"/>
          <w:b/>
          <w:i w:val="false"/>
          <w:color w:val="000000"/>
        </w:rPr>
        <w:t xml:space="preserve"> 
Біліктілікке қол жеткізу көрсеткіші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11462"/>
      </w:tblGrid>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w:t>
            </w:r>
          </w:p>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деңгейдегі біліктілікке қол жеткізу жолдары</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 және/немесе жұмыс орнында қысқа мерзімді оқыту (нұсқау) және/немесе бастауыштан кем емес орта білімі болған кезде қысқа мерзімді курстар.</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 және/немесе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және/немесе ересектерді қайта даярлау.</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 және/немесе жалпы орта білім немесе негізгі орта білімнің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дәрежелі техникалық және кәсіби білім (қосымша кәсіби дайындық) және практикалық тәжірибе.</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(орта буын маманы), ортадан кейінгі білім, практикалық тәжірибе немесе жоғары білім.</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және/немесе жоғары оқу орнынан кейінгі білім, практикалық тәжірибе.</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және/немесе жоғары оқу орнынан кейінгі білім, практикалық тәжірибе.</w:t>
            </w:r>
            <w:r>
              <w:br/>
            </w:r>
            <w:r>
              <w:rPr>
                <w:rFonts w:ascii="Times New Roman"/>
                <w:b w:val="false"/>
                <w:i w:val="false"/>
                <w:color w:val="000000"/>
                <w:sz w:val="20"/>
              </w:rPr>
              <w:t>
</w:t>
            </w:r>
            <w:r>
              <w:rPr>
                <w:rFonts w:ascii="Times New Roman"/>
                <w:b w:val="false"/>
                <w:i w:val="false"/>
                <w:color w:val="000000"/>
                <w:sz w:val="20"/>
              </w:rPr>
              <w:t>Осы біліктілік деңгейінде жоғары білім «Білім туралы» Қазақстан Республикасының Заңы қабылданғанға дейін алынған жоғары білімді, сондай-ақ осы заңда белгіленген білім деңгейіне сәйкес айқындалған жоғары білімнен кейінгі білімді қамтиды.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