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827b3e" w14:textId="c827b3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Жүзеге асырылатын міндеттерді орындау үшін қажетті және жеткілікті дербес деректердің тізбесін бекіту туралы</w:t>
      </w:r>
    </w:p>
    <w:p>
      <w:pPr>
        <w:spacing w:after="0"/>
        <w:ind w:left="0"/>
        <w:jc w:val="both"/>
      </w:pPr>
      <w:r>
        <w:rPr>
          <w:rFonts w:ascii="Times New Roman"/>
          <w:b w:val="false"/>
          <w:i w:val="false"/>
          <w:color w:val="000000"/>
          <w:sz w:val="28"/>
        </w:rPr>
        <w:t>Республикалық бюджеттің атқарылуын бақылау жөніндегі есеп комитетінің 2013 жылғы 12 қарашадағы № 207-н/қ бұйрығы. Қазақстан Республикасының Әділет министрлігінде 2013 жылы 25 қарашада № 8927 тіркелді.</w:t>
      </w:r>
    </w:p>
    <w:p>
      <w:pPr>
        <w:spacing w:after="0"/>
        <w:ind w:left="0"/>
        <w:jc w:val="both"/>
      </w:pPr>
      <w:r>
        <w:rPr>
          <w:rFonts w:ascii="Times New Roman"/>
          <w:b w:val="false"/>
          <w:i w:val="false"/>
          <w:color w:val="ff0000"/>
          <w:sz w:val="28"/>
        </w:rPr>
        <w:t>
      РҚАО-ның ескертпесі!</w:t>
      </w:r>
    </w:p>
    <w:p>
      <w:pPr>
        <w:spacing w:after="0"/>
        <w:ind w:left="0"/>
        <w:jc w:val="both"/>
      </w:pPr>
      <w:r>
        <w:rPr>
          <w:rFonts w:ascii="Times New Roman"/>
          <w:b w:val="false"/>
          <w:i w:val="false"/>
          <w:color w:val="000000"/>
          <w:sz w:val="28"/>
        </w:rPr>
        <w:t xml:space="preserve">
      Осы бұйрық қолданысқа енгізілу тәртібін </w:t>
      </w:r>
      <w:r>
        <w:rPr>
          <w:rFonts w:ascii="Times New Roman"/>
          <w:b w:val="false"/>
          <w:i w:val="false"/>
          <w:color w:val="000000"/>
          <w:sz w:val="28"/>
        </w:rPr>
        <w:t>6-тармақтан</w:t>
      </w:r>
      <w:r>
        <w:rPr>
          <w:rFonts w:ascii="Times New Roman"/>
          <w:b w:val="false"/>
          <w:i w:val="false"/>
          <w:color w:val="000000"/>
          <w:sz w:val="28"/>
        </w:rPr>
        <w:t xml:space="preserve"> қараңыз.</w:t>
      </w:r>
    </w:p>
    <w:p>
      <w:pPr>
        <w:spacing w:after="0"/>
        <w:ind w:left="0"/>
        <w:jc w:val="both"/>
      </w:pPr>
      <w:r>
        <w:rPr>
          <w:rFonts w:ascii="Times New Roman"/>
          <w:b w:val="false"/>
          <w:i w:val="false"/>
          <w:color w:val="000000"/>
          <w:sz w:val="28"/>
        </w:rPr>
        <w:t xml:space="preserve">
      "Дербес деректер және оларды қорғау туралы" Қазақстан Республикасы Заңының 25-бабы </w:t>
      </w:r>
      <w:r>
        <w:rPr>
          <w:rFonts w:ascii="Times New Roman"/>
          <w:b w:val="false"/>
          <w:i w:val="false"/>
          <w:color w:val="000000"/>
          <w:sz w:val="28"/>
        </w:rPr>
        <w:t>2-тармағының</w:t>
      </w:r>
      <w:r>
        <w:rPr>
          <w:rFonts w:ascii="Times New Roman"/>
          <w:b w:val="false"/>
          <w:i w:val="false"/>
          <w:color w:val="000000"/>
          <w:sz w:val="28"/>
        </w:rPr>
        <w:t xml:space="preserve"> 1) тармақшасына сәйкес Қазақстан Республикасының Жоғары аудиторлық палатасы (бұдан әрі – Жоғары аудиторлық палата) </w:t>
      </w:r>
      <w:r>
        <w:rPr>
          <w:rFonts w:ascii="Times New Roman"/>
          <w:b/>
          <w:i w:val="false"/>
          <w:color w:val="000000"/>
          <w:sz w:val="28"/>
        </w:rPr>
        <w:t>ҚАУЛЫ</w:t>
      </w:r>
      <w:r>
        <w:rPr>
          <w:rFonts w:ascii="Times New Roman"/>
          <w:b w:val="false"/>
          <w:i w:val="false"/>
          <w:color w:val="000000"/>
          <w:sz w:val="28"/>
        </w:rPr>
        <w:t xml:space="preserve"> </w:t>
      </w:r>
      <w:r>
        <w:rPr>
          <w:rFonts w:ascii="Times New Roman"/>
          <w:b/>
          <w:i w:val="false"/>
          <w:color w:val="000000"/>
          <w:sz w:val="28"/>
        </w:rPr>
        <w:t>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Жоғары аудиторлық палатасының 24.02.2023 </w:t>
      </w:r>
      <w:r>
        <w:rPr>
          <w:rFonts w:ascii="Times New Roman"/>
          <w:b w:val="false"/>
          <w:i w:val="false"/>
          <w:color w:val="000000"/>
          <w:sz w:val="28"/>
        </w:rPr>
        <w:t>№ 8-НҚ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қаулысымен.</w:t>
      </w:r>
      <w:r>
        <w:br/>
      </w:r>
      <w:r>
        <w:rPr>
          <w:rFonts w:ascii="Times New Roman"/>
          <w:b w:val="false"/>
          <w:i w:val="false"/>
          <w:color w:val="000000"/>
          <w:sz w:val="28"/>
        </w:rPr>
        <w:t>
</w:t>
      </w:r>
    </w:p>
    <w:bookmarkStart w:name="z2" w:id="0"/>
    <w:p>
      <w:pPr>
        <w:spacing w:after="0"/>
        <w:ind w:left="0"/>
        <w:jc w:val="both"/>
      </w:pPr>
      <w:r>
        <w:rPr>
          <w:rFonts w:ascii="Times New Roman"/>
          <w:b w:val="false"/>
          <w:i w:val="false"/>
          <w:color w:val="000000"/>
          <w:sz w:val="28"/>
        </w:rPr>
        <w:t xml:space="preserve">
      1. Қоса беріліп отырған Жүзеге асырылатын міндеттерді орындау үшін қажетті және жеткілікті дербес деректердің </w:t>
      </w:r>
      <w:r>
        <w:rPr>
          <w:rFonts w:ascii="Times New Roman"/>
          <w:b w:val="false"/>
          <w:i w:val="false"/>
          <w:color w:val="000000"/>
          <w:sz w:val="28"/>
        </w:rPr>
        <w:t>тізбесі</w:t>
      </w:r>
      <w:r>
        <w:rPr>
          <w:rFonts w:ascii="Times New Roman"/>
          <w:b w:val="false"/>
          <w:i w:val="false"/>
          <w:color w:val="000000"/>
          <w:sz w:val="28"/>
        </w:rPr>
        <w:t xml:space="preserve"> бекітілсін.</w:t>
      </w:r>
    </w:p>
    <w:bookmarkEnd w:id="0"/>
    <w:bookmarkStart w:name="z3" w:id="1"/>
    <w:p>
      <w:pPr>
        <w:spacing w:after="0"/>
        <w:ind w:left="0"/>
        <w:jc w:val="both"/>
      </w:pPr>
      <w:r>
        <w:rPr>
          <w:rFonts w:ascii="Times New Roman"/>
          <w:b w:val="false"/>
          <w:i w:val="false"/>
          <w:color w:val="000000"/>
          <w:sz w:val="28"/>
        </w:rPr>
        <w:t>
      2. Персоналды басқару секторы (С.Д. Тәженова) Қазақстан Республикасының заңнамасына сәйкес, дербес деректерді қорғауды қамтамасыз етсін.</w:t>
      </w:r>
    </w:p>
    <w:bookmarkEnd w:id="1"/>
    <w:bookmarkStart w:name="z4" w:id="2"/>
    <w:p>
      <w:pPr>
        <w:spacing w:after="0"/>
        <w:ind w:left="0"/>
        <w:jc w:val="both"/>
      </w:pPr>
      <w:r>
        <w:rPr>
          <w:rFonts w:ascii="Times New Roman"/>
          <w:b w:val="false"/>
          <w:i w:val="false"/>
          <w:color w:val="000000"/>
          <w:sz w:val="28"/>
        </w:rPr>
        <w:t>
      3. Заң бөлімі (Ю.Ф. Энгель) заңнамамен белгіленген тәртіпте:</w:t>
      </w:r>
    </w:p>
    <w:bookmarkEnd w:id="2"/>
    <w:bookmarkStart w:name="z5" w:id="3"/>
    <w:p>
      <w:pPr>
        <w:spacing w:after="0"/>
        <w:ind w:left="0"/>
        <w:jc w:val="both"/>
      </w:pPr>
      <w:r>
        <w:rPr>
          <w:rFonts w:ascii="Times New Roman"/>
          <w:b w:val="false"/>
          <w:i w:val="false"/>
          <w:color w:val="000000"/>
          <w:sz w:val="28"/>
        </w:rPr>
        <w:t>
      1) бұйрықтың Қазақстан Республикасы Әділет министрлігінде мемлекеттік тіркелуін қамтамасыз етсін;</w:t>
      </w:r>
    </w:p>
    <w:bookmarkEnd w:id="3"/>
    <w:bookmarkStart w:name="z6" w:id="4"/>
    <w:p>
      <w:pPr>
        <w:spacing w:after="0"/>
        <w:ind w:left="0"/>
        <w:jc w:val="both"/>
      </w:pPr>
      <w:r>
        <w:rPr>
          <w:rFonts w:ascii="Times New Roman"/>
          <w:b w:val="false"/>
          <w:i w:val="false"/>
          <w:color w:val="000000"/>
          <w:sz w:val="28"/>
        </w:rPr>
        <w:t>
      2) бұйрық Қазақстан Республикасы Әділет министрлігінде мемлекеттік тіркелгеннен кейін оны 10 күнтізбелік күн ішінде бұқаралық ақпарат құралдарына ресми жариялануға жолдасын.</w:t>
      </w:r>
    </w:p>
    <w:bookmarkEnd w:id="4"/>
    <w:bookmarkStart w:name="z7" w:id="5"/>
    <w:p>
      <w:pPr>
        <w:spacing w:after="0"/>
        <w:ind w:left="0"/>
        <w:jc w:val="both"/>
      </w:pPr>
      <w:r>
        <w:rPr>
          <w:rFonts w:ascii="Times New Roman"/>
          <w:b w:val="false"/>
          <w:i w:val="false"/>
          <w:color w:val="000000"/>
          <w:sz w:val="28"/>
        </w:rPr>
        <w:t>
      4. Бұйрықтың орындалуын бақылау аппарат басшысына (М.Т. Райымқұлов) жүктелсін.</w:t>
      </w:r>
    </w:p>
    <w:bookmarkEnd w:id="5"/>
    <w:bookmarkStart w:name="z8" w:id="6"/>
    <w:p>
      <w:pPr>
        <w:spacing w:after="0"/>
        <w:ind w:left="0"/>
        <w:jc w:val="both"/>
      </w:pPr>
      <w:r>
        <w:rPr>
          <w:rFonts w:ascii="Times New Roman"/>
          <w:b w:val="false"/>
          <w:i w:val="false"/>
          <w:color w:val="000000"/>
          <w:sz w:val="28"/>
        </w:rPr>
        <w:t>
      5. Бұйрық өздеріне қатысы бойынша Республикалық бюджеттің атқарылуын бақылау жөніндегі есеп комитетінің лауазымды адамдарының назарына жеткізілсін.</w:t>
      </w:r>
    </w:p>
    <w:bookmarkEnd w:id="6"/>
    <w:bookmarkStart w:name="z9" w:id="7"/>
    <w:p>
      <w:pPr>
        <w:spacing w:after="0"/>
        <w:ind w:left="0"/>
        <w:jc w:val="both"/>
      </w:pPr>
      <w:r>
        <w:rPr>
          <w:rFonts w:ascii="Times New Roman"/>
          <w:b w:val="false"/>
          <w:i w:val="false"/>
          <w:color w:val="000000"/>
          <w:sz w:val="28"/>
        </w:rPr>
        <w:t>
      6. Осы бұйрық 2011 жылғы 25 қарашадан бастап қолданысқа енгізіледі.</w:t>
      </w:r>
    </w:p>
    <w:bookmarkEnd w:id="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Төраға</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Мусин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Республикалық бюджеттің </w:t>
            </w:r>
            <w:r>
              <w:br/>
            </w:r>
            <w:r>
              <w:rPr>
                <w:rFonts w:ascii="Times New Roman"/>
                <w:b w:val="false"/>
                <w:i w:val="false"/>
                <w:color w:val="000000"/>
                <w:sz w:val="20"/>
              </w:rPr>
              <w:t xml:space="preserve">атқарылуын бақылау жөніндегі </w:t>
            </w:r>
            <w:r>
              <w:br/>
            </w:r>
            <w:r>
              <w:rPr>
                <w:rFonts w:ascii="Times New Roman"/>
                <w:b w:val="false"/>
                <w:i w:val="false"/>
                <w:color w:val="000000"/>
                <w:sz w:val="20"/>
              </w:rPr>
              <w:t xml:space="preserve">есеп комитетінің </w:t>
            </w:r>
            <w:r>
              <w:br/>
            </w:r>
            <w:r>
              <w:rPr>
                <w:rFonts w:ascii="Times New Roman"/>
                <w:b w:val="false"/>
                <w:i w:val="false"/>
                <w:color w:val="000000"/>
                <w:sz w:val="20"/>
              </w:rPr>
              <w:t xml:space="preserve">2013 жылғы 12 қарашадағы </w:t>
            </w:r>
            <w:r>
              <w:br/>
            </w:r>
            <w:r>
              <w:rPr>
                <w:rFonts w:ascii="Times New Roman"/>
                <w:b w:val="false"/>
                <w:i w:val="false"/>
                <w:color w:val="000000"/>
                <w:sz w:val="20"/>
              </w:rPr>
              <w:t xml:space="preserve">№ 207-н/қ нормативтік </w:t>
            </w:r>
            <w:r>
              <w:br/>
            </w:r>
            <w:r>
              <w:rPr>
                <w:rFonts w:ascii="Times New Roman"/>
                <w:b w:val="false"/>
                <w:i w:val="false"/>
                <w:color w:val="000000"/>
                <w:sz w:val="20"/>
              </w:rPr>
              <w:t>қаулысына қосымша</w:t>
            </w:r>
          </w:p>
        </w:tc>
      </w:tr>
    </w:tbl>
    <w:p>
      <w:pPr>
        <w:spacing w:after="0"/>
        <w:ind w:left="0"/>
        <w:jc w:val="both"/>
      </w:pPr>
      <w:r>
        <w:rPr>
          <w:rFonts w:ascii="Times New Roman"/>
          <w:b w:val="false"/>
          <w:i w:val="false"/>
          <w:color w:val="ff0000"/>
          <w:sz w:val="28"/>
        </w:rPr>
        <w:t xml:space="preserve">
      Ескерту. Қосымшаның оң жақ жоғары бұрышы жаңа редакцияда - ҚР Жоғары аудиторлық палатасының 24.02.2023 </w:t>
      </w:r>
      <w:r>
        <w:rPr>
          <w:rFonts w:ascii="Times New Roman"/>
          <w:b w:val="false"/>
          <w:i w:val="false"/>
          <w:color w:val="ff0000"/>
          <w:sz w:val="28"/>
        </w:rPr>
        <w:t>№ 8-НҚ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қаулысымен.</w:t>
      </w:r>
    </w:p>
    <w:bookmarkStart w:name="z11" w:id="8"/>
    <w:p>
      <w:pPr>
        <w:spacing w:after="0"/>
        <w:ind w:left="0"/>
        <w:jc w:val="left"/>
      </w:pPr>
      <w:r>
        <w:rPr>
          <w:rFonts w:ascii="Times New Roman"/>
          <w:b/>
          <w:i w:val="false"/>
          <w:color w:val="000000"/>
        </w:rPr>
        <w:t xml:space="preserve"> Жүзеге асырылатын міндеттерді орындау үшін қажетті және жеткілікті дербес деректердің тізбесі</w:t>
      </w:r>
    </w:p>
    <w:bookmarkEnd w:id="8"/>
    <w:p>
      <w:pPr>
        <w:spacing w:after="0"/>
        <w:ind w:left="0"/>
        <w:jc w:val="both"/>
      </w:pPr>
      <w:r>
        <w:rPr>
          <w:rFonts w:ascii="Times New Roman"/>
          <w:b w:val="false"/>
          <w:i w:val="false"/>
          <w:color w:val="ff0000"/>
          <w:sz w:val="28"/>
        </w:rPr>
        <w:t xml:space="preserve">
      Ескерту. Тізбе жаңа редакцияда - Республикалық бюджеттің атқарылуын бақылау жөніндегі есеп комитетінің 04.10.2021 </w:t>
      </w:r>
      <w:r>
        <w:rPr>
          <w:rFonts w:ascii="Times New Roman"/>
          <w:b w:val="false"/>
          <w:i w:val="false"/>
          <w:color w:val="ff0000"/>
          <w:sz w:val="28"/>
        </w:rPr>
        <w:t>№ 12-НҚ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 соның ішінде функциялар, өкілеттіктер, міндеттер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Жүзеге асырылатын міндет шеңберінде жинау және өңдеу мақсаттары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Белгілі бір мақсат үшін дербес деректердің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иесі және (немесе) оператор жүзеге асыратын міндеттерге тікелей нұсқаулары бар құжаттарды немесе нормативтік құқықтық актілерді көрсету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өткеруді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 іріктеуді ұйымдастыру, мемлекеттік қызметшілердің мемлекеттік қызметті өткеруіне байланысты құжаттарды ресімдеу, мемлекеттік қызметшілердің дербес деректерін, мемлекеттік әкімшілік қызметшілердің жұмысын бағалау және оқудан өту нәтижелері туралы мәліметтерді, оның ішінде мемлекеттік қызмет персоналы бойынша автоматтандырылған бірыңғай дерекқорда (ақпараттық жүйеде) есепке алуды жүзеге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Аты, әкесінің аты (болған жағдайда), тегі</w:t>
            </w:r>
          </w:p>
          <w:p>
            <w:pPr>
              <w:spacing w:after="20"/>
              <w:ind w:left="20"/>
              <w:jc w:val="both"/>
            </w:pPr>
            <w:r>
              <w:rPr>
                <w:rFonts w:ascii="Times New Roman"/>
                <w:b w:val="false"/>
                <w:i w:val="false"/>
                <w:color w:val="000000"/>
                <w:sz w:val="20"/>
              </w:rPr>
              <w:t>
2. Жеке сәйкестендіру нөмірі (ЖСН)</w:t>
            </w:r>
          </w:p>
          <w:p>
            <w:pPr>
              <w:spacing w:after="20"/>
              <w:ind w:left="20"/>
              <w:jc w:val="both"/>
            </w:pPr>
            <w:r>
              <w:rPr>
                <w:rFonts w:ascii="Times New Roman"/>
                <w:b w:val="false"/>
                <w:i w:val="false"/>
                <w:color w:val="000000"/>
                <w:sz w:val="20"/>
              </w:rPr>
              <w:t>
3. Атын, әкесінің атын (болған жағдайда), тегін өзгерту туралы мәліметтер</w:t>
            </w:r>
          </w:p>
          <w:p>
            <w:pPr>
              <w:spacing w:after="20"/>
              <w:ind w:left="20"/>
              <w:jc w:val="both"/>
            </w:pPr>
            <w:r>
              <w:rPr>
                <w:rFonts w:ascii="Times New Roman"/>
                <w:b w:val="false"/>
                <w:i w:val="false"/>
                <w:color w:val="000000"/>
                <w:sz w:val="20"/>
              </w:rPr>
              <w:t>
4. Туу туралы деректер: туған күні, айы, жылы; туған жері</w:t>
            </w:r>
          </w:p>
          <w:p>
            <w:pPr>
              <w:spacing w:after="20"/>
              <w:ind w:left="20"/>
              <w:jc w:val="both"/>
            </w:pPr>
            <w:r>
              <w:rPr>
                <w:rFonts w:ascii="Times New Roman"/>
                <w:b w:val="false"/>
                <w:i w:val="false"/>
                <w:color w:val="000000"/>
                <w:sz w:val="20"/>
              </w:rPr>
              <w:t>
5. Ұлты</w:t>
            </w:r>
          </w:p>
          <w:p>
            <w:pPr>
              <w:spacing w:after="20"/>
              <w:ind w:left="20"/>
              <w:jc w:val="both"/>
            </w:pPr>
            <w:r>
              <w:rPr>
                <w:rFonts w:ascii="Times New Roman"/>
                <w:b w:val="false"/>
                <w:i w:val="false"/>
                <w:color w:val="000000"/>
                <w:sz w:val="20"/>
              </w:rPr>
              <w:t>
6. Жынысы</w:t>
            </w:r>
          </w:p>
          <w:p>
            <w:pPr>
              <w:spacing w:after="20"/>
              <w:ind w:left="20"/>
              <w:jc w:val="both"/>
            </w:pPr>
            <w:r>
              <w:rPr>
                <w:rFonts w:ascii="Times New Roman"/>
                <w:b w:val="false"/>
                <w:i w:val="false"/>
                <w:color w:val="000000"/>
                <w:sz w:val="20"/>
              </w:rPr>
              <w:t>
7. Жеке басын куәландыратын құжаттың деректері:</w:t>
            </w:r>
          </w:p>
          <w:p>
            <w:pPr>
              <w:spacing w:after="20"/>
              <w:ind w:left="20"/>
              <w:jc w:val="both"/>
            </w:pPr>
            <w:r>
              <w:rPr>
                <w:rFonts w:ascii="Times New Roman"/>
                <w:b w:val="false"/>
                <w:i w:val="false"/>
                <w:color w:val="000000"/>
                <w:sz w:val="20"/>
              </w:rPr>
              <w:t>
құжаттың атауы;</w:t>
            </w:r>
          </w:p>
          <w:p>
            <w:pPr>
              <w:spacing w:after="20"/>
              <w:ind w:left="20"/>
              <w:jc w:val="both"/>
            </w:pPr>
            <w:r>
              <w:rPr>
                <w:rFonts w:ascii="Times New Roman"/>
                <w:b w:val="false"/>
                <w:i w:val="false"/>
                <w:color w:val="000000"/>
                <w:sz w:val="20"/>
              </w:rPr>
              <w:t>
нөмірі;</w:t>
            </w:r>
          </w:p>
          <w:p>
            <w:pPr>
              <w:spacing w:after="20"/>
              <w:ind w:left="20"/>
              <w:jc w:val="both"/>
            </w:pPr>
            <w:r>
              <w:rPr>
                <w:rFonts w:ascii="Times New Roman"/>
                <w:b w:val="false"/>
                <w:i w:val="false"/>
                <w:color w:val="000000"/>
                <w:sz w:val="20"/>
              </w:rPr>
              <w:t>
берілген күні;</w:t>
            </w:r>
          </w:p>
          <w:p>
            <w:pPr>
              <w:spacing w:after="20"/>
              <w:ind w:left="20"/>
              <w:jc w:val="both"/>
            </w:pPr>
            <w:r>
              <w:rPr>
                <w:rFonts w:ascii="Times New Roman"/>
                <w:b w:val="false"/>
                <w:i w:val="false"/>
                <w:color w:val="000000"/>
                <w:sz w:val="20"/>
              </w:rPr>
              <w:t>
қолданылу мерзімі;</w:t>
            </w:r>
          </w:p>
          <w:p>
            <w:pPr>
              <w:spacing w:after="20"/>
              <w:ind w:left="20"/>
              <w:jc w:val="both"/>
            </w:pPr>
            <w:r>
              <w:rPr>
                <w:rFonts w:ascii="Times New Roman"/>
                <w:b w:val="false"/>
                <w:i w:val="false"/>
                <w:color w:val="000000"/>
                <w:sz w:val="20"/>
              </w:rPr>
              <w:t>
құжатты берген орган</w:t>
            </w:r>
          </w:p>
          <w:p>
            <w:pPr>
              <w:spacing w:after="20"/>
              <w:ind w:left="20"/>
              <w:jc w:val="both"/>
            </w:pPr>
            <w:r>
              <w:rPr>
                <w:rFonts w:ascii="Times New Roman"/>
                <w:b w:val="false"/>
                <w:i w:val="false"/>
                <w:color w:val="000000"/>
                <w:sz w:val="20"/>
              </w:rPr>
              <w:t>
8. Азаматтығы туралы деректер:</w:t>
            </w:r>
          </w:p>
          <w:p>
            <w:pPr>
              <w:spacing w:after="20"/>
              <w:ind w:left="20"/>
              <w:jc w:val="both"/>
            </w:pPr>
            <w:r>
              <w:rPr>
                <w:rFonts w:ascii="Times New Roman"/>
                <w:b w:val="false"/>
                <w:i w:val="false"/>
                <w:color w:val="000000"/>
                <w:sz w:val="20"/>
              </w:rPr>
              <w:t>
азаматтығы (бұрынғы азаматтығы):</w:t>
            </w:r>
          </w:p>
          <w:p>
            <w:pPr>
              <w:spacing w:after="20"/>
              <w:ind w:left="20"/>
              <w:jc w:val="both"/>
            </w:pPr>
            <w:r>
              <w:rPr>
                <w:rFonts w:ascii="Times New Roman"/>
                <w:b w:val="false"/>
                <w:i w:val="false"/>
                <w:color w:val="000000"/>
                <w:sz w:val="20"/>
              </w:rPr>
              <w:t>
Қазақстан Республикасының азаматтығын алған күні</w:t>
            </w:r>
          </w:p>
          <w:p>
            <w:pPr>
              <w:spacing w:after="20"/>
              <w:ind w:left="20"/>
              <w:jc w:val="both"/>
            </w:pPr>
            <w:r>
              <w:rPr>
                <w:rFonts w:ascii="Times New Roman"/>
                <w:b w:val="false"/>
                <w:i w:val="false"/>
                <w:color w:val="000000"/>
                <w:sz w:val="20"/>
              </w:rPr>
              <w:t>
9. Тұрғылықты мекенжайы</w:t>
            </w:r>
          </w:p>
          <w:p>
            <w:pPr>
              <w:spacing w:after="20"/>
              <w:ind w:left="20"/>
              <w:jc w:val="both"/>
            </w:pPr>
            <w:r>
              <w:rPr>
                <w:rFonts w:ascii="Times New Roman"/>
                <w:b w:val="false"/>
                <w:i w:val="false"/>
                <w:color w:val="000000"/>
                <w:sz w:val="20"/>
              </w:rPr>
              <w:t>
10. Байланыс телефондары (жұмыс, үй, ұялы)</w:t>
            </w:r>
          </w:p>
          <w:p>
            <w:pPr>
              <w:spacing w:after="20"/>
              <w:ind w:left="20"/>
              <w:jc w:val="both"/>
            </w:pPr>
            <w:r>
              <w:rPr>
                <w:rFonts w:ascii="Times New Roman"/>
                <w:b w:val="false"/>
                <w:i w:val="false"/>
                <w:color w:val="000000"/>
                <w:sz w:val="20"/>
              </w:rPr>
              <w:t>
11. Электрондық пошта мекенжайы</w:t>
            </w:r>
          </w:p>
          <w:p>
            <w:pPr>
              <w:spacing w:after="20"/>
              <w:ind w:left="20"/>
              <w:jc w:val="both"/>
            </w:pPr>
            <w:r>
              <w:rPr>
                <w:rFonts w:ascii="Times New Roman"/>
                <w:b w:val="false"/>
                <w:i w:val="false"/>
                <w:color w:val="000000"/>
                <w:sz w:val="20"/>
              </w:rPr>
              <w:t>
12. Портреттік бейнесі (цифрланған суреті)</w:t>
            </w:r>
          </w:p>
          <w:p>
            <w:pPr>
              <w:spacing w:after="20"/>
              <w:ind w:left="20"/>
              <w:jc w:val="both"/>
            </w:pPr>
            <w:r>
              <w:rPr>
                <w:rFonts w:ascii="Times New Roman"/>
                <w:b w:val="false"/>
                <w:i w:val="false"/>
                <w:color w:val="000000"/>
                <w:sz w:val="20"/>
              </w:rPr>
              <w:t>
13. Қолтаңбасы (соның ішінде электрондық-цифрлық (болған жағдайда)</w:t>
            </w:r>
          </w:p>
          <w:p>
            <w:pPr>
              <w:spacing w:after="20"/>
              <w:ind w:left="20"/>
              <w:jc w:val="both"/>
            </w:pPr>
            <w:r>
              <w:rPr>
                <w:rFonts w:ascii="Times New Roman"/>
                <w:b w:val="false"/>
                <w:i w:val="false"/>
                <w:color w:val="000000"/>
                <w:sz w:val="20"/>
              </w:rPr>
              <w:t>
14. Білімі, біліктілігі туралы және арнайы білімінің немесе арнайы даярлығының бар-жоғы туралы мәліметтер;</w:t>
            </w:r>
          </w:p>
          <w:p>
            <w:pPr>
              <w:spacing w:after="20"/>
              <w:ind w:left="20"/>
              <w:jc w:val="both"/>
            </w:pPr>
            <w:r>
              <w:rPr>
                <w:rFonts w:ascii="Times New Roman"/>
                <w:b w:val="false"/>
                <w:i w:val="false"/>
                <w:color w:val="000000"/>
                <w:sz w:val="20"/>
              </w:rPr>
              <w:t>
оқу орнына түскен күні (оқу орнынан шығарылған күні);</w:t>
            </w:r>
          </w:p>
          <w:p>
            <w:pPr>
              <w:spacing w:after="20"/>
              <w:ind w:left="20"/>
              <w:jc w:val="both"/>
            </w:pPr>
            <w:r>
              <w:rPr>
                <w:rFonts w:ascii="Times New Roman"/>
                <w:b w:val="false"/>
                <w:i w:val="false"/>
                <w:color w:val="000000"/>
                <w:sz w:val="20"/>
              </w:rPr>
              <w:t>
дипломның, куәліктің, аттестаттың немесе білім беру мекемесін бітіргені туралы басқа да құжаттың сериясы, нөмірі, берілген күні;</w:t>
            </w:r>
          </w:p>
          <w:p>
            <w:pPr>
              <w:spacing w:after="20"/>
              <w:ind w:left="20"/>
              <w:jc w:val="both"/>
            </w:pPr>
            <w:r>
              <w:rPr>
                <w:rFonts w:ascii="Times New Roman"/>
                <w:b w:val="false"/>
                <w:i w:val="false"/>
                <w:color w:val="000000"/>
                <w:sz w:val="20"/>
              </w:rPr>
              <w:t>
білім беру мекемесінің атауы және орналасқан жері;</w:t>
            </w:r>
          </w:p>
          <w:p>
            <w:pPr>
              <w:spacing w:after="20"/>
              <w:ind w:left="20"/>
              <w:jc w:val="both"/>
            </w:pPr>
            <w:r>
              <w:rPr>
                <w:rFonts w:ascii="Times New Roman"/>
                <w:b w:val="false"/>
                <w:i w:val="false"/>
                <w:color w:val="000000"/>
                <w:sz w:val="20"/>
              </w:rPr>
              <w:t>
факультеті немесе бөлімі, білім беру мекемесін бітіргеннен кейінгі біліктілігі және мамандығы;</w:t>
            </w:r>
          </w:p>
          <w:p>
            <w:pPr>
              <w:spacing w:after="20"/>
              <w:ind w:left="20"/>
              <w:jc w:val="both"/>
            </w:pPr>
            <w:r>
              <w:rPr>
                <w:rFonts w:ascii="Times New Roman"/>
                <w:b w:val="false"/>
                <w:i w:val="false"/>
                <w:color w:val="000000"/>
                <w:sz w:val="20"/>
              </w:rPr>
              <w:t>
ғылыми дәрежесі;</w:t>
            </w:r>
          </w:p>
          <w:p>
            <w:pPr>
              <w:spacing w:after="20"/>
              <w:ind w:left="20"/>
              <w:jc w:val="both"/>
            </w:pPr>
            <w:r>
              <w:rPr>
                <w:rFonts w:ascii="Times New Roman"/>
                <w:b w:val="false"/>
                <w:i w:val="false"/>
                <w:color w:val="000000"/>
                <w:sz w:val="20"/>
              </w:rPr>
              <w:t>
ғылыми атағы;</w:t>
            </w:r>
          </w:p>
          <w:p>
            <w:pPr>
              <w:spacing w:after="20"/>
              <w:ind w:left="20"/>
              <w:jc w:val="both"/>
            </w:pPr>
            <w:r>
              <w:rPr>
                <w:rFonts w:ascii="Times New Roman"/>
                <w:b w:val="false"/>
                <w:i w:val="false"/>
                <w:color w:val="000000"/>
                <w:sz w:val="20"/>
              </w:rPr>
              <w:t>
шетел тілдерін білуі</w:t>
            </w:r>
          </w:p>
          <w:p>
            <w:pPr>
              <w:spacing w:after="20"/>
              <w:ind w:left="20"/>
              <w:jc w:val="both"/>
            </w:pPr>
            <w:r>
              <w:rPr>
                <w:rFonts w:ascii="Times New Roman"/>
                <w:b w:val="false"/>
                <w:i w:val="false"/>
                <w:color w:val="000000"/>
                <w:sz w:val="20"/>
              </w:rPr>
              <w:t>
15. Арнайы тексеру нәтижелері</w:t>
            </w:r>
          </w:p>
          <w:p>
            <w:pPr>
              <w:spacing w:after="20"/>
              <w:ind w:left="20"/>
              <w:jc w:val="both"/>
            </w:pPr>
            <w:r>
              <w:rPr>
                <w:rFonts w:ascii="Times New Roman"/>
                <w:b w:val="false"/>
                <w:i w:val="false"/>
                <w:color w:val="000000"/>
                <w:sz w:val="20"/>
              </w:rPr>
              <w:t>
16. Соттылығының болуы (болмауы) туралы мәліметтер</w:t>
            </w:r>
          </w:p>
          <w:p>
            <w:pPr>
              <w:spacing w:after="20"/>
              <w:ind w:left="20"/>
              <w:jc w:val="both"/>
            </w:pPr>
            <w:r>
              <w:rPr>
                <w:rFonts w:ascii="Times New Roman"/>
                <w:b w:val="false"/>
                <w:i w:val="false"/>
                <w:color w:val="000000"/>
                <w:sz w:val="20"/>
              </w:rPr>
              <w:t>
17. Мемлекеттiк қызметшiнiң ант қабылдаған күнi</w:t>
            </w:r>
          </w:p>
          <w:p>
            <w:pPr>
              <w:spacing w:after="20"/>
              <w:ind w:left="20"/>
              <w:jc w:val="both"/>
            </w:pPr>
            <w:r>
              <w:rPr>
                <w:rFonts w:ascii="Times New Roman"/>
                <w:b w:val="false"/>
                <w:i w:val="false"/>
                <w:color w:val="000000"/>
                <w:sz w:val="20"/>
              </w:rPr>
              <w:t>
18. Жеке табыс салығы және мүлік бойынша декларацияны тапсырғаны туралы мәліметтер</w:t>
            </w:r>
          </w:p>
          <w:p>
            <w:pPr>
              <w:spacing w:after="20"/>
              <w:ind w:left="20"/>
              <w:jc w:val="both"/>
            </w:pPr>
            <w:r>
              <w:rPr>
                <w:rFonts w:ascii="Times New Roman"/>
                <w:b w:val="false"/>
                <w:i w:val="false"/>
                <w:color w:val="000000"/>
                <w:sz w:val="20"/>
              </w:rPr>
              <w:t>
19. Еңбек кітапшасының мәліметтері:</w:t>
            </w:r>
          </w:p>
          <w:p>
            <w:pPr>
              <w:spacing w:after="20"/>
              <w:ind w:left="20"/>
              <w:jc w:val="both"/>
            </w:pPr>
            <w:r>
              <w:rPr>
                <w:rFonts w:ascii="Times New Roman"/>
                <w:b w:val="false"/>
                <w:i w:val="false"/>
                <w:color w:val="000000"/>
                <w:sz w:val="20"/>
              </w:rPr>
              <w:t>
нөмірі;</w:t>
            </w:r>
          </w:p>
          <w:p>
            <w:pPr>
              <w:spacing w:after="20"/>
              <w:ind w:left="20"/>
              <w:jc w:val="both"/>
            </w:pPr>
            <w:r>
              <w:rPr>
                <w:rFonts w:ascii="Times New Roman"/>
                <w:b w:val="false"/>
                <w:i w:val="false"/>
                <w:color w:val="000000"/>
                <w:sz w:val="20"/>
              </w:rPr>
              <w:t>
сериясы;</w:t>
            </w:r>
          </w:p>
          <w:p>
            <w:pPr>
              <w:spacing w:after="20"/>
              <w:ind w:left="20"/>
              <w:jc w:val="both"/>
            </w:pPr>
            <w:r>
              <w:rPr>
                <w:rFonts w:ascii="Times New Roman"/>
                <w:b w:val="false"/>
                <w:i w:val="false"/>
                <w:color w:val="000000"/>
                <w:sz w:val="20"/>
              </w:rPr>
              <w:t>
берілген күні</w:t>
            </w:r>
          </w:p>
          <w:p>
            <w:pPr>
              <w:spacing w:after="20"/>
              <w:ind w:left="20"/>
              <w:jc w:val="both"/>
            </w:pPr>
            <w:r>
              <w:rPr>
                <w:rFonts w:ascii="Times New Roman"/>
                <w:b w:val="false"/>
                <w:i w:val="false"/>
                <w:color w:val="000000"/>
                <w:sz w:val="20"/>
              </w:rPr>
              <w:t>
20. Еңбек қызметі туралы мәліметтер (ағымдағы уақытқа еңбек қызметі туралы деректер):</w:t>
            </w:r>
          </w:p>
          <w:p>
            <w:pPr>
              <w:spacing w:after="20"/>
              <w:ind w:left="20"/>
              <w:jc w:val="both"/>
            </w:pPr>
            <w:r>
              <w:rPr>
                <w:rFonts w:ascii="Times New Roman"/>
                <w:b w:val="false"/>
                <w:i w:val="false"/>
                <w:color w:val="000000"/>
                <w:sz w:val="20"/>
              </w:rPr>
              <w:t>
лауазымын, құрылымдық бөлімшені, ұйымды және оның атауын толық көрсету;</w:t>
            </w:r>
          </w:p>
          <w:p>
            <w:pPr>
              <w:spacing w:after="20"/>
              <w:ind w:left="20"/>
              <w:jc w:val="both"/>
            </w:pPr>
            <w:r>
              <w:rPr>
                <w:rFonts w:ascii="Times New Roman"/>
                <w:b w:val="false"/>
                <w:i w:val="false"/>
                <w:color w:val="000000"/>
                <w:sz w:val="20"/>
              </w:rPr>
              <w:t>
жалпы және үздіксіз жұмыс өтілі,</w:t>
            </w:r>
          </w:p>
          <w:p>
            <w:pPr>
              <w:spacing w:after="20"/>
              <w:ind w:left="20"/>
              <w:jc w:val="both"/>
            </w:pPr>
            <w:r>
              <w:rPr>
                <w:rFonts w:ascii="Times New Roman"/>
                <w:b w:val="false"/>
                <w:i w:val="false"/>
                <w:color w:val="000000"/>
                <w:sz w:val="20"/>
              </w:rPr>
              <w:t>
басқа да ұйымдарда бұрын атқарған лауазымдарының атауын және осы ұйымдарда жұмыс істеген уақытын толық көрсете отырып, осы ұйымдардың мекенжайлары мен телефондары, сондай-ақ деректемелері</w:t>
            </w:r>
          </w:p>
          <w:p>
            <w:pPr>
              <w:spacing w:after="20"/>
              <w:ind w:left="20"/>
              <w:jc w:val="both"/>
            </w:pPr>
            <w:r>
              <w:rPr>
                <w:rFonts w:ascii="Times New Roman"/>
                <w:b w:val="false"/>
                <w:i w:val="false"/>
                <w:color w:val="000000"/>
                <w:sz w:val="20"/>
              </w:rPr>
              <w:t>
21. Мемлекеттік және ведомстволық наградалар, грамоталар, алғыс хаттар туралы мәліметтер;</w:t>
            </w:r>
          </w:p>
          <w:p>
            <w:pPr>
              <w:spacing w:after="20"/>
              <w:ind w:left="20"/>
              <w:jc w:val="both"/>
            </w:pPr>
            <w:r>
              <w:rPr>
                <w:rFonts w:ascii="Times New Roman"/>
                <w:b w:val="false"/>
                <w:i w:val="false"/>
                <w:color w:val="000000"/>
                <w:sz w:val="20"/>
              </w:rPr>
              <w:t>
награданың атауы немесе аты;</w:t>
            </w:r>
          </w:p>
          <w:p>
            <w:pPr>
              <w:spacing w:after="20"/>
              <w:ind w:left="20"/>
              <w:jc w:val="both"/>
            </w:pPr>
            <w:r>
              <w:rPr>
                <w:rFonts w:ascii="Times New Roman"/>
                <w:b w:val="false"/>
                <w:i w:val="false"/>
                <w:color w:val="000000"/>
                <w:sz w:val="20"/>
              </w:rPr>
              <w:t>
марапаттау туралы нормативтік актінің күні мен түрі</w:t>
            </w:r>
          </w:p>
          <w:p>
            <w:pPr>
              <w:spacing w:after="20"/>
              <w:ind w:left="20"/>
              <w:jc w:val="both"/>
            </w:pPr>
            <w:r>
              <w:rPr>
                <w:rFonts w:ascii="Times New Roman"/>
                <w:b w:val="false"/>
                <w:i w:val="false"/>
                <w:color w:val="000000"/>
                <w:sz w:val="20"/>
              </w:rPr>
              <w:t>
22. Біліктілігін арттыру және қайта даярлау туралы мәліметтер:</w:t>
            </w:r>
          </w:p>
          <w:p>
            <w:pPr>
              <w:spacing w:after="20"/>
              <w:ind w:left="20"/>
              <w:jc w:val="both"/>
            </w:pPr>
            <w:r>
              <w:rPr>
                <w:rFonts w:ascii="Times New Roman"/>
                <w:b w:val="false"/>
                <w:i w:val="false"/>
                <w:color w:val="000000"/>
                <w:sz w:val="20"/>
              </w:rPr>
              <w:t>
біліктілігін арттыру немесе қайта даярлау туралы құжаттың сериясы, нөмірі, берілген күні;</w:t>
            </w:r>
          </w:p>
          <w:p>
            <w:pPr>
              <w:spacing w:after="20"/>
              <w:ind w:left="20"/>
              <w:jc w:val="both"/>
            </w:pPr>
            <w:r>
              <w:rPr>
                <w:rFonts w:ascii="Times New Roman"/>
                <w:b w:val="false"/>
                <w:i w:val="false"/>
                <w:color w:val="000000"/>
                <w:sz w:val="20"/>
              </w:rPr>
              <w:t>
білім беру мекемесінің атауы және орналасқан жері;</w:t>
            </w:r>
          </w:p>
          <w:p>
            <w:pPr>
              <w:spacing w:after="20"/>
              <w:ind w:left="20"/>
              <w:jc w:val="both"/>
            </w:pPr>
            <w:r>
              <w:rPr>
                <w:rFonts w:ascii="Times New Roman"/>
                <w:b w:val="false"/>
                <w:i w:val="false"/>
                <w:color w:val="000000"/>
                <w:sz w:val="20"/>
              </w:rPr>
              <w:t>
білім беру мекемесін бітіргеннен кейінгі біліктілігі және мамандығы</w:t>
            </w:r>
          </w:p>
          <w:p>
            <w:pPr>
              <w:spacing w:after="20"/>
              <w:ind w:left="20"/>
              <w:jc w:val="both"/>
            </w:pPr>
            <w:r>
              <w:rPr>
                <w:rFonts w:ascii="Times New Roman"/>
                <w:b w:val="false"/>
                <w:i w:val="false"/>
                <w:color w:val="000000"/>
                <w:sz w:val="20"/>
              </w:rPr>
              <w:t>
23. Мемлекеттік әкімшілік қызметшілер қызметін бағалау нәтижелері туралы мәліметтер</w:t>
            </w:r>
          </w:p>
          <w:p>
            <w:pPr>
              <w:spacing w:after="20"/>
              <w:ind w:left="20"/>
              <w:jc w:val="both"/>
            </w:pPr>
            <w:r>
              <w:rPr>
                <w:rFonts w:ascii="Times New Roman"/>
                <w:b w:val="false"/>
                <w:i w:val="false"/>
                <w:color w:val="000000"/>
                <w:sz w:val="20"/>
              </w:rPr>
              <w:t>
24. Әскери міндетті адамдарды және әскери қызметке шақыруға жататын адамдарды әскери есепке алу туралы мәліметтер:</w:t>
            </w:r>
          </w:p>
          <w:p>
            <w:pPr>
              <w:spacing w:after="20"/>
              <w:ind w:left="20"/>
              <w:jc w:val="both"/>
            </w:pPr>
            <w:r>
              <w:rPr>
                <w:rFonts w:ascii="Times New Roman"/>
                <w:b w:val="false"/>
                <w:i w:val="false"/>
                <w:color w:val="000000"/>
                <w:sz w:val="20"/>
              </w:rPr>
              <w:t>
әскери билеттің сериясы, нөмірі, берілген (тапсырған) күні;</w:t>
            </w:r>
          </w:p>
          <w:p>
            <w:pPr>
              <w:spacing w:after="20"/>
              <w:ind w:left="20"/>
              <w:jc w:val="both"/>
            </w:pPr>
            <w:r>
              <w:rPr>
                <w:rFonts w:ascii="Times New Roman"/>
                <w:b w:val="false"/>
                <w:i w:val="false"/>
                <w:color w:val="000000"/>
                <w:sz w:val="20"/>
              </w:rPr>
              <w:t>
әскери билетті берген органның атауы;</w:t>
            </w:r>
          </w:p>
          <w:p>
            <w:pPr>
              <w:spacing w:after="20"/>
              <w:ind w:left="20"/>
              <w:jc w:val="both"/>
            </w:pPr>
            <w:r>
              <w:rPr>
                <w:rFonts w:ascii="Times New Roman"/>
                <w:b w:val="false"/>
                <w:i w:val="false"/>
                <w:color w:val="000000"/>
                <w:sz w:val="20"/>
              </w:rPr>
              <w:t>
әскери есепке алу мамандығы;</w:t>
            </w:r>
          </w:p>
          <w:p>
            <w:pPr>
              <w:spacing w:after="20"/>
              <w:ind w:left="20"/>
              <w:jc w:val="both"/>
            </w:pPr>
            <w:r>
              <w:rPr>
                <w:rFonts w:ascii="Times New Roman"/>
                <w:b w:val="false"/>
                <w:i w:val="false"/>
                <w:color w:val="000000"/>
                <w:sz w:val="20"/>
              </w:rPr>
              <w:t>
әскери атағы;</w:t>
            </w:r>
          </w:p>
          <w:p>
            <w:pPr>
              <w:spacing w:after="20"/>
              <w:ind w:left="20"/>
              <w:jc w:val="both"/>
            </w:pPr>
            <w:r>
              <w:rPr>
                <w:rFonts w:ascii="Times New Roman"/>
                <w:b w:val="false"/>
                <w:i w:val="false"/>
                <w:color w:val="000000"/>
                <w:sz w:val="20"/>
              </w:rPr>
              <w:t>
есепке алу/шығару туралы деректер;</w:t>
            </w:r>
          </w:p>
          <w:p>
            <w:pPr>
              <w:spacing w:after="20"/>
              <w:ind w:left="20"/>
              <w:jc w:val="both"/>
            </w:pPr>
            <w:r>
              <w:rPr>
                <w:rFonts w:ascii="Times New Roman"/>
                <w:b w:val="false"/>
                <w:i w:val="false"/>
                <w:color w:val="000000"/>
                <w:sz w:val="20"/>
              </w:rPr>
              <w:t>
әскери қызметтен босатылу негізі</w:t>
            </w:r>
          </w:p>
          <w:p>
            <w:pPr>
              <w:spacing w:after="20"/>
              <w:ind w:left="20"/>
              <w:jc w:val="both"/>
            </w:pPr>
            <w:r>
              <w:rPr>
                <w:rFonts w:ascii="Times New Roman"/>
                <w:b w:val="false"/>
                <w:i w:val="false"/>
                <w:color w:val="000000"/>
                <w:sz w:val="20"/>
              </w:rPr>
              <w:t>
25. Отбасы жағдайы туралы мәліметтер:</w:t>
            </w:r>
          </w:p>
          <w:p>
            <w:pPr>
              <w:spacing w:after="20"/>
              <w:ind w:left="20"/>
              <w:jc w:val="both"/>
            </w:pPr>
            <w:r>
              <w:rPr>
                <w:rFonts w:ascii="Times New Roman"/>
                <w:b w:val="false"/>
                <w:i w:val="false"/>
                <w:color w:val="000000"/>
                <w:sz w:val="20"/>
              </w:rPr>
              <w:t>
неке жағдайы;</w:t>
            </w:r>
          </w:p>
          <w:p>
            <w:pPr>
              <w:spacing w:after="20"/>
              <w:ind w:left="20"/>
              <w:jc w:val="both"/>
            </w:pPr>
            <w:r>
              <w:rPr>
                <w:rFonts w:ascii="Times New Roman"/>
                <w:b w:val="false"/>
                <w:i w:val="false"/>
                <w:color w:val="000000"/>
                <w:sz w:val="20"/>
              </w:rPr>
              <w:t>
неке қию туралы куәлік деректері;</w:t>
            </w:r>
          </w:p>
          <w:p>
            <w:pPr>
              <w:spacing w:after="20"/>
              <w:ind w:left="20"/>
              <w:jc w:val="both"/>
            </w:pPr>
            <w:r>
              <w:rPr>
                <w:rFonts w:ascii="Times New Roman"/>
                <w:b w:val="false"/>
                <w:i w:val="false"/>
                <w:color w:val="000000"/>
                <w:sz w:val="20"/>
              </w:rPr>
              <w:t>
неке бұзу туралы куәлік деректері;</w:t>
            </w:r>
          </w:p>
          <w:p>
            <w:pPr>
              <w:spacing w:after="20"/>
              <w:ind w:left="20"/>
              <w:jc w:val="both"/>
            </w:pPr>
            <w:r>
              <w:rPr>
                <w:rFonts w:ascii="Times New Roman"/>
                <w:b w:val="false"/>
                <w:i w:val="false"/>
                <w:color w:val="000000"/>
                <w:sz w:val="20"/>
              </w:rPr>
              <w:t>
жұбайының аты, әкесінің аты (болған жағдайда), тегі;</w:t>
            </w:r>
          </w:p>
          <w:p>
            <w:pPr>
              <w:spacing w:after="20"/>
              <w:ind w:left="20"/>
              <w:jc w:val="both"/>
            </w:pPr>
            <w:r>
              <w:rPr>
                <w:rFonts w:ascii="Times New Roman"/>
                <w:b w:val="false"/>
                <w:i w:val="false"/>
                <w:color w:val="000000"/>
                <w:sz w:val="20"/>
              </w:rPr>
              <w:t>
жұбайының жеке басын куәландыратын құжаттың деректері;</w:t>
            </w:r>
          </w:p>
          <w:p>
            <w:pPr>
              <w:spacing w:after="20"/>
              <w:ind w:left="20"/>
              <w:jc w:val="both"/>
            </w:pPr>
            <w:r>
              <w:rPr>
                <w:rFonts w:ascii="Times New Roman"/>
                <w:b w:val="false"/>
                <w:i w:val="false"/>
                <w:color w:val="000000"/>
                <w:sz w:val="20"/>
              </w:rPr>
              <w:t>
туыстық деңгейі;</w:t>
            </w:r>
          </w:p>
          <w:p>
            <w:pPr>
              <w:spacing w:after="20"/>
              <w:ind w:left="20"/>
              <w:jc w:val="both"/>
            </w:pPr>
            <w:r>
              <w:rPr>
                <w:rFonts w:ascii="Times New Roman"/>
                <w:b w:val="false"/>
                <w:i w:val="false"/>
                <w:color w:val="000000"/>
                <w:sz w:val="20"/>
              </w:rPr>
              <w:t>
отбасының басқа мүшелерінің, қарауындағы адамдардың аты, әкесінің аты (болған жағдайда), тегі және туған күндері;</w:t>
            </w:r>
          </w:p>
          <w:p>
            <w:pPr>
              <w:spacing w:after="20"/>
              <w:ind w:left="20"/>
              <w:jc w:val="both"/>
            </w:pPr>
            <w:r>
              <w:rPr>
                <w:rFonts w:ascii="Times New Roman"/>
                <w:b w:val="false"/>
                <w:i w:val="false"/>
                <w:color w:val="000000"/>
                <w:sz w:val="20"/>
              </w:rPr>
              <w:t>
балаларының (соның ішінде асырап алған, қамқорлығындағы) бар-жоғы және олардың жасы;</w:t>
            </w:r>
          </w:p>
          <w:p>
            <w:pPr>
              <w:spacing w:after="20"/>
              <w:ind w:left="20"/>
              <w:jc w:val="both"/>
            </w:pPr>
            <w:r>
              <w:rPr>
                <w:rFonts w:ascii="Times New Roman"/>
                <w:b w:val="false"/>
                <w:i w:val="false"/>
                <w:color w:val="000000"/>
                <w:sz w:val="20"/>
              </w:rPr>
              <w:t>
баланың туу туралы куәлігінің деректері;</w:t>
            </w:r>
          </w:p>
          <w:p>
            <w:pPr>
              <w:spacing w:after="20"/>
              <w:ind w:left="20"/>
              <w:jc w:val="both"/>
            </w:pPr>
            <w:r>
              <w:rPr>
                <w:rFonts w:ascii="Times New Roman"/>
                <w:b w:val="false"/>
                <w:i w:val="false"/>
                <w:color w:val="000000"/>
                <w:sz w:val="20"/>
              </w:rPr>
              <w:t>
жақын туыстарының қайтыс болуы туралы куәліктің деректері</w:t>
            </w:r>
          </w:p>
          <w:p>
            <w:pPr>
              <w:spacing w:after="20"/>
              <w:ind w:left="20"/>
              <w:jc w:val="both"/>
            </w:pPr>
            <w:r>
              <w:rPr>
                <w:rFonts w:ascii="Times New Roman"/>
                <w:b w:val="false"/>
                <w:i w:val="false"/>
                <w:color w:val="000000"/>
                <w:sz w:val="20"/>
              </w:rPr>
              <w:t>
26. Әлеуметтік жеңілдіктер және әлеуметтік мәртебе туралы мәліметтер:</w:t>
            </w:r>
          </w:p>
          <w:p>
            <w:pPr>
              <w:spacing w:after="20"/>
              <w:ind w:left="20"/>
              <w:jc w:val="both"/>
            </w:pPr>
            <w:r>
              <w:rPr>
                <w:rFonts w:ascii="Times New Roman"/>
                <w:b w:val="false"/>
                <w:i w:val="false"/>
                <w:color w:val="000000"/>
                <w:sz w:val="20"/>
              </w:rPr>
              <w:t>
жеңілдіктер мен мәртебені ұсыну үшін негіз болып табылатын құжатты берген органның атауы;</w:t>
            </w:r>
          </w:p>
          <w:p>
            <w:pPr>
              <w:spacing w:after="20"/>
              <w:ind w:left="20"/>
              <w:jc w:val="both"/>
            </w:pPr>
            <w:r>
              <w:rPr>
                <w:rFonts w:ascii="Times New Roman"/>
                <w:b w:val="false"/>
                <w:i w:val="false"/>
                <w:color w:val="000000"/>
                <w:sz w:val="20"/>
              </w:rPr>
              <w:t>
құжаттың сериясы, нөмірі, берілген күні;</w:t>
            </w:r>
          </w:p>
          <w:p>
            <w:pPr>
              <w:spacing w:after="20"/>
              <w:ind w:left="20"/>
              <w:jc w:val="both"/>
            </w:pPr>
            <w:r>
              <w:rPr>
                <w:rFonts w:ascii="Times New Roman"/>
                <w:b w:val="false"/>
                <w:i w:val="false"/>
                <w:color w:val="000000"/>
                <w:sz w:val="20"/>
              </w:rPr>
              <w:t>
Семей сынақ ядролық полигонында ядролық сынақ салдарынан зардап шеккен адамға жеңілдіктер құқығын растайтын куәлік;</w:t>
            </w:r>
          </w:p>
          <w:p>
            <w:pPr>
              <w:spacing w:after="20"/>
              <w:ind w:left="20"/>
              <w:jc w:val="both"/>
            </w:pPr>
            <w:r>
              <w:rPr>
                <w:rFonts w:ascii="Times New Roman"/>
                <w:b w:val="false"/>
                <w:i w:val="false"/>
                <w:color w:val="000000"/>
                <w:sz w:val="20"/>
              </w:rPr>
              <w:t>
Арал маңы экологиялық апаты салдарынан зардап шеккен адамға жеңілдіктер құқығын растайтын куәлік</w:t>
            </w:r>
          </w:p>
          <w:p>
            <w:pPr>
              <w:spacing w:after="20"/>
              <w:ind w:left="20"/>
              <w:jc w:val="both"/>
            </w:pPr>
            <w:r>
              <w:rPr>
                <w:rFonts w:ascii="Times New Roman"/>
                <w:b w:val="false"/>
                <w:i w:val="false"/>
                <w:color w:val="000000"/>
                <w:sz w:val="20"/>
              </w:rPr>
              <w:t>
27. Мүгедектігі туралы мәліметтер:</w:t>
            </w:r>
          </w:p>
          <w:p>
            <w:pPr>
              <w:spacing w:after="20"/>
              <w:ind w:left="20"/>
              <w:jc w:val="both"/>
            </w:pPr>
            <w:r>
              <w:rPr>
                <w:rFonts w:ascii="Times New Roman"/>
                <w:b w:val="false"/>
                <w:i w:val="false"/>
                <w:color w:val="000000"/>
                <w:sz w:val="20"/>
              </w:rPr>
              <w:t>
мүгедектік тобы;</w:t>
            </w:r>
          </w:p>
          <w:p>
            <w:pPr>
              <w:spacing w:after="20"/>
              <w:ind w:left="20"/>
              <w:jc w:val="both"/>
            </w:pPr>
            <w:r>
              <w:rPr>
                <w:rFonts w:ascii="Times New Roman"/>
                <w:b w:val="false"/>
                <w:i w:val="false"/>
                <w:color w:val="000000"/>
                <w:sz w:val="20"/>
              </w:rPr>
              <w:t>
мүгедектікті белгілеу күні, белгілеу мерзімі</w:t>
            </w:r>
          </w:p>
          <w:p>
            <w:pPr>
              <w:spacing w:after="20"/>
              <w:ind w:left="20"/>
              <w:jc w:val="both"/>
            </w:pPr>
            <w:r>
              <w:rPr>
                <w:rFonts w:ascii="Times New Roman"/>
                <w:b w:val="false"/>
                <w:i w:val="false"/>
                <w:color w:val="000000"/>
                <w:sz w:val="20"/>
              </w:rPr>
              <w:t>
28. Медициналық қорытындылардың нәтижелері туралы мәліметтер</w:t>
            </w:r>
          </w:p>
          <w:p>
            <w:pPr>
              <w:spacing w:after="20"/>
              <w:ind w:left="20"/>
              <w:jc w:val="both"/>
            </w:pPr>
            <w:r>
              <w:rPr>
                <w:rFonts w:ascii="Times New Roman"/>
                <w:b w:val="false"/>
                <w:i w:val="false"/>
                <w:color w:val="000000"/>
                <w:sz w:val="20"/>
              </w:rPr>
              <w:t>
29. Тәртіптік/әкімшілік жаза қолдану туралы (соның ішінде сыбайлас жемқорлық құқық бұзушылықтар жасағаны үшін), мемлекеттiк лауазымдар атқаруға тыйым салу туралы мәліметтер</w:t>
            </w:r>
          </w:p>
          <w:p>
            <w:pPr>
              <w:spacing w:after="20"/>
              <w:ind w:left="20"/>
              <w:jc w:val="both"/>
            </w:pPr>
            <w:r>
              <w:rPr>
                <w:rFonts w:ascii="Times New Roman"/>
                <w:b w:val="false"/>
                <w:i w:val="false"/>
                <w:color w:val="000000"/>
                <w:sz w:val="20"/>
              </w:rPr>
              <w:t>
30. Қылмыстық теріс қылықты қасақана жасау (жасамау) туралы мәліметтер</w:t>
            </w:r>
          </w:p>
          <w:p>
            <w:pPr>
              <w:spacing w:after="20"/>
              <w:ind w:left="20"/>
              <w:jc w:val="both"/>
            </w:pPr>
            <w:r>
              <w:rPr>
                <w:rFonts w:ascii="Times New Roman"/>
                <w:b w:val="false"/>
                <w:i w:val="false"/>
                <w:color w:val="000000"/>
                <w:sz w:val="20"/>
              </w:rPr>
              <w:t>
31. Сенімгер басқаруға берілген мүлік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мемлекеттік қызметі туралы" Қазақстан Республикасы Заңының 6-бабы </w:t>
            </w:r>
            <w:r>
              <w:rPr>
                <w:rFonts w:ascii="Times New Roman"/>
                <w:b w:val="false"/>
                <w:i w:val="false"/>
                <w:color w:val="000000"/>
                <w:sz w:val="20"/>
              </w:rPr>
              <w:t>1-тармағының</w:t>
            </w:r>
            <w:r>
              <w:rPr>
                <w:rFonts w:ascii="Times New Roman"/>
                <w:b w:val="false"/>
                <w:i w:val="false"/>
                <w:color w:val="000000"/>
                <w:sz w:val="20"/>
              </w:rPr>
              <w:t xml:space="preserve"> 4) тармақшасы</w:t>
            </w:r>
          </w:p>
          <w:p>
            <w:pPr>
              <w:spacing w:after="20"/>
              <w:ind w:left="20"/>
              <w:jc w:val="both"/>
            </w:pPr>
            <w:r>
              <w:rPr>
                <w:rFonts w:ascii="Times New Roman"/>
                <w:b w:val="false"/>
                <w:i w:val="false"/>
                <w:color w:val="000000"/>
                <w:sz w:val="20"/>
              </w:rPr>
              <w:t xml:space="preserve">
Қазақстан Республикасы Еңбек кодексінің </w:t>
            </w:r>
            <w:r>
              <w:rPr>
                <w:rFonts w:ascii="Times New Roman"/>
                <w:b w:val="false"/>
                <w:i w:val="false"/>
                <w:color w:val="000000"/>
                <w:sz w:val="20"/>
              </w:rPr>
              <w:t>22-бабы</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