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d871" w14:textId="07bd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Ветеринария саласы бойынша зертханалық - диагностикалық зерттеулерінің үлгілік уақыт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20 қарашадағы № 16-07/582 бұйрығы. Қазақстан Республикасының Әділет министрлігінде 2013 жылы 23 желтоқсанда № 9011 тіркелді. Күші жойылды - Қазақстан Республикасы Ауыл шаруашылығы министрінің 2016 жылғы 28 сәуірдегі № 193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Қазақстан Республикасы Ауыл шаруашылығы министрінің 28.04.2016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 жылғы 15 мамырдағы Қазақстан Республикасының Еңбек кодексінің 117-бабының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Ветеринария саласы бойынша зертханалық - диагностикалық зерттеулерінің үлгілік уақыт нормаларына біріңғай талап қою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Зертханалық - диагностикалық зерттеулерінің үлгілік уақыт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 бақылау және қадағалау комитеті, осы бұйрықтың заңнамада белгіленген тәртіппен Қазақстан Республикасы Әділет министрлігінде мемлекеттік тіркелуін және ресми жариялануын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26 қараша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қарашадағы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16-07/582 бұйрығымен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Ветеринария саласы бойынша</w:t>
      </w:r>
      <w:r>
        <w:br/>
      </w:r>
      <w:r>
        <w:rPr>
          <w:rFonts w:ascii="Times New Roman"/>
          <w:b/>
          <w:i w:val="false"/>
          <w:color w:val="000000"/>
        </w:rPr>
        <w:t>
зертханалық - диагностикалық зерттеулерінің</w:t>
      </w:r>
      <w:r>
        <w:br/>
      </w:r>
      <w:r>
        <w:rPr>
          <w:rFonts w:ascii="Times New Roman"/>
          <w:b/>
          <w:i w:val="false"/>
          <w:color w:val="000000"/>
        </w:rPr>
        <w:t>
үлгілік уақыт нормалары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Ветеринария саласы бойынша зертханалық - диагностикалық зерттеулерінің үлгілік уақыт нормалары (бұдан әрі – Үлгілік уақыт нормалары)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дайындалған және зертханалық - диагностикалық зерттеулерге кететін уақытты анықтау үшін, уақыт шығынының нормасын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Ветеринария саласы бойынша келесі зерттеулер түрлерін жүргізу үшін уақыт нормасы анықталған: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жануарлардың жұқпалы ауруларына референттік зертханалық - диагностикалық зерттеулері;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тағам өнімдеріне референттік зерттеулері;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токсикологиялық, биохимиялық, радиологиялық тексерістері;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эпизоотиялық мониторингі;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депондалған микроорганизмдер штаммдарының Ұлттық коллекциясын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ветеринариялық препараттарды, жемшөп және жемшөп қоспаларын тіркеу сынағынан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патоморфологиялық сараптамалар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Орындаушының жұмыс орнына күтім көрсетуге, демалуға және жеке қажеттілігіне оперативтік уақыттан 7% мөлшерінде уақыт бекітіледі.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Жұмыстың түрлері бойынша уақыт нормасының есебі (V) мына формула бойынша жүргізіледі: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V =Үоп.(1+К/100);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мұнда Үоп. – оперативтік уақыт;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– дайындау-тұжырымдау жұмыстарына уақыт, жұмыс орынын ұйымдастыру-техникалық күтім көрсету, дем алу және жеке қажеттілік, оперативтік уақыт пайызы (%).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Белгіленген ветеринария объектілерінде, мамандандырылған жұмыскерлердің біліктілік дәрежесіне сәйкес, орындаушылар арасында жүктелген жұмыстарды бөліседі.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Уақыт нормасы әрбір зерттеулердің түрі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зерттеулер химиялық реактивтер, зерханалық ыдыстар және құрал-жабдықтардың бөлек қолданылуы арқылы жеке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Өткізілетін зертханалық - диагностикалық зерттеулерінің және уақыт нормаларының мазмұны, қосымшаға сәйкес осы Үлгілік уақыт нормаларымен бекітіледі.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Ветеринария саласы бойынша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зертханалық - диагностикалық зерттеулерінің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үлгілік уақыт нормаларының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қосымшасы                  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Ветеринария саласы бойынша зертханалық – диагностикалық</w:t>
      </w:r>
      <w:r>
        <w:br/>
      </w:r>
      <w:r>
        <w:rPr>
          <w:rFonts w:ascii="Times New Roman"/>
          <w:b/>
          <w:i w:val="false"/>
          <w:color w:val="000000"/>
        </w:rPr>
        <w:t>
зерттеулерінің үлгілік уақыт нормалары 1. Бактериологиялық зерттеулер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0498"/>
        <w:gridCol w:w="1876"/>
      </w:tblGrid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- диагностикалық зерттеулерінің аталуы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нормасы (минут)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Бруцеллезді бактериологиялық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16,76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Бояуды / реактивтерді / бекітетін сұйықтықты / физиологиялық ерітінділерді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Суспензиялар дайындау (қоспа) 1:10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материалды микроскоптан өткізу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жануарларға биологиялық сынама қою (патогенділікті анықтау)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(культивирование)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Жұғынды дайындау және оларды микроскоп арқылы морфологиялық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материалды қайта себу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13,88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және алынған материалды автоклав арқылы жою*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орынын жинау және дезинфекциялау*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208,42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Сібір жарасын бактериологиялық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16,79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Бояуды / реактивтерді / бекітетін сұйықтықты/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физиологиялық ерітінділерді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Суспензиялар дайындау (қоспа) 1:10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материалды микроскоптан өткізу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21,51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жануарларға биологиялық сынама қою (патогендікті анықтау)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(культивирование)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Жұғынды дайындау және оларды микроскоп арқылы морфологиялық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материалды қайта себу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әдісін қою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және алынған материалды автоклав арқылы жою*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жинау және дезинфекциялау*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Листериозды бактериологиялық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16,65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Бояуды / реактивтерді / бекітетін сұйықтықты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физиологиялық ерітінділерді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Суспензиялар дайындау (қоспа) 1:10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материалды микроскоптан өткізу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жануарларға биологиялық сынама қою (патогендікті анықтау)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(культивирование)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Жұғынды дайындау және оларды микроскоп арқылы морфологиялық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15,92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материалды қайта себу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және алынған материалды автоклав арқылы жою*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орынын жинау және дезинфекциялау*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Пастереллезді бактериологиялық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16,35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Бояуды / реактивтерді /бекітетін сұйықтықты / физиологиялық ерітінділерді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Суспензиялар дайындау (қоспа) 1:10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материалды микроскоптан өткізу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21,05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жануарларға биологиялық сынама қою (патогендікті анықтау)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(культивирование)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Жұғынды дайындау және оларды микроскоп арқылы морфологиялық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материалды қайта себу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және алынған материалды автоклав арқылы жою*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орынын жинау және дезинфекциялау*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Туберкулезді бактериологиялық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16,58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Бояуды / реактивтерді /бекітетін сұйықтықты/ физиологиялық ерітінділерді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Суспензиялар дайындау (қоспа) 1:10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материалды микроскоптан өткізу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жануарларға биологиялық сынама қою (патогендікті анықтау)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(культивирование)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Жұғынды дайындау және оларды микроскоп арқылы морфологиялық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материалды қайта себу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және алынған материалды автоклав арқылы жою*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орынын жинау және дезинфекциялау*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202,3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Анаэробты инфекцияларды бактериологиялық балау (қарасан, секіртпе, жыбырлақ)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16,58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Бояуды/реактивтерді/бекітетін сұйықтықты/физиологиялық ерітінділерді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Суспензиялар дайындау (қоспа) 1:10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материалды микроскоптан өткізу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жануарларға биологиялық сынама қою (патогендікті анықтау)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(культивирование)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Жұғынды дайындау және оларды микроскоп арқылы морфологиялық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материалды қайта себу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және алынған материалды автоклав арқылы жою*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орынын жинау және дезинфекциялау*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Кампилобактериозды бактериологиялық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16,58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Бояуды / реактивтерді / бекітетін сұйықтықты/ физиологиялық ерітінділерді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Суспензиялар дайындау (қоспа) 1:10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материалды микроскоптан өткізу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жануарларға биологиялық сынама қою (патогендікті анықтау)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(культивирование)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Жұғынды дайындау және оларды микроскоп арқылы морфологиялық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материалды қайта себу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және алынған материалды автоклав арқылы жою*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орынын жинау және дезинфекциялау*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Энтеробактерияларды (сальмонеллез, колибактериоз) бактериологиялық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16,58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Бояуды / реактивтерді / бекітетін сұйықтықты/ физиологиялық ерітінділерді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Суспензиялар дайындау (қоспа) 1:10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материалды микроскоптан өткізу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жануарларға биологиялық сынама қою (патогендікті анықтау)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51,36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(культивирование)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Жұғынды дайындау және оларды микроскоп арқылы морфологиялық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материалды қайта себу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және алынған материалды автоклав арқылы жою*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орынын жинау және дезинфекциялау*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Стафилококкоздарды бактериологиялық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Бояуды / реактивтерді / бекітетін сұйықтықты/ физиологиялық ерітінділерді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Суспензиялар дайындау (қоспа) 1:10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материалды микроскоптан өткізу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жануарларға биологиялық сынама қою (патогендікті анықтау)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Өсіру (культивирование)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Жұғынды дайындау және оларды микроскоп арқылы морфологиялық қасиетін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материалды қайта себу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және алынған материалды автоклав арқылы жою*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орынын жинау және дезинфекциялау*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202,52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Молекулярлық-генетикалық зерттеулер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0498"/>
        <w:gridCol w:w="1876"/>
      </w:tblGrid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- диагностикалық зерттеулерінің аталуы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нормасы (минут)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Агароза геліндегі детекциямен бактериологиялық инфекцияларды полимеразды тізбектеу реакциясы әдісімен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жабдықтарды, приборларды және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материалдан суспензиялар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Дезоксирибонуклеин қышқылын бөліп алу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54,93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Реактивті қоспаларды дайындап және реакциялық қоспаға дезоксирибонуклеин қышқылына енгізу.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10,35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Полимеразды тізбектеу реакциясын жүргізу үшін амплификаторды іске қосу және бағдарламасын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6,41</w:t>
            </w:r>
          </w:p>
        </w:tc>
      </w:tr>
      <w:tr>
        <w:trPr>
          <w:trHeight w:val="102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Электрофорез үшін реактивтер мен гелді дайындау, полимеразды тізбектеу реакциясы өнімімен гелді толтыру, қоректену көзінің бағдарламасын дайындау және электофорезді іске қосу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арқылы жинау және кварцтау, қолданыста болған материалдарды автоклавтан өткізіп жою*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Сараптаманы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Хаттаманы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Полимеразды тізбектеу реакциясы әдісімен балау вирусты инфекцияларды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жабдықтарды, приборларды және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материалдан суспензиялар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Рибонуклеин қашқылын бөліп алу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транскрипциясын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Реактивті қоспаларды дайындап және реакциялық қоспаға дезоксирибонуклеин қышқылын енгізу.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10,35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Полимеразды тізбектеу реакциясын жүргізу үшін амплификаторды іс қосу және бағдарламасын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6,41</w:t>
            </w:r>
          </w:p>
        </w:tc>
      </w:tr>
      <w:tr>
        <w:trPr>
          <w:trHeight w:val="102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Электрофорез үшін реактивтер мен гелді дайындау, полимеразды тізбектеу реакциясы өнімімен гелді толтыру, қоректену көзінің бағдарламасын дайындау және электофорезді іске қосу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арқылы жинау және кварцтау, қолданыста болған материалдарды автоклавтан өткізіп жою*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Сараптаманы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Хаттаманы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161,90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Бактериологиялық инфекцияларды шынайы уақыт тәртібінде полимеразды тізбектеу реакциясы әдісімен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жабдықтарды, приборларды және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материалдан суспензиялар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Дезоксирибонуклеин қышқылын бөліп алу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Реактивті қоспаларды дайындап және реакциялық қоспаға дезоксирибонуклеин қышқылы енгізу.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Полимеразды тізбектеу реакциясын жүргізу үшін амплификаторды іске қосу және бағдарламасын дайындау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 дезинфекция жүргізу арқылы жинау және кварцтау, қолданыста болған материалдарды автоклавтан өткізіп жою*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Сараптаманы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Хаттаманы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Вирусты инфекцияларды шынайы уақыт тәртібінде полимеразды тізбектеу реакциясы әдісімен балау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жабдықтарды, приборларды және ыдыстарды дайындау*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материалдан суспензиялар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Дезоксирибонуклеин қышқылын бөліп алу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транскрипциясын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Реактивті қоспаларды дайындап және реакциялық қоспаға дезоксирибонуклеин қышқылын енгізу.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Полимеразды тізбектеу реакциясын жүргізу үшін амплификаторды іс қосу және бағдарламасын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 дезинфекция жүргізу арқылы жинау және кварцтау, қолданыста болған материалдарды автоклавтан өткізіп жою*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Сараптаманы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Хаттаманы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Бактериялық өсінділерді секвенирлеу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Құрал-жабдықтарды жұмысқа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Суспензиялар дайындау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Реактивті қоспаларды дайындау және дезоксирибонуклеин қышқылын бөліп алу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54,21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Реактивті қоспаларды дайындау және полимеразды тізбектеу реакциясын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Полимеразды тізбектеу өнімдерінен тазарту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Рективті қоспаларды, агарозды гельді дайындау және электрофорезді жүргізу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Реактивті қоспаларды дайындау және секвенирлеуді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Секвенирлеуден қалған өнімдерден тазалау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Формамидпен денатурация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Капилярлары ауыстырмалы генетикалық анализаторда акриламидті гельде элетрофорезді жүргізу үшін реактивті қоспаларды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Генетикалық анализатордың кеңістікті калибровкасын жүргізу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Генетикалық анализатордың спектарльді калибровкасын жүргізу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32,45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Генетикалық анализатордың бағдарламасын қою және акриламидті гелде электрофорез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 дезинфекция жүргізу арқылы жинау және кварцтау, қолданыста болған материалдарды автоклавтан өткізіп жою*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Хаттаманы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373,75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Вирусты инфекцияларды секвенирлеу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 қабылдау және тіркеу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Құрал-жабдықтарды жұмысқа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Суспензиялар дайындау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Реактивті қоспаларды дайындау және рибонуклеин қышқылын бөліп алу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транскрипциясын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Реактивті қоспаларды дайындау және полимеразды тізбектеуді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Полимеразды тізбектеу реакциясы өнімдерінен тазарту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31,38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Рективті қоспаларды, агарозды гельді дайындау және электрофорезді жүргізу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Реактивті қоспаларды дайындау және секвенирлеуді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Секвенирлеуден қалған өнімдерден тазалау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Формамидпен денатурация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Капилярлары ауыстырмалы генетикалық анализаторда акриламидті гельде элетрофорезді жүргізу үшін реактивті қоспаларды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Генетикалық анализатордың кеңістікті калибровкасын жүргізу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Генетикалық анализатордың спектарльді калибровкасын жүргізу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33,16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Генетикалық анализатордың бағдарламасын қою және акриламидті гелде электрофорез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 дезинфекция жүргізу арқылы жинау және кварцтау, қолданыста болған материалдарды автоклавтан өткізіп жою*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Хаттаманы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382,32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Серологиялық зерттеулер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0498"/>
        <w:gridCol w:w="1876"/>
      </w:tblGrid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- диагностикалық зерттеулерінің аталуы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нормасы (минут)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Аусыл вирусының құрылымсыз нәруызы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6,43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Бруцеллез қоздырғышы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Ірі қара малдың инфекциялық вирусты ринотрахеит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Ірі қара малдың вирусты диареясы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Лейкоз вирусы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6,38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Хламидиоз қоздырғышы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6,09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Ауески ауруының вирусы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6,05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Жылқының инфекциялық анемиясы (ИНАН)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6,56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Инфекциялық ринопневмония қоздырғышы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Гамборо ауруының қоздырғышы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Шошқа обасының қоздырғыштары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Ньюкасл ауруының вирусы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6,35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Инфекциялық құс тұмауының вирусы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6,34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Кеуек тәрізді энцефалит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6,09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Ет қоректілер обасы антиденелеріне бір сынама қан сарысуын иммуноферментті талдау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6,68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Аусыл вирусын балау үшін бір сынама қанның комплементті байланыстыру реакциясы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дайындық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 эритроцитін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31,03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Комплементті байланыстыру реакциясын қою бір сынама мен бақылауды тамызу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37,81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Бруцеллезді балау үшін бір сынама қанның комплементті байланыстыру реакциясы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дайындық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 эритроцитін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31,03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Комплементті байланыстыру реакциясын қою үшін бір сынамаға тамызу және бақылау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Инфекциялық эпидидмитті балау үшін бір сынама қанның комплементті байланыстыру реакциясы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дайындық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 эритроцитін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31,03</w:t>
            </w:r>
          </w:p>
        </w:tc>
      </w:tr>
      <w:tr>
        <w:trPr>
          <w:trHeight w:val="5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Комплементті байланыстыру реакциясын қою бір сынама мен бақылауды тамызу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37,59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Балау үшін флуоресценциялайтын антирабикалық диагностикалық иммуноглобулин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дайындық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Реакцияны қою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29,17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Құтыру, лейкоз, шешек және жылқының инфекциялық анемиясын балау үшін бір сынама қанның преципитациялық реакциясы (Диффузды преципитация реакциясы, иммуно диффуздық реакциясы)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дайындық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Реакцияны қою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Бруцеллезді балау үшін бір сынама қанның агглютинация реакциясы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дайындық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Реакцияны қою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Бруцеллезді балау үшін бір сынама қанның Роз бенгал сынамасы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дайындық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Реакцияны қою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Тексеруге сынаманы қабылдау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0498"/>
        <w:gridCol w:w="1876"/>
      </w:tblGrid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- диагностикалық зерттеулерінің аталуы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нормасы (минут)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Эпизоотиялық мониторинг кезінде бактериологиялық материал сынамасын алу, тіркеу және жою.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Сынаманы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Сынаманы уақытша сақтау үшін орналастыру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зертханаға тексеру мақсатына байланысты сынамаларды жіберу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актісін беру, журналдарды толтыру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Ауруларды қадағалау бойынша электронды ақпараттық жүйесінің мәліметтер базасына берілген сынамалар жөнінде ақпаратты енгізу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Географиялық ақпарат жүйесі картасына сынамалар мәліметтері бойынша ақпарат енгізу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</w:p>
        </w:tc>
      </w:tr>
      <w:tr>
        <w:trPr>
          <w:trHeight w:val="5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Инсенератор, биоқауіпсіздік шкафында дезинфекция жүргізу, инсенератор пешінде биоматериалдарды жою*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7,00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Тағам өнімдеріне талдау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0498"/>
        <w:gridCol w:w="1876"/>
      </w:tblGrid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- диагностикалық зерттеулерінің аталуы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нормасы (минут)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Диоксиндерді анықтауды талдаудың хромато-масс-спектрометриялық әдісі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 ыдыстарын дайындау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Үлгілерге экстракция PLE-экстракциясы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Үлгілерді тазарту (FMS, тазалау колонкалары)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Хромато-масс-спектрометрде DFS (далее DFS) тексеру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 нәтижесін бағалау, әдістің белгісіздігіне баға беру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 хаттамасын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 мен сынама қалдықтарын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Генетикалық-модифицирленген объектілерін полимеразды-тізбектеу реакциясымен анықтау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Компоненттерді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Шынайы уақыттағы полимеразды тізбектеу реакциясын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 хаттамасын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 мен сынама қалдықтарын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53,12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Ауыр металдар тұздарын анықтауға талдаудың масс-спектрометриялық әдісі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Сынаманы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Зертханалық жабдықтар мен ыдыстарын дайындау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Үлгілерді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10,95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ICP-MS Agilent 7700 жабдығының көмегімен масс-спектрометриялық талдауды жүргізу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 нәтижесін бағалау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 хаттамасын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 мен сынама қалдықтарын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Тағам өнімдерінде антибиотиктерді иммуноферментті әдіспен анықтау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Тағам өнімдеріндегі гормондарды иммунофермент әдісімен анықтау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Зерттеуге тексеретін сынамалардың белсенділігін жою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дайындық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нәтижелерін санау және оларды интерпретациялау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 1- сынамаға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Токсикологиялық, биохимиялық, радиологиялық зерттеулер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0498"/>
        <w:gridCol w:w="1876"/>
      </w:tblGrid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- диагностикалық зерттеулерінің аталуы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нормасы (минут)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ICP-VS 7500 жабдығында масс-спектрометриялық әдіспен зерттеу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 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Күйдіруге сынамаларды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Муфель пешінде күйдіру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сынамаларды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Масс-спектрометриялық талдауды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Қанды биохимиялық талдау (қандағы жалпы нәруызы мен каротинді анықтау)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 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 зерттеу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Радиологиялық әдіс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 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Талдауға сынаманы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Өлшемін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7,36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Судағы аниондарды анықтау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 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Өлшемін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77,21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Судағы катиондарды анықтау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материалды қабылдау және тіркеу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 *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Өлшемін жүргізу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санау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орынына дезинфекция жүргізу және жинау*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91,68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Микроорганизмдер штаммдарын жаңарту және депондау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0213"/>
        <w:gridCol w:w="181"/>
        <w:gridCol w:w="2033"/>
      </w:tblGrid>
      <w:tr>
        <w:trPr>
          <w:trHeight w:val="7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- диагностикалық зерттеулерінің аталуы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нормасы (минут)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Бруцелла тұқымдастығындағы 1 штаммды депондау/жаңарту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зертханаға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14,86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 / физиологиялық ерітіндіні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Әкелген материалды қоректік ортаға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14,15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дайындап және оларды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53,15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Микроорганизмдердің криосақталуы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276,47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Микробактерия тұқымдастығындағы 1 штаммды депондау/жаңарту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14,50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Микроорганизмдердің криосақталуы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271,62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Энтеробактерий туыстығы - сальмоннелез, эшерихия, протеус, шигелла тұқымдастығынан 1 штаммды депондау/жаңарту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37,26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4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Микроорганизмдердің криосақталуы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267,03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Mикрококк, стафилококк тұқымдастығынан 1 штаммды депондау/жаңарту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Микроорганизмдердің криосақталуы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Стрептококк тұқымдастығынан 1 штаммды депондау/жаңарту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Микроорганизмдердің криосақталуы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Пастерелла тұқымдастығынан 1 штаммды депондау/жаңарту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Микроорганизмдердің криосақталуы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267,49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Листерия тұқымдастығынан 1 штаммды депондау/жаңарту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Микроорганизмдердің криосақталуы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Бацилла тұқымдастығынан 1 штаммды депондау/жаңарту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Микроорганизмдердің криосақталуы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277,48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Кампилобактер тұқымдастығынан 1 штаммды депондау/жаңарту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Микроорганизмдердің криосақталуы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Эрисопелотрикс тұқымдастығынан 1 штаммды депондау/жаңарту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Микроорганизмдердің криосақталуы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Хеликобактер тұқымдастығынан 1 штаммды депондау/жаңарту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Микроорганизмдердің криосақталуы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278,54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Псеудоманас тұқымдастығынан 1 штаммды депондау/жаңарту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Микроорганизмдердің криосақталуы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267,84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Клостридий тұқымдастығынан 1 штаммды депондау/жаңарту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Микроорганизмдердің криосақталуы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Патогенді саңырауқұлақтан 1 штаммды депондау/жаңарту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жағынды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қасиетін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материалдарды қайта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жағындыны дайындау және оны микроскопиядан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үшін материалды қоректік ортаға қайта себу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Микроорганизмдердің криосақталуы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250,73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Гамбора ауруы, жоғары патогенді құс тұмауы, құс шешегі, Ньюкасл ауруы, инфекциялық ларинготрахеит - құстардың вирусты инфекциясынан 1 штаммды депондау/жаңарту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27,81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Тауық эмбриондарының сапасын анықтау және оларды жұқты-руға және әрі қарай инкубацияны жалғастыруға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Жұқтыру үшін материалды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62,15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белсенділігін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214,35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Микроорганизмдердің криосақталуы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379,56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Аусыл, шешек, ет қоректілер обасы, иттің энтериті, иттің гепатиті, ротавирус - вирусты инфекцияларынан 1 штаммды депондау/жаңарту 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орталарға әкелген материалдарды себу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Инфекцияланған материалмен жасуша өсіндісне жұқтыру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белсенділігін анықтау (Рида Менча әдісі)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 лиофилизациядан өткізу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40,66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Микроорганизмдердің криосақталуы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сақтауға салу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Қайта өсіретін жасуша өсінділерін депондау/жаңарту 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 зертханада материалды қабылдау және тіркеу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ыдыстарын дайындау*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ортаны дайындау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21,75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Бояуларды / реактивтерді / бекітетін сұйықтықты / физиологиялық ерітінділерді дайындау йындау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6,41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Жасуша өсінділерімен жұмысқа дайындық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Жасуша өсінділерімен жұмыс істеу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Жасуша өсінділеріне қайта себу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Жасуша өсінділерін криомұздату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45,18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 дезинфекциялау және жинау*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150,57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Ветеринариялық преператтарды тексеру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886"/>
        <w:gridCol w:w="1957"/>
      </w:tblGrid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- диагностикалық зерттеулерінің аталуы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нормасы (минут)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преператтарды тексеруге қабылдау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преператтарды қабылдау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преператтарды тексеруге дайындау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көрсеткіштерге тексеретін зертханаларға тексеруге бағыттау (микробиологилық, вирусологилық, биологилық, химикотоксикологиялық)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 нәтижелерін алу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24,43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Патоморфологиялық зерттеу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0898"/>
        <w:gridCol w:w="1948"/>
      </w:tblGrid>
      <w:tr>
        <w:trPr>
          <w:trHeight w:val="7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- диагностикалық зерттеулерінің аталуы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 нормасы (минут)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қара мал, жылқы, мысық, құстар, шошқа, қояндар - жануарлар өлексесіне патоморфологиялық сараптама. Түктерінің (жүнінің) микроскопиясы, гистокескіндеу. Жануарлардың кесек еттерін қайнатып сүйектен сылу, жануарлардың сүйектерін анатомиялық сипаттау, бөлек органдарын-жарып қарау 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биоматериалды журналға тіркеу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Өліктің анамнезін жүргізу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15,70</w:t>
            </w:r>
          </w:p>
        </w:tc>
      </w:tr>
      <w:tr>
        <w:trPr>
          <w:trHeight w:val="5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Жануардың түрін,түсін, жынысын анықтау үшін сыртынан қарау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Жануардың терісін түсіру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жарып-сою және алдын-ала балама қою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139,10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Жарып-сою хаттамасын дайындау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5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үшін материал алу және оны 10% формалин ерітіндісімен бекіту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Парафинге патологиялық материалды құю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4,63</w:t>
            </w:r>
          </w:p>
        </w:tc>
      </w:tr>
      <w:tr>
        <w:trPr>
          <w:trHeight w:val="5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Патологиялық материалды микроскопиядан өткізу (кескіндерді бояу, ұлпалардың патологиялық өзгерістерін зерттеу)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14,98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Преципитация реакциясы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3,91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Сүйекті сылу, салыстырмалы - анатомиялық сипаттау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41,01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Сараптаманы дайындау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254,45</w:t>
            </w:r>
          </w:p>
        </w:tc>
      </w:tr>
    </w:tbl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k=1,07 коэффициентінде берілген жұмысқа уақыт шығыны саналған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Зерттеуді орындайтын маман қызметкерлер: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Зертхана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Зертхана меңгерушісінің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Бас, жетекші маман (ветеринар дәрігері)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Бас, жетекші маман (биотехнолог)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Бас, жетекші маман (биохимик)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