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72b8b" w14:textId="a272b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2013 жылғы 22 шілдедегі № 158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м.а. 2013 жылғы 23 желтоқсандағы № 322 бұйрығы. Қазақстан Республикасының Әділет министрлігінде 2013 жылы 30 желтоқсанда № 9044 тіркелді. Күші жойылды - Қазақстан Республикасы Ұлттық экономика министрлігі Статистика комитеті Төрағасының 2014 жылғы 13 қарашадағы № 47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13.11.2014 </w:t>
      </w:r>
      <w:r>
        <w:rPr>
          <w:rFonts w:ascii="Times New Roman"/>
          <w:b w:val="false"/>
          <w:i w:val="false"/>
          <w:color w:val="ff0000"/>
          <w:sz w:val="28"/>
        </w:rPr>
        <w:t>№ 47</w:t>
      </w:r>
      <w:r>
        <w:rPr>
          <w:rFonts w:ascii="Times New Roman"/>
          <w:b w:val="false"/>
          <w:i w:val="false"/>
          <w:color w:val="ff0000"/>
          <w:sz w:val="28"/>
        </w:rPr>
        <w:t xml:space="preserve"> бұйрығымен (01.01.2015 бастап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қолданысқа енгізілу тәртібін</w:t>
      </w:r>
      <w:r>
        <w:rPr>
          <w:rFonts w:ascii="Times New Roman"/>
          <w:b w:val="false"/>
          <w:i w:val="false"/>
          <w:color w:val="000000"/>
          <w:sz w:val="28"/>
        </w:rPr>
        <w:t> </w:t>
      </w:r>
      <w:r>
        <w:rPr>
          <w:rFonts w:ascii="Times New Roman"/>
          <w:b w:val="false"/>
          <w:i w:val="false"/>
          <w:color w:val="000000"/>
          <w:sz w:val="28"/>
        </w:rPr>
        <w:t>5-тармақтан</w:t>
      </w:r>
      <w:r>
        <w:rPr>
          <w:rFonts w:ascii="Times New Roman"/>
          <w:b w:val="false"/>
          <w:i w:val="false"/>
          <w:color w:val="000000"/>
          <w:sz w:val="28"/>
        </w:rPr>
        <w:t> </w:t>
      </w:r>
      <w:r>
        <w:rPr>
          <w:rFonts w:ascii="Times New Roman"/>
          <w:b w:val="false"/>
          <w:i w:val="false"/>
          <w:color w:val="ff0000"/>
          <w:sz w:val="28"/>
        </w:rPr>
        <w:t>қараңыз</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w:t>
      </w:r>
      <w:r>
        <w:br/>
      </w:r>
      <w:r>
        <w:rPr>
          <w:rFonts w:ascii="Times New Roman"/>
          <w:b w:val="false"/>
          <w:i w:val="false"/>
          <w:color w:val="000000"/>
          <w:sz w:val="28"/>
        </w:rPr>
        <w:t>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«Баға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2013 жылғы 22 шілдедегі № 158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8645 болып енгізілген)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«Сатып алынған құрылыс материалдарының, бөлшектер мен конструкциялардың бағасы туралы есеп» жалпымемлекеттік статистикалық байқаудың статистикалық нысаны (коды 1001101, индексі 3-КҚБ, кезеңділігі айлық) осы бұйрықтың </w:t>
      </w:r>
      <w:r>
        <w:rPr>
          <w:rFonts w:ascii="Times New Roman"/>
          <w:b w:val="false"/>
          <w:i w:val="false"/>
          <w:color w:val="000000"/>
          <w:sz w:val="28"/>
        </w:rPr>
        <w:t>25-қосымшасына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26) «Сатып алынған құрылыс материалдарының, бөлшектер мен конструкциялардың бағасы туралы есеп» жалпымемлекеттік статистикалық байқаудың статистикалық нысанын толтыру жөніндегі нұсқаулық (коды 1001101, индексі 3-КҚБ, кезеңділігі айлық) осы бұйрықтың </w:t>
      </w:r>
      <w:r>
        <w:rPr>
          <w:rFonts w:ascii="Times New Roman"/>
          <w:b w:val="false"/>
          <w:i w:val="false"/>
          <w:color w:val="000000"/>
          <w:sz w:val="28"/>
        </w:rPr>
        <w:t>26-қосымшасына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«Өндіруші кәсіпорынның өнеркәсіп өнімдерінің және өндірістік сипаттағы қызметтердің бағасы туралы есебі» жалпымемлекеттік статистикалық байқаудың статистикалық нысанын толтыру жөніндегі </w:t>
      </w:r>
      <w:r>
        <w:rPr>
          <w:rFonts w:ascii="Times New Roman"/>
          <w:b w:val="false"/>
          <w:i w:val="false"/>
          <w:color w:val="000000"/>
          <w:sz w:val="28"/>
        </w:rPr>
        <w:t>нұсқаулықта</w:t>
      </w:r>
      <w:r>
        <w:rPr>
          <w:rFonts w:ascii="Times New Roman"/>
          <w:b w:val="false"/>
          <w:i w:val="false"/>
          <w:color w:val="000000"/>
          <w:sz w:val="28"/>
        </w:rPr>
        <w:t xml:space="preserve"> (коды 1031101, индексі 1-КБ, кезеңділігі айлық):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Іріктеліп алынған өнімнің бір түріне баға оны өткізу арналары бойынша көрсетіледі. 1, 2-бағандарда өнімнің ел ішіне жеткізілген бағасы, 3 және 4-бағандарында – экспортқа өткізілген бағаны, 5 бағанда ел кодын көрсету арқылы толтырылады.</w:t>
      </w:r>
      <w:r>
        <w:br/>
      </w:r>
      <w:r>
        <w:rPr>
          <w:rFonts w:ascii="Times New Roman"/>
          <w:b w:val="false"/>
          <w:i w:val="false"/>
          <w:color w:val="000000"/>
          <w:sz w:val="28"/>
        </w:rPr>
        <w:t>
</w:t>
      </w:r>
      <w:r>
        <w:rPr>
          <w:rFonts w:ascii="Times New Roman"/>
          <w:b w:val="false"/>
          <w:i w:val="false"/>
          <w:color w:val="000000"/>
          <w:sz w:val="28"/>
        </w:rPr>
        <w:t>
      «Есепті ай» 1 және 3-бағандары бойынша өткен айдың 17 мен есепті айдың 15 аралығында өткізілген өндірілген өнімге баға тіркеледі.</w:t>
      </w:r>
      <w:r>
        <w:br/>
      </w:r>
      <w:r>
        <w:rPr>
          <w:rFonts w:ascii="Times New Roman"/>
          <w:b w:val="false"/>
          <w:i w:val="false"/>
          <w:color w:val="000000"/>
          <w:sz w:val="28"/>
        </w:rPr>
        <w:t>
</w:t>
      </w:r>
      <w:r>
        <w:rPr>
          <w:rFonts w:ascii="Times New Roman"/>
          <w:b w:val="false"/>
          <w:i w:val="false"/>
          <w:color w:val="000000"/>
          <w:sz w:val="28"/>
        </w:rPr>
        <w:t>
      «Өткен ай» 2, 4-бағандары міндетті түрде есепті жылдың тек қаңтар айында ғана толтырылады.</w:t>
      </w:r>
      <w:r>
        <w:br/>
      </w:r>
      <w:r>
        <w:rPr>
          <w:rFonts w:ascii="Times New Roman"/>
          <w:b w:val="false"/>
          <w:i w:val="false"/>
          <w:color w:val="000000"/>
          <w:sz w:val="28"/>
        </w:rPr>
        <w:t>
</w:t>
      </w:r>
      <w:r>
        <w:rPr>
          <w:rFonts w:ascii="Times New Roman"/>
          <w:b w:val="false"/>
          <w:i w:val="false"/>
          <w:color w:val="000000"/>
          <w:sz w:val="28"/>
        </w:rPr>
        <w:t>
      Есепті айда шағыл, мұнай жол битумдары, портландцемент, болаттан жасалған илек, болаттан жасалған өзектер мен шыбықтар бағасының жоғарылауы кезінде респондент алғашқы статистикалық деректердің дәйектілігін растау үшін статистикалық нысанмен статистика органдарына бір мезетте қосымша ақпаратты: келісімшарттар, төлем талаптары, тіркеме қағаздар, шот-фактуралар және басқа да құжаттарды тапсырады.</w:t>
      </w:r>
      <w:r>
        <w:br/>
      </w:r>
      <w:r>
        <w:rPr>
          <w:rFonts w:ascii="Times New Roman"/>
          <w:b w:val="false"/>
          <w:i w:val="false"/>
          <w:color w:val="000000"/>
          <w:sz w:val="28"/>
        </w:rPr>
        <w:t>
</w:t>
      </w:r>
      <w:r>
        <w:rPr>
          <w:rFonts w:ascii="Times New Roman"/>
          <w:b w:val="false"/>
          <w:i w:val="false"/>
          <w:color w:val="000000"/>
          <w:sz w:val="28"/>
        </w:rPr>
        <w:t>
      5 бағанда ел коды «Елдердің атауы және олардың аумақтық бірліктерін белгілеуге арналған кодтар жіктеуішіне» (бұдан әрі – Елдер жіктеуіші) сәйкес көрсетіледі. Егер өнім бірнеше елге экспортталатын жағдайда әр экспорт елі бойынша баға жеке жолда көрсетіледі.»;</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25-қосымшасы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«Құрылыс материалдарының, бөлшектер мен конструкциялардың бағасы туралы есеп» жалпымемлекеттік статистикалық байқаудың статистикалық нысанын толтыру жөніндегі </w:t>
      </w:r>
      <w:r>
        <w:rPr>
          <w:rFonts w:ascii="Times New Roman"/>
          <w:b w:val="false"/>
          <w:i w:val="false"/>
          <w:color w:val="000000"/>
          <w:sz w:val="28"/>
        </w:rPr>
        <w:t>нұсқаулықтың</w:t>
      </w:r>
      <w:r>
        <w:rPr>
          <w:rFonts w:ascii="Times New Roman"/>
          <w:b w:val="false"/>
          <w:i w:val="false"/>
          <w:color w:val="000000"/>
          <w:sz w:val="28"/>
        </w:rPr>
        <w:t xml:space="preserve"> (коды 1001101, индексі 3-КҚБ, кезеңділігі айлық):</w:t>
      </w:r>
      <w:r>
        <w:br/>
      </w:r>
      <w:r>
        <w:rPr>
          <w:rFonts w:ascii="Times New Roman"/>
          <w:b w:val="false"/>
          <w:i w:val="false"/>
          <w:color w:val="000000"/>
          <w:sz w:val="28"/>
        </w:rPr>
        <w:t>
</w:t>
      </w:r>
      <w:r>
        <w:rPr>
          <w:rFonts w:ascii="Times New Roman"/>
          <w:b w:val="false"/>
          <w:i w:val="false"/>
          <w:color w:val="000000"/>
          <w:sz w:val="28"/>
        </w:rPr>
        <w:t>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«Сатып алынған құрылыс материалдарының, бөлшектер мен конструкциялардың бағасы туралы есеп» (коды 1001101, индексі 3-КҚБ, кезеңділігі айлық) жалпымемлекеттік статистикалық байқауының статистикалық нысанын толтыру жөніндегі нұсқаулық»;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«3. 1-бөлімде тіркелген жеріне қарамастан құрылыс қызметін нақты іске асыру орны көрсетіледі (облыс, қала, аудан). </w:t>
      </w:r>
      <w:r>
        <w:br/>
      </w:r>
      <w:r>
        <w:rPr>
          <w:rFonts w:ascii="Times New Roman"/>
          <w:b w:val="false"/>
          <w:i w:val="false"/>
          <w:color w:val="000000"/>
          <w:sz w:val="28"/>
        </w:rPr>
        <w:t>
</w:t>
      </w:r>
      <w:r>
        <w:rPr>
          <w:rFonts w:ascii="Times New Roman"/>
          <w:b w:val="false"/>
          <w:i w:val="false"/>
          <w:color w:val="000000"/>
          <w:sz w:val="28"/>
        </w:rPr>
        <w:t>
      2-бөлімде бағаларды байқау құрылыс өндірісінде пайдаланудың жалпы көлемінде басым, есепті жыл ішінде өзгермеген технологиялық  сипаттамасы бар және бір жеткізушіден сатып алынған құрылыс материалдарының нақты түрлері бойынша жүргізіледі.</w:t>
      </w:r>
      <w:r>
        <w:br/>
      </w:r>
      <w:r>
        <w:rPr>
          <w:rFonts w:ascii="Times New Roman"/>
          <w:b w:val="false"/>
          <w:i w:val="false"/>
          <w:color w:val="000000"/>
          <w:sz w:val="28"/>
        </w:rPr>
        <w:t>
</w:t>
      </w:r>
      <w:r>
        <w:rPr>
          <w:rFonts w:ascii="Times New Roman"/>
          <w:b w:val="false"/>
          <w:i w:val="false"/>
          <w:color w:val="000000"/>
          <w:sz w:val="28"/>
        </w:rPr>
        <w:t>
      Нақты құрылыстық өкіл-материалдарын нақты сатып алу бағасы тіркеледі. Ол оны сатып алу бойынша барлық шығындарды (өндірістік-кәсіпорындардың бағасын, тасымалдау шығындарын, жабдықтау-өткізу шығындарын және т.б.) сонымен қатар қосылған құн салығын қамтиды.</w:t>
      </w:r>
      <w:r>
        <w:br/>
      </w:r>
      <w:r>
        <w:rPr>
          <w:rFonts w:ascii="Times New Roman"/>
          <w:b w:val="false"/>
          <w:i w:val="false"/>
          <w:color w:val="000000"/>
          <w:sz w:val="28"/>
        </w:rPr>
        <w:t>
</w:t>
      </w:r>
      <w:r>
        <w:rPr>
          <w:rFonts w:ascii="Times New Roman"/>
          <w:b w:val="false"/>
          <w:i w:val="false"/>
          <w:color w:val="000000"/>
          <w:sz w:val="28"/>
        </w:rPr>
        <w:t>
      Есепті айда шағыл, мұнай жол битумдары, портландцемент, болаттан жасалған илек, болаттан жасалған өзектер мен шыбықтар бағасының жоғарылауы кезінде респондент алғашқы статистикалық деректердің дәйектілігін растау үшін статистикалық нысанмен статистика органдарына бір мезетте қосымша ақпаратты: төлем талаптары, тіркеме қағаздар, шот-фактуралар, оларға материалдардың қымбаттауының мәнін ашатын және басқа да құжаттарды тапсырады.».</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Стратегиялық даму департаменті Заң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 бұқаралық ақпарат құралдарында ресми жариялауды;</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интернет-ресурсында міндетті түрде жариялануын қамтамасыз етсін.</w:t>
      </w:r>
      <w:r>
        <w:br/>
      </w:r>
      <w:r>
        <w:rPr>
          <w:rFonts w:ascii="Times New Roman"/>
          <w:b w:val="false"/>
          <w:i w:val="false"/>
          <w:color w:val="000000"/>
          <w:sz w:val="28"/>
        </w:rPr>
        <w:t>
      3. Қазақстан Республикасы Статистика агенттігінің Стратегиялық даму департаменті осы бұйрықты Қазақстан Республикасы Статистика агенттігінің құрылымдық бөлімшелеріне және аумақтық органдарына жұмыс бабында басшылыққа алу үшін жолдасын.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5. Осы бұйрық ресми жариялауға жатады және 2014 жылғы 1 қаңтардан бастап қолданысқа енгізіледі.</w:t>
      </w:r>
    </w:p>
    <w:bookmarkEnd w:id="0"/>
    <w:p>
      <w:pPr>
        <w:spacing w:after="0"/>
        <w:ind w:left="0"/>
        <w:jc w:val="both"/>
      </w:pPr>
      <w:r>
        <w:rPr>
          <w:rFonts w:ascii="Times New Roman"/>
          <w:b w:val="false"/>
          <w:i/>
          <w:color w:val="000000"/>
          <w:sz w:val="28"/>
        </w:rPr>
        <w:t>      Төрағаның міндетін атқарушы                Ж. Жарқынбаев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Табиғи монополияларды реттеу</w:t>
      </w:r>
      <w:r>
        <w:br/>
      </w:r>
      <w:r>
        <w:rPr>
          <w:rFonts w:ascii="Times New Roman"/>
          <w:b w:val="false"/>
          <w:i w:val="false"/>
          <w:color w:val="000000"/>
          <w:sz w:val="28"/>
        </w:rPr>
        <w:t>
</w:t>
      </w:r>
      <w:r>
        <w:rPr>
          <w:rFonts w:ascii="Times New Roman"/>
          <w:b w:val="false"/>
          <w:i/>
          <w:color w:val="000000"/>
          <w:sz w:val="28"/>
        </w:rPr>
        <w:t>      агенттігінің төрағасы</w:t>
      </w:r>
      <w:r>
        <w:br/>
      </w:r>
      <w:r>
        <w:rPr>
          <w:rFonts w:ascii="Times New Roman"/>
          <w:b w:val="false"/>
          <w:i w:val="false"/>
          <w:color w:val="000000"/>
          <w:sz w:val="28"/>
        </w:rPr>
        <w:t>
</w:t>
      </w:r>
      <w:r>
        <w:rPr>
          <w:rFonts w:ascii="Times New Roman"/>
          <w:b w:val="false"/>
          <w:i/>
          <w:color w:val="000000"/>
          <w:sz w:val="28"/>
        </w:rPr>
        <w:t>      _______________ М.М. Оспанов</w:t>
      </w:r>
      <w:r>
        <w:br/>
      </w:r>
      <w:r>
        <w:rPr>
          <w:rFonts w:ascii="Times New Roman"/>
          <w:b w:val="false"/>
          <w:i w:val="false"/>
          <w:color w:val="000000"/>
          <w:sz w:val="28"/>
        </w:rPr>
        <w:t>
</w:t>
      </w:r>
      <w:r>
        <w:rPr>
          <w:rFonts w:ascii="Times New Roman"/>
          <w:b w:val="false"/>
          <w:i/>
          <w:color w:val="000000"/>
          <w:sz w:val="28"/>
        </w:rPr>
        <w:t>      2013 жылғы 25 желтоқсан</w:t>
      </w:r>
    </w:p>
    <w:bookmarkStart w:name="z29" w:id="1"/>
    <w:p>
      <w:pPr>
        <w:spacing w:after="0"/>
        <w:ind w:left="0"/>
        <w:jc w:val="both"/>
      </w:pP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5"/>
        <w:gridCol w:w="1850"/>
        <w:gridCol w:w="3816"/>
        <w:gridCol w:w="1137"/>
        <w:gridCol w:w="1947"/>
        <w:gridCol w:w="1225"/>
      </w:tblGrid>
      <w:tr>
        <w:trPr>
          <w:trHeight w:val="30" w:hRule="atLeast"/>
        </w:trPr>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 міндетін атқарушының 2013 жылғы 23 желтоқсандағы № 322 бұйрығына қосымша</w:t>
            </w:r>
            <w:r>
              <w:br/>
            </w:r>
            <w:r>
              <w:rPr>
                <w:rFonts w:ascii="Times New Roman"/>
                <w:b w:val="false"/>
                <w:i w:val="false"/>
                <w:color w:val="000000"/>
                <w:sz w:val="20"/>
              </w:rPr>
              <w:t>
</w:t>
            </w:r>
            <w:r>
              <w:rPr>
                <w:rFonts w:ascii="Times New Roman"/>
                <w:b w:val="false"/>
                <w:i w:val="false"/>
                <w:color w:val="000000"/>
                <w:sz w:val="20"/>
              </w:rPr>
              <w:t>Қазақстан Республикасы Статистика агенттігі төрағасының 2013 жылғы ___ _______ № ___ бұйрығына 25-қосымша</w:t>
            </w:r>
          </w:p>
        </w:tc>
      </w:tr>
      <w:tr>
        <w:trPr>
          <w:trHeight w:val="30" w:hRule="atLeast"/>
        </w:trPr>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25</w:t>
            </w:r>
            <w:r>
              <w:br/>
            </w:r>
            <w:r>
              <w:rPr>
                <w:rFonts w:ascii="Times New Roman"/>
                <w:b w:val="false"/>
                <w:i w:val="false"/>
                <w:color w:val="000000"/>
                <w:sz w:val="20"/>
              </w:rPr>
              <w:t>
</w:t>
            </w:r>
            <w:r>
              <w:rPr>
                <w:rFonts w:ascii="Times New Roman"/>
                <w:b w:val="false"/>
                <w:i w:val="false"/>
                <w:color w:val="000000"/>
                <w:sz w:val="20"/>
              </w:rPr>
              <w:t>к приказу Председателя Агентства Республики Казахстан по статистике от _____ 2013 года №___</w:t>
            </w:r>
          </w:p>
        </w:tc>
      </w:tr>
      <w:tr>
        <w:trPr>
          <w:trHeight w:val="30" w:hRule="atLeast"/>
        </w:trPr>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6"/>
              <w:gridCol w:w="1066"/>
              <w:gridCol w:w="1087"/>
              <w:gridCol w:w="1107"/>
              <w:gridCol w:w="1108"/>
              <w:gridCol w:w="133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уақтылы тапсырмау,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30" w:hRule="atLeast"/>
        </w:trPr>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1001101</w:t>
            </w:r>
            <w:r>
              <w:br/>
            </w:r>
            <w:r>
              <w:rPr>
                <w:rFonts w:ascii="Times New Roman"/>
                <w:b w:val="false"/>
                <w:i w:val="false"/>
                <w:color w:val="000000"/>
                <w:sz w:val="20"/>
              </w:rPr>
              <w:t>
</w:t>
            </w:r>
            <w:r>
              <w:rPr>
                <w:rFonts w:ascii="Times New Roman"/>
                <w:b w:val="false"/>
                <w:i w:val="false"/>
                <w:color w:val="000000"/>
                <w:sz w:val="20"/>
              </w:rPr>
              <w:t>Код статистической формы 1001101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Сатып алынған құрылыс материалдарының, бөлшектер мен конструкциялардың бағасы туралы есеп</w:t>
            </w:r>
          </w:p>
        </w:tc>
      </w:tr>
      <w:tr>
        <w:trPr>
          <w:trHeight w:val="30" w:hRule="atLeast"/>
        </w:trPr>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3-КҚБ</w:t>
            </w:r>
            <w:r>
              <w:br/>
            </w:r>
            <w:r>
              <w:rPr>
                <w:rFonts w:ascii="Times New Roman"/>
                <w:b w:val="false"/>
                <w:i w:val="false"/>
                <w:color w:val="000000"/>
                <w:sz w:val="20"/>
              </w:rPr>
              <w:t>
</w:t>
            </w:r>
            <w:r>
              <w:rPr>
                <w:rFonts w:ascii="Times New Roman"/>
                <w:b w:val="false"/>
                <w:i w:val="false"/>
                <w:color w:val="000000"/>
                <w:sz w:val="20"/>
              </w:rPr>
              <w:t>3-ЦКС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на приобретенные строительные материалы, детали и конструкции</w:t>
            </w:r>
          </w:p>
        </w:tc>
      </w:tr>
      <w:tr>
        <w:trPr>
          <w:trHeight w:val="30" w:hRule="atLeast"/>
        </w:trPr>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7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53"/>
              <w:gridCol w:w="453"/>
              <w:gridCol w:w="45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және экономикалық қызметтің қосалқы түрі Экономикалық қызмет түрлерінің жалпы жіктеуішінің коды – 41-43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видом экономической деятельности с кодом Общего классификатора видов экономической деятельности – 41-43.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кезеңнің 20-шы күні</w:t>
            </w:r>
            <w:r>
              <w:br/>
            </w:r>
            <w:r>
              <w:rPr>
                <w:rFonts w:ascii="Times New Roman"/>
                <w:b w:val="false"/>
                <w:i w:val="false"/>
                <w:color w:val="000000"/>
                <w:sz w:val="20"/>
              </w:rPr>
              <w:t>
</w:t>
            </w:r>
            <w:r>
              <w:rPr>
                <w:rFonts w:ascii="Times New Roman"/>
                <w:b w:val="false"/>
                <w:i w:val="false"/>
                <w:color w:val="000000"/>
                <w:sz w:val="20"/>
              </w:rPr>
              <w:t>Срок представления – 20-го числа отчетного периода.</w:t>
            </w:r>
          </w:p>
        </w:tc>
      </w:tr>
      <w:tr>
        <w:trPr>
          <w:trHeight w:val="30" w:hRule="atLeast"/>
        </w:trPr>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69" w:id="2"/>
    <w:p>
      <w:pPr>
        <w:spacing w:after="0"/>
        <w:ind w:left="0"/>
        <w:jc w:val="both"/>
      </w:pP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3"/>
        <w:gridCol w:w="6107"/>
      </w:tblGrid>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Құрылыстағы қызметің  нақты жүзеге асырылатын орнын қөрсетініз (қәсіпорынның тіркелген жеріне қарамастан) - облыс, қала, аудан, елді мекен</w:t>
            </w:r>
            <w:r>
              <w:br/>
            </w:r>
            <w:r>
              <w:rPr>
                <w:rFonts w:ascii="Times New Roman"/>
                <w:b w:val="false"/>
                <w:i w:val="false"/>
                <w:color w:val="000000"/>
                <w:sz w:val="20"/>
              </w:rPr>
              <w:t>
Укажите фактическое место осуществления строительной деятельности (независимо от места регистрации предприятия) - область, город, район, населенный пункт</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коды Әкімшілік-аумақтық объектілер жіктеуішіне сәйкес (бұдан әрi ӘАОЖ) (статистика органының қызметкерімен толтырылады)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работниками органа статистики)</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600"/>
              <w:gridCol w:w="600"/>
              <w:gridCol w:w="600"/>
              <w:gridCol w:w="600"/>
              <w:gridCol w:w="600"/>
              <w:gridCol w:w="600"/>
              <w:gridCol w:w="600"/>
              <w:gridCol w:w="600"/>
              <w:gridCol w:w="600"/>
            </w:tblGrid>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70" w:id="3"/>
    <w:p>
      <w:pPr>
        <w:spacing w:after="0"/>
        <w:ind w:left="0"/>
        <w:jc w:val="both"/>
      </w:pPr>
      <w:r>
        <w:rPr>
          <w:rFonts w:ascii="Times New Roman"/>
          <w:b w:val="false"/>
          <w:i w:val="false"/>
          <w:color w:val="000000"/>
          <w:sz w:val="28"/>
        </w:rPr>
        <w:t>
2. Өкіл-тауар және оның өлшем бірлігінің бағасын, қосылған құн салығын және басқа сатып алу бойынша шығыстарды қоса алғанда, теңгемен көрсетіңіз</w:t>
      </w:r>
      <w:r>
        <w:br/>
      </w:r>
      <w:r>
        <w:rPr>
          <w:rFonts w:ascii="Times New Roman"/>
          <w:b w:val="false"/>
          <w:i w:val="false"/>
          <w:color w:val="000000"/>
          <w:sz w:val="28"/>
        </w:rPr>
        <w:t>
Укажите товар-представитель и его цену за единицу измерения, в тенге, включая налог на добавленную стоимость и другие расходы по приобретению</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6"/>
        <w:gridCol w:w="2089"/>
        <w:gridCol w:w="1909"/>
        <w:gridCol w:w="3070"/>
        <w:gridCol w:w="3076"/>
      </w:tblGrid>
      <w:tr>
        <w:trPr>
          <w:trHeight w:val="84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Өкіл-тауардың атауы</w:t>
            </w:r>
            <w:r>
              <w:br/>
            </w:r>
            <w:r>
              <w:rPr>
                <w:rFonts w:ascii="Times New Roman"/>
                <w:b w:val="false"/>
                <w:i w:val="false"/>
                <w:color w:val="000000"/>
                <w:sz w:val="20"/>
              </w:rPr>
              <w:t>
</w:t>
            </w:r>
            <w:r>
              <w:rPr>
                <w:rFonts w:ascii="Times New Roman"/>
                <w:b w:val="false"/>
                <w:i w:val="false"/>
                <w:color w:val="000000"/>
                <w:sz w:val="20"/>
              </w:rPr>
              <w:t>Наименование товара-представителя</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БҮҚӨА</w:t>
            </w:r>
            <w:r>
              <w:rPr>
                <w:rFonts w:ascii="Times New Roman"/>
                <w:b w:val="false"/>
                <w:i w:val="false"/>
                <w:color w:val="000000"/>
                <w:vertAlign w:val="superscript"/>
              </w:rPr>
              <w:t>1)</w:t>
            </w:r>
            <w:r>
              <w:rPr>
                <w:rFonts w:ascii="Times New Roman"/>
                <w:b w:val="false"/>
                <w:i w:val="false"/>
                <w:color w:val="000000"/>
                <w:sz w:val="20"/>
              </w:rPr>
              <w:t xml:space="preserve"> бойынша коды</w:t>
            </w:r>
            <w:r>
              <w:br/>
            </w:r>
            <w:r>
              <w:rPr>
                <w:rFonts w:ascii="Times New Roman"/>
                <w:b w:val="false"/>
                <w:i w:val="false"/>
                <w:color w:val="000000"/>
                <w:sz w:val="20"/>
              </w:rPr>
              <w:t>
</w:t>
            </w:r>
            <w:r>
              <w:rPr>
                <w:rFonts w:ascii="Times New Roman"/>
                <w:b w:val="false"/>
                <w:i w:val="false"/>
                <w:color w:val="000000"/>
                <w:sz w:val="20"/>
              </w:rPr>
              <w:t>Код по СВМСП</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айдағы баға</w:t>
            </w:r>
            <w:r>
              <w:br/>
            </w:r>
            <w:r>
              <w:rPr>
                <w:rFonts w:ascii="Times New Roman"/>
                <w:b w:val="false"/>
                <w:i w:val="false"/>
                <w:color w:val="000000"/>
                <w:sz w:val="20"/>
              </w:rPr>
              <w:t>
</w:t>
            </w:r>
            <w:r>
              <w:rPr>
                <w:rFonts w:ascii="Times New Roman"/>
                <w:b w:val="false"/>
                <w:i w:val="false"/>
                <w:color w:val="000000"/>
                <w:sz w:val="20"/>
              </w:rPr>
              <w:t>Цена в отчетном  месяце</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айдағы баға</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Цена в предыдущем месяце</w:t>
            </w:r>
          </w:p>
        </w:tc>
      </w:tr>
      <w:tr>
        <w:trPr>
          <w:trHeight w:val="285"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Мұнда және бұдан әрі: Қазақстан Республикасы Статистика агенттігінің Интернет-ресурсында орналастырылған Бағаларды байқау үшін құрылыс өндірісінде қолданылатын материалдар, бөлшектер және конструкциялар түрлерінің анықтамалығы.</w:t>
      </w:r>
      <w:r>
        <w:br/>
      </w:r>
      <w:r>
        <w:rPr>
          <w:rFonts w:ascii="Times New Roman"/>
          <w:b w:val="false"/>
          <w:i w:val="false"/>
          <w:color w:val="000000"/>
          <w:sz w:val="28"/>
        </w:rPr>
        <w:t>
Здесь и далее: Справочник видов материалов, деталей и конструкций, применяемых в строительном производстве, для наблюдения за ценами, размещенный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Мұнда және бұдан әрі: есепті жылдағы қаңтарда ғана толтырылады.</w:t>
      </w:r>
      <w:r>
        <w:br/>
      </w:r>
      <w:r>
        <w:rPr>
          <w:rFonts w:ascii="Times New Roman"/>
          <w:b w:val="false"/>
          <w:i w:val="false"/>
          <w:color w:val="000000"/>
          <w:sz w:val="28"/>
        </w:rPr>
        <w:t>
Здесь и далее: заполняется только в январе отчетного года.</w:t>
      </w:r>
    </w:p>
    <w:p>
      <w:pPr>
        <w:spacing w:after="0"/>
        <w:ind w:left="0"/>
        <w:jc w:val="both"/>
      </w:pPr>
      <w:r>
        <w:rPr>
          <w:rFonts w:ascii="Times New Roman"/>
          <w:b w:val="false"/>
          <w:i w:val="false"/>
          <w:color w:val="000000"/>
          <w:sz w:val="28"/>
        </w:rPr>
        <w:t>Қажет болған жағдайда қосымша беттерде жалғастырыңыз</w:t>
      </w:r>
      <w:r>
        <w:br/>
      </w:r>
      <w:r>
        <w:rPr>
          <w:rFonts w:ascii="Times New Roman"/>
          <w:b w:val="false"/>
          <w:i w:val="false"/>
          <w:color w:val="000000"/>
          <w:sz w:val="28"/>
        </w:rPr>
        <w:t>
При необходимости продолжить на дополнительных листах</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 Адрес _____________________________</w:t>
      </w:r>
    </w:p>
    <w:p>
      <w:pPr>
        <w:spacing w:after="0"/>
        <w:ind w:left="0"/>
        <w:jc w:val="both"/>
      </w:pPr>
      <w:r>
        <w:rPr>
          <w:rFonts w:ascii="Times New Roman"/>
          <w:b w:val="false"/>
          <w:i w:val="false"/>
          <w:color w:val="000000"/>
          <w:sz w:val="28"/>
        </w:rPr>
        <w:t>             ____________________       _____________________________</w:t>
      </w:r>
    </w:p>
    <w:p>
      <w:pPr>
        <w:spacing w:after="0"/>
        <w:ind w:left="0"/>
        <w:jc w:val="both"/>
      </w:pPr>
      <w:r>
        <w:rPr>
          <w:rFonts w:ascii="Times New Roman"/>
          <w:b w:val="false"/>
          <w:i w:val="false"/>
          <w:color w:val="000000"/>
          <w:sz w:val="28"/>
        </w:rPr>
        <w:t>Телефон _________________________</w:t>
      </w:r>
      <w:r>
        <w:br/>
      </w:r>
      <w:r>
        <w:rPr>
          <w:rFonts w:ascii="Times New Roman"/>
          <w:b w:val="false"/>
          <w:i w:val="false"/>
          <w:color w:val="000000"/>
          <w:sz w:val="28"/>
        </w:rPr>
        <w:t>
Электрондық пошта мекенжайы</w:t>
      </w:r>
      <w:r>
        <w:br/>
      </w:r>
      <w:r>
        <w:rPr>
          <w:rFonts w:ascii="Times New Roman"/>
          <w:b w:val="false"/>
          <w:i w:val="false"/>
          <w:color w:val="000000"/>
          <w:sz w:val="28"/>
        </w:rPr>
        <w:t>
Адрес электронной почты _________</w:t>
      </w:r>
      <w:r>
        <w:br/>
      </w:r>
      <w:r>
        <w:rPr>
          <w:rFonts w:ascii="Times New Roman"/>
          <w:b w:val="false"/>
          <w:i w:val="false"/>
          <w:color w:val="000000"/>
          <w:sz w:val="28"/>
        </w:rPr>
        <w:t>
Орындаушы</w:t>
      </w:r>
      <w:r>
        <w:br/>
      </w:r>
      <w:r>
        <w:rPr>
          <w:rFonts w:ascii="Times New Roman"/>
          <w:b w:val="false"/>
          <w:i w:val="false"/>
          <w:color w:val="000000"/>
          <w:sz w:val="28"/>
        </w:rPr>
        <w:t>
Исполнитель _____________________       _____________________________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       _____________________________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       _____________________________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30"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2013 жылғы 23 желтоқсандағы  </w:t>
      </w:r>
      <w:r>
        <w:br/>
      </w:r>
      <w:r>
        <w:rPr>
          <w:rFonts w:ascii="Times New Roman"/>
          <w:b w:val="false"/>
          <w:i w:val="false"/>
          <w:color w:val="000000"/>
          <w:sz w:val="28"/>
        </w:rPr>
        <w:t xml:space="preserve">
№ 322 бұйрығына _ қосымша   </w:t>
      </w:r>
    </w:p>
    <w:bookmarkEnd w:id="4"/>
    <w:bookmarkStart w:name="z31"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2013 жылғы «__» ___ ________  </w:t>
      </w:r>
      <w:r>
        <w:br/>
      </w:r>
      <w:r>
        <w:rPr>
          <w:rFonts w:ascii="Times New Roman"/>
          <w:b w:val="false"/>
          <w:i w:val="false"/>
          <w:color w:val="000000"/>
          <w:sz w:val="28"/>
        </w:rPr>
        <w:t xml:space="preserve">
№ __ бұйрығына 26-қосымша    </w:t>
      </w:r>
    </w:p>
    <w:bookmarkEnd w:id="5"/>
    <w:bookmarkStart w:name="z32" w:id="6"/>
    <w:p>
      <w:pPr>
        <w:spacing w:after="0"/>
        <w:ind w:left="0"/>
        <w:jc w:val="left"/>
      </w:pPr>
      <w:r>
        <w:rPr>
          <w:rFonts w:ascii="Times New Roman"/>
          <w:b/>
          <w:i w:val="false"/>
          <w:color w:val="000000"/>
        </w:rPr>
        <w:t xml:space="preserve"> 
«Сатып алынған құрылыс материалдарының, бөлшектер мен</w:t>
      </w:r>
      <w:r>
        <w:br/>
      </w:r>
      <w:r>
        <w:rPr>
          <w:rFonts w:ascii="Times New Roman"/>
          <w:b/>
          <w:i w:val="false"/>
          <w:color w:val="000000"/>
        </w:rPr>
        <w:t>
конструкциялардың бағасы туралы есеп» (коды 1001101,</w:t>
      </w:r>
      <w:r>
        <w:br/>
      </w:r>
      <w:r>
        <w:rPr>
          <w:rFonts w:ascii="Times New Roman"/>
          <w:b/>
          <w:i w:val="false"/>
          <w:color w:val="000000"/>
        </w:rPr>
        <w:t>
индексі 3-КҚБ, кезеңділігі айлық) жалпымемлекеттік</w:t>
      </w:r>
      <w:r>
        <w:br/>
      </w:r>
      <w:r>
        <w:rPr>
          <w:rFonts w:ascii="Times New Roman"/>
          <w:b/>
          <w:i w:val="false"/>
          <w:color w:val="000000"/>
        </w:rPr>
        <w:t>
статистикалық байқауының статистикалық нысанын</w:t>
      </w:r>
      <w:r>
        <w:br/>
      </w:r>
      <w:r>
        <w:rPr>
          <w:rFonts w:ascii="Times New Roman"/>
          <w:b/>
          <w:i w:val="false"/>
          <w:color w:val="000000"/>
        </w:rPr>
        <w:t>
толтыру жөніндегі нұсқаулық</w:t>
      </w:r>
    </w:p>
    <w:bookmarkEnd w:id="6"/>
    <w:bookmarkStart w:name="z33" w:id="7"/>
    <w:p>
      <w:pPr>
        <w:spacing w:after="0"/>
        <w:ind w:left="0"/>
        <w:jc w:val="both"/>
      </w:pPr>
      <w:r>
        <w:rPr>
          <w:rFonts w:ascii="Times New Roman"/>
          <w:b w:val="false"/>
          <w:i w:val="false"/>
          <w:color w:val="000000"/>
          <w:sz w:val="28"/>
        </w:rPr>
        <w:t>
      1. Осы «Сатып алынған құрылыс материалдарының, бөлшектер мен конструкциялардың бағасы туралы есеп» (коды 1001101, индексі 3-КҚБ, кезеңділігі айлық)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«Сатып алынған құрылыс материалдарының, бөлшектер мен конструкциялардың бағасы туралы есеп» (коды 1001101, индексі 3-КҚБ, кезеңділігі айлық) жалпымемлекеттік статистикалық байқауының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өкіл-тауар – тауарлардың (өнімнің) сапасы мен негізгі тұтынушылық қасиетіне әсер етпейтін және тұтынушылық белгісі бойынша біркелкі, бір-бірінен болмашы өзгешелігімен ерекшелінетін тауар тобындағы тауардың белгілі бір түрлерінің жиынтығы;</w:t>
      </w:r>
      <w:r>
        <w:br/>
      </w:r>
      <w:r>
        <w:rPr>
          <w:rFonts w:ascii="Times New Roman"/>
          <w:b w:val="false"/>
          <w:i w:val="false"/>
          <w:color w:val="000000"/>
          <w:sz w:val="28"/>
        </w:rPr>
        <w:t>
</w:t>
      </w:r>
      <w:r>
        <w:rPr>
          <w:rFonts w:ascii="Times New Roman"/>
          <w:b w:val="false"/>
          <w:i w:val="false"/>
          <w:color w:val="000000"/>
          <w:sz w:val="28"/>
        </w:rPr>
        <w:t>
      2) тіркеу бағасы – тауардың өнімнің немесе қызметтің нақты түріне, сапасына, сату шарттары және оған анық белгіленген уақыт кезеңіне төленген ақша бірлігінің саны.</w:t>
      </w:r>
      <w:r>
        <w:br/>
      </w:r>
      <w:r>
        <w:rPr>
          <w:rFonts w:ascii="Times New Roman"/>
          <w:b w:val="false"/>
          <w:i w:val="false"/>
          <w:color w:val="000000"/>
          <w:sz w:val="28"/>
        </w:rPr>
        <w:t>
</w:t>
      </w:r>
      <w:r>
        <w:rPr>
          <w:rFonts w:ascii="Times New Roman"/>
          <w:b w:val="false"/>
          <w:i w:val="false"/>
          <w:color w:val="000000"/>
          <w:sz w:val="28"/>
        </w:rPr>
        <w:t xml:space="preserve">
      3. 1-бөлімде тіркелген жеріне қарамастан құрылыс қызметін нақты іске асыру орны көрсетіледі (облыс, қала, аудан). </w:t>
      </w:r>
      <w:r>
        <w:br/>
      </w:r>
      <w:r>
        <w:rPr>
          <w:rFonts w:ascii="Times New Roman"/>
          <w:b w:val="false"/>
          <w:i w:val="false"/>
          <w:color w:val="000000"/>
          <w:sz w:val="28"/>
        </w:rPr>
        <w:t>
</w:t>
      </w:r>
      <w:r>
        <w:rPr>
          <w:rFonts w:ascii="Times New Roman"/>
          <w:b w:val="false"/>
          <w:i w:val="false"/>
          <w:color w:val="000000"/>
          <w:sz w:val="28"/>
        </w:rPr>
        <w:t>
      2-бөлімде бағаларды байқау құрылыс өндірісінде пайдаланудың жалпы көлемінде басым, есепті жыл ішінде өзгермеген технологиялық  сипаттамасы бар және бір жеткізушіден сатып алынған құрылыс материалдарының нақты түрлері бойынша жүргізіледі.</w:t>
      </w:r>
      <w:r>
        <w:br/>
      </w:r>
      <w:r>
        <w:rPr>
          <w:rFonts w:ascii="Times New Roman"/>
          <w:b w:val="false"/>
          <w:i w:val="false"/>
          <w:color w:val="000000"/>
          <w:sz w:val="28"/>
        </w:rPr>
        <w:t>
</w:t>
      </w:r>
      <w:r>
        <w:rPr>
          <w:rFonts w:ascii="Times New Roman"/>
          <w:b w:val="false"/>
          <w:i w:val="false"/>
          <w:color w:val="000000"/>
          <w:sz w:val="28"/>
        </w:rPr>
        <w:t>
      Нақты құрылыстық өкіл-материалдарын нақты сатып алу бағасы тіркеледі. Ол оны сатып алу бойынша барлық шығындарды (өндірістік-кәсіпорындардың бағасын, тасымалдау шығындарын, жабдықтау-өткізу шығындарын және т.б.) сонымен қатар қосылған құн салығын қамтиды.</w:t>
      </w:r>
      <w:r>
        <w:br/>
      </w:r>
      <w:r>
        <w:rPr>
          <w:rFonts w:ascii="Times New Roman"/>
          <w:b w:val="false"/>
          <w:i w:val="false"/>
          <w:color w:val="000000"/>
          <w:sz w:val="28"/>
        </w:rPr>
        <w:t>
</w:t>
      </w:r>
      <w:r>
        <w:rPr>
          <w:rFonts w:ascii="Times New Roman"/>
          <w:b w:val="false"/>
          <w:i w:val="false"/>
          <w:color w:val="000000"/>
          <w:sz w:val="28"/>
        </w:rPr>
        <w:t>
      Есепті айда шағыл, мұнай жол битумдары, портландцемент, болаттан жасалған илек, болаттан жасалған өзектер мен шыбықтар бағасының жоғарылауы кезінде респондент алғашқы статистикалық деректердің дәйектілігін растау үшін статистикалық нысанмен статистика органдарына бір мезетте қосымша ақпаратты: төлем талаптары, тіркеме қағаздар, шот-фактуралар, оларға материалдардың қымбаттауының мәнін ашатын және басқа да құжаттарды тапсырады.</w:t>
      </w:r>
      <w:r>
        <w:br/>
      </w:r>
      <w:r>
        <w:rPr>
          <w:rFonts w:ascii="Times New Roman"/>
          <w:b w:val="false"/>
          <w:i w:val="false"/>
          <w:color w:val="000000"/>
          <w:sz w:val="28"/>
        </w:rPr>
        <w:t>
</w:t>
      </w:r>
      <w:r>
        <w:rPr>
          <w:rFonts w:ascii="Times New Roman"/>
          <w:b w:val="false"/>
          <w:i w:val="false"/>
          <w:color w:val="000000"/>
          <w:sz w:val="28"/>
        </w:rPr>
        <w:t>
      4. Бағандардағы кодтар ҚР Статистика агенттігінің Интернет-ресурсында орналасқан «Құрылыс өндірісінде қолданылатын материалдар, бөлшектер және конструкциялар түрлерінің анықтамалығына» (бұдан әрі  -Анықтамалық) сәйкес өкіл-тауардың атауы, коды, өлшем бірлігі көрсетіледі.</w:t>
      </w:r>
      <w:r>
        <w:br/>
      </w:r>
      <w:r>
        <w:rPr>
          <w:rFonts w:ascii="Times New Roman"/>
          <w:b w:val="false"/>
          <w:i w:val="false"/>
          <w:color w:val="000000"/>
          <w:sz w:val="28"/>
        </w:rPr>
        <w:t>
</w:t>
      </w:r>
      <w:r>
        <w:rPr>
          <w:rFonts w:ascii="Times New Roman"/>
          <w:b w:val="false"/>
          <w:i w:val="false"/>
          <w:color w:val="000000"/>
          <w:sz w:val="28"/>
        </w:rPr>
        <w:t>
      Егер сатып алынған материал Анықтамалықта көрсетілген материалдардың ешқайсысына сәйкес келмесе, ол «Өзге» жолында көрсетіледі. Бұл жолда нақты сипаттамасы бар, есепті жылы өзгермейтін, нақты сипаттамасы бар жүйелі сатып алынатын бір материал байқалады.</w:t>
      </w:r>
      <w:r>
        <w:br/>
      </w:r>
      <w:r>
        <w:rPr>
          <w:rFonts w:ascii="Times New Roman"/>
          <w:b w:val="false"/>
          <w:i w:val="false"/>
          <w:color w:val="000000"/>
          <w:sz w:val="28"/>
        </w:rPr>
        <w:t>
</w:t>
      </w:r>
      <w:r>
        <w:rPr>
          <w:rFonts w:ascii="Times New Roman"/>
          <w:b w:val="false"/>
          <w:i w:val="false"/>
          <w:color w:val="000000"/>
          <w:sz w:val="28"/>
        </w:rPr>
        <w:t>
      5. Осы статистикалық нысанды тапсыру қағаз тасығышта және электронды форматта жүзеге асырылады. Статистикалық нысанды электронды форматта толтыру Қазақстан Республикасы Статистика агенттігі Интернет-ресурсының (</w:t>
      </w:r>
      <w:r>
        <w:rPr>
          <w:rFonts w:ascii="Times New Roman"/>
          <w:b w:val="false"/>
          <w:i w:val="false"/>
          <w:color w:val="000000"/>
          <w:sz w:val="28"/>
          <w:u w:val="single"/>
        </w:rPr>
        <w:t>www.stat.gov.kz</w:t>
      </w:r>
      <w:r>
        <w:rPr>
          <w:rFonts w:ascii="Times New Roman"/>
          <w:b w:val="false"/>
          <w:i w:val="false"/>
          <w:color w:val="000000"/>
          <w:sz w:val="28"/>
        </w:rPr>
        <w:t>)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6.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егер 1 баған толтырылса, онда А, Б, В бағандары толтырылады.</w:t>
      </w:r>
    </w:p>
    <w:bookmarkEnd w:id="7"/>
    <w:bookmarkStart w:name="z46"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2013 жылғы 23 желтоқсандағы  </w:t>
      </w:r>
      <w:r>
        <w:br/>
      </w:r>
      <w:r>
        <w:rPr>
          <w:rFonts w:ascii="Times New Roman"/>
          <w:b w:val="false"/>
          <w:i w:val="false"/>
          <w:color w:val="000000"/>
          <w:sz w:val="28"/>
        </w:rPr>
        <w:t xml:space="preserve">
№ 322 бұйрығына _ қосымша   </w:t>
      </w:r>
    </w:p>
    <w:bookmarkEnd w:id="8"/>
    <w:bookmarkStart w:name="z47"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2013 жылғы «__» ___ ________  </w:t>
      </w:r>
      <w:r>
        <w:br/>
      </w:r>
      <w:r>
        <w:rPr>
          <w:rFonts w:ascii="Times New Roman"/>
          <w:b w:val="false"/>
          <w:i w:val="false"/>
          <w:color w:val="000000"/>
          <w:sz w:val="28"/>
        </w:rPr>
        <w:t xml:space="preserve">
№ __ бұйрығына 20-қосымша    </w:t>
      </w:r>
    </w:p>
    <w:bookmarkEnd w:id="9"/>
    <w:bookmarkStart w:name="z48" w:id="10"/>
    <w:p>
      <w:pPr>
        <w:spacing w:after="0"/>
        <w:ind w:left="0"/>
        <w:jc w:val="left"/>
      </w:pPr>
      <w:r>
        <w:rPr>
          <w:rFonts w:ascii="Times New Roman"/>
          <w:b/>
          <w:i w:val="false"/>
          <w:color w:val="000000"/>
        </w:rPr>
        <w:t xml:space="preserve"> 
«Өндіруші кәсіпорынның өнеркәсіп өнімдерінің және</w:t>
      </w:r>
      <w:r>
        <w:br/>
      </w:r>
      <w:r>
        <w:rPr>
          <w:rFonts w:ascii="Times New Roman"/>
          <w:b/>
          <w:i w:val="false"/>
          <w:color w:val="000000"/>
        </w:rPr>
        <w:t>
өндірістік сипаттағы қызметтердің бағасы туралы есебі»</w:t>
      </w:r>
      <w:r>
        <w:br/>
      </w:r>
      <w:r>
        <w:rPr>
          <w:rFonts w:ascii="Times New Roman"/>
          <w:b/>
          <w:i w:val="false"/>
          <w:color w:val="000000"/>
        </w:rPr>
        <w:t>
(коды 1031101, индексі 1-КБ, кезеңділігі айлық)</w:t>
      </w:r>
      <w:r>
        <w:br/>
      </w:r>
      <w:r>
        <w:rPr>
          <w:rFonts w:ascii="Times New Roman"/>
          <w:b/>
          <w:i w:val="false"/>
          <w:color w:val="000000"/>
        </w:rPr>
        <w:t>
жалпымемлекеттік статистикалық байқаудың статистикалық</w:t>
      </w:r>
      <w:r>
        <w:br/>
      </w:r>
      <w:r>
        <w:rPr>
          <w:rFonts w:ascii="Times New Roman"/>
          <w:b/>
          <w:i w:val="false"/>
          <w:color w:val="000000"/>
        </w:rPr>
        <w:t>
нысанын толтыру жөніндегі нұсқаулық</w:t>
      </w:r>
    </w:p>
    <w:bookmarkEnd w:id="10"/>
    <w:bookmarkStart w:name="z49" w:id="11"/>
    <w:p>
      <w:pPr>
        <w:spacing w:after="0"/>
        <w:ind w:left="0"/>
        <w:jc w:val="both"/>
      </w:pPr>
      <w:r>
        <w:rPr>
          <w:rFonts w:ascii="Times New Roman"/>
          <w:b w:val="false"/>
          <w:i w:val="false"/>
          <w:color w:val="000000"/>
          <w:sz w:val="28"/>
        </w:rPr>
        <w:t>
      1. Осы «Өндіруші кәсіпорынның өнеркәсіп өнімдерінің және өндірістік сипаттағы қызметтердің бағасы туралы есебі» (коды 1031101, индексі 1-КБ,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«Өндіруші кәсіпорынның өнеркәсіп өнімдерінің және өндірістік сипаттағы қызметтердің бағасы туралы есебі» (коды 1031101, индексі 1-КБ, кезеңділігі айлық)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өндіруші бағасы – қосылған құн салығы және акциздерді, сауда және өткізудің үстеме бағасы және өнімнің өндірушіден тұтынушыға дейінгі қозғалысына байланысты көлік және басқа да шығыстардың есебінсіз, «кәсіпорын қақпасынан» шыққан сәттегі өткізілетін өнім бірлігінің бағасы;</w:t>
      </w:r>
      <w:r>
        <w:br/>
      </w:r>
      <w:r>
        <w:rPr>
          <w:rFonts w:ascii="Times New Roman"/>
          <w:b w:val="false"/>
          <w:i w:val="false"/>
          <w:color w:val="000000"/>
          <w:sz w:val="28"/>
        </w:rPr>
        <w:t>
</w:t>
      </w:r>
      <w:r>
        <w:rPr>
          <w:rFonts w:ascii="Times New Roman"/>
          <w:b w:val="false"/>
          <w:i w:val="false"/>
          <w:color w:val="000000"/>
          <w:sz w:val="28"/>
        </w:rPr>
        <w:t>
      2) өткізу арнасы – байқау үшін іріктеп алынған, өнім (өкіл-тауардың) түрінің өндірілген елеулі көлемін сол арқылы тұрақты өткізуді жүзеге асыратын өнім өткізу бағыты;</w:t>
      </w:r>
      <w:r>
        <w:br/>
      </w:r>
      <w:r>
        <w:rPr>
          <w:rFonts w:ascii="Times New Roman"/>
          <w:b w:val="false"/>
          <w:i w:val="false"/>
          <w:color w:val="000000"/>
          <w:sz w:val="28"/>
        </w:rPr>
        <w:t>
</w:t>
      </w:r>
      <w:r>
        <w:rPr>
          <w:rFonts w:ascii="Times New Roman"/>
          <w:b w:val="false"/>
          <w:i w:val="false"/>
          <w:color w:val="000000"/>
          <w:sz w:val="28"/>
        </w:rPr>
        <w:t>
      3) өкіл-тауар (қызмет) – тұтынушылық белгісі бойынша біркелкі және тауардың (қызметтің) сапасы мен негізгі тұтынушылық қасиетіне әсер етпейтін өзара болар-болмас өзгешелігімен (бөлшектермен) ерекшеленетін тауар тобындағы белгілі тауар түрлерінің жиынтығы;</w:t>
      </w:r>
      <w:r>
        <w:br/>
      </w:r>
      <w:r>
        <w:rPr>
          <w:rFonts w:ascii="Times New Roman"/>
          <w:b w:val="false"/>
          <w:i w:val="false"/>
          <w:color w:val="000000"/>
          <w:sz w:val="28"/>
        </w:rPr>
        <w:t>
</w:t>
      </w:r>
      <w:r>
        <w:rPr>
          <w:rFonts w:ascii="Times New Roman"/>
          <w:b w:val="false"/>
          <w:i w:val="false"/>
          <w:color w:val="000000"/>
          <w:sz w:val="28"/>
        </w:rPr>
        <w:t>
      4) тауар (қызмет) сипаттамасы – бағаны тіркеуге таңдап алынған жеке тауарды (қызметті) сәйкестендіруге арналған ажыратушы қасиеттері, ерекшеліктері.</w:t>
      </w:r>
      <w:r>
        <w:br/>
      </w:r>
      <w:r>
        <w:rPr>
          <w:rFonts w:ascii="Times New Roman"/>
          <w:b w:val="false"/>
          <w:i w:val="false"/>
          <w:color w:val="000000"/>
          <w:sz w:val="28"/>
        </w:rPr>
        <w:t>
</w:t>
      </w:r>
      <w:r>
        <w:rPr>
          <w:rFonts w:ascii="Times New Roman"/>
          <w:b w:val="false"/>
          <w:i w:val="false"/>
          <w:color w:val="000000"/>
          <w:sz w:val="28"/>
        </w:rPr>
        <w:t xml:space="preserve">
      3. 1-бөлімде өнеркәсіп өнімдерін өндірудің нақты (кәсіпорынның тіркелген жеріне қарамастан) аумағы (облыс, қала, аудан, елді мекен) көрсетіледі. </w:t>
      </w:r>
      <w:r>
        <w:br/>
      </w:r>
      <w:r>
        <w:rPr>
          <w:rFonts w:ascii="Times New Roman"/>
          <w:b w:val="false"/>
          <w:i w:val="false"/>
          <w:color w:val="000000"/>
          <w:sz w:val="28"/>
        </w:rPr>
        <w:t>
</w:t>
      </w:r>
      <w:r>
        <w:rPr>
          <w:rFonts w:ascii="Times New Roman"/>
          <w:b w:val="false"/>
          <w:i w:val="false"/>
          <w:color w:val="000000"/>
          <w:sz w:val="28"/>
        </w:rPr>
        <w:t>
      4. 2-бөлімде бағаны тіркеу үшін тұтынушылардың негізгі типтері және біркелкі сатылым жағдайындағы, жыл ішінде өзгермеген сипаттамадағы нақты өнімдер мен қызмет түрлері іріктелініп алынады.</w:t>
      </w:r>
      <w:r>
        <w:br/>
      </w:r>
      <w:r>
        <w:rPr>
          <w:rFonts w:ascii="Times New Roman"/>
          <w:b w:val="false"/>
          <w:i w:val="false"/>
          <w:color w:val="000000"/>
          <w:sz w:val="28"/>
        </w:rPr>
        <w:t>
</w:t>
      </w:r>
      <w:r>
        <w:rPr>
          <w:rFonts w:ascii="Times New Roman"/>
          <w:b w:val="false"/>
          <w:i w:val="false"/>
          <w:color w:val="000000"/>
          <w:sz w:val="28"/>
        </w:rPr>
        <w:t>
      А, Б, В бағандарында баға байқауы үшін таңдап алынған және Өнеркәсіптік өнімдердің статистикалық жіктеуішінің негізінде әзірленген өнім мен қызмет түрлерінің тізбесіне (бұдан әрі - Өнеркәсіп өнімдерінің тізбесі) сәйкес атауы, өлшем бірлігі және өнім (қызмет) коды) көрсетіледі.</w:t>
      </w:r>
      <w:r>
        <w:br/>
      </w:r>
      <w:r>
        <w:rPr>
          <w:rFonts w:ascii="Times New Roman"/>
          <w:b w:val="false"/>
          <w:i w:val="false"/>
          <w:color w:val="000000"/>
          <w:sz w:val="28"/>
        </w:rPr>
        <w:t>
</w:t>
      </w:r>
      <w:r>
        <w:rPr>
          <w:rFonts w:ascii="Times New Roman"/>
          <w:b w:val="false"/>
          <w:i w:val="false"/>
          <w:color w:val="000000"/>
          <w:sz w:val="28"/>
        </w:rPr>
        <w:t>
      Г бағанында іріктеліп алынған өнім түрлері бойынша олардың ерекшеліктері (маркасы, сорты, құрамы, өлшенген орамасы, «Эко» түрі және басқалары), қызмет түрлері бойынша – қызметтің нақты түрі көрсетіледі. Экологиялық таза технология мен құрылғылардың көмегімен өндірілген және алынған, экологиялық таза өнім сәйкестігіне растаудан өткен өнім түрлерін «Эко» деп көрсету қажет.</w:t>
      </w:r>
      <w:r>
        <w:br/>
      </w:r>
      <w:r>
        <w:rPr>
          <w:rFonts w:ascii="Times New Roman"/>
          <w:b w:val="false"/>
          <w:i w:val="false"/>
          <w:color w:val="000000"/>
          <w:sz w:val="28"/>
        </w:rPr>
        <w:t>
</w:t>
      </w:r>
      <w:r>
        <w:rPr>
          <w:rFonts w:ascii="Times New Roman"/>
          <w:b w:val="false"/>
          <w:i w:val="false"/>
          <w:color w:val="000000"/>
          <w:sz w:val="28"/>
        </w:rPr>
        <w:t>
      5. Іріктеліп алынған өнімнің бір түріне баға оны өткізу арналары бойынша көрсетіледі. 1, 2-бағандарда өнімнің ел ішіне жеткізілген бағасы, 3 және 4-бағандарында – экспортқа өткізілген бағаны, 5 бағанда ел кодын көрсету арқылы толтырылады.</w:t>
      </w:r>
      <w:r>
        <w:br/>
      </w:r>
      <w:r>
        <w:rPr>
          <w:rFonts w:ascii="Times New Roman"/>
          <w:b w:val="false"/>
          <w:i w:val="false"/>
          <w:color w:val="000000"/>
          <w:sz w:val="28"/>
        </w:rPr>
        <w:t>
</w:t>
      </w:r>
      <w:r>
        <w:rPr>
          <w:rFonts w:ascii="Times New Roman"/>
          <w:b w:val="false"/>
          <w:i w:val="false"/>
          <w:color w:val="000000"/>
          <w:sz w:val="28"/>
        </w:rPr>
        <w:t>
      «Есепті ай» 1 және 3-бағандары бойынша өткен айдың 17 мен есепті айдың 15 аралығында өткізілген өндірілген өнімге баға тіркеледі.</w:t>
      </w:r>
      <w:r>
        <w:br/>
      </w:r>
      <w:r>
        <w:rPr>
          <w:rFonts w:ascii="Times New Roman"/>
          <w:b w:val="false"/>
          <w:i w:val="false"/>
          <w:color w:val="000000"/>
          <w:sz w:val="28"/>
        </w:rPr>
        <w:t>
</w:t>
      </w:r>
      <w:r>
        <w:rPr>
          <w:rFonts w:ascii="Times New Roman"/>
          <w:b w:val="false"/>
          <w:i w:val="false"/>
          <w:color w:val="000000"/>
          <w:sz w:val="28"/>
        </w:rPr>
        <w:t xml:space="preserve">
      «Өткен ай» 2, 4-бағандары міндетті түрде есепті жылдың тек қаңтар айында ғана толтырылады. </w:t>
      </w:r>
      <w:r>
        <w:br/>
      </w:r>
      <w:r>
        <w:rPr>
          <w:rFonts w:ascii="Times New Roman"/>
          <w:b w:val="false"/>
          <w:i w:val="false"/>
          <w:color w:val="000000"/>
          <w:sz w:val="28"/>
        </w:rPr>
        <w:t>
</w:t>
      </w:r>
      <w:r>
        <w:rPr>
          <w:rFonts w:ascii="Times New Roman"/>
          <w:b w:val="false"/>
          <w:i w:val="false"/>
          <w:color w:val="000000"/>
          <w:sz w:val="28"/>
        </w:rPr>
        <w:t>
      Есепті айда шағыл, мұнай жол битумдары, портландцемент, болаттан жасалған илек, болаттан жасалған өзектер мен шыбықтар бағасының жоғарылауы кезінде респондент алғашқы статистикалық деректердің дәйектілігін растау үшін статистикалық нысанмен статистика органдарына бір мезетте қосымша ақпаратты: келісімшарттар, төлем талаптары, тіркеме қағаздар, шот-фактуралар және басқа да құжаттарды тапсырады.</w:t>
      </w:r>
      <w:r>
        <w:br/>
      </w:r>
      <w:r>
        <w:rPr>
          <w:rFonts w:ascii="Times New Roman"/>
          <w:b w:val="false"/>
          <w:i w:val="false"/>
          <w:color w:val="000000"/>
          <w:sz w:val="28"/>
        </w:rPr>
        <w:t>
</w:t>
      </w:r>
      <w:r>
        <w:rPr>
          <w:rFonts w:ascii="Times New Roman"/>
          <w:b w:val="false"/>
          <w:i w:val="false"/>
          <w:color w:val="000000"/>
          <w:sz w:val="28"/>
        </w:rPr>
        <w:t>
      5 бағанда ел коды «Елдердің атауы және олардың аумақтық бірліктерін белгілеуге арналған кодтар жіктеуішіне» (бұдан әрі – Елдер жіктеуіші) сәйкес көрсетіледі. Егер өнім бірнеше елге экспортталатын жағдайда әр экспорт елі бойынша баға жеке жолда көрсетіледі.</w:t>
      </w:r>
      <w:r>
        <w:br/>
      </w:r>
      <w:r>
        <w:rPr>
          <w:rFonts w:ascii="Times New Roman"/>
          <w:b w:val="false"/>
          <w:i w:val="false"/>
          <w:color w:val="000000"/>
          <w:sz w:val="28"/>
        </w:rPr>
        <w:t>
</w:t>
      </w:r>
      <w:r>
        <w:rPr>
          <w:rFonts w:ascii="Times New Roman"/>
          <w:b w:val="false"/>
          <w:i w:val="false"/>
          <w:color w:val="000000"/>
          <w:sz w:val="28"/>
        </w:rPr>
        <w:t>
      6. Өнеркәсіп өнімдерінің тізбесі мен Елдер жіктеуіші респонденттерге статистика органдарымен беріледі.</w:t>
      </w:r>
      <w:r>
        <w:br/>
      </w:r>
      <w:r>
        <w:rPr>
          <w:rFonts w:ascii="Times New Roman"/>
          <w:b w:val="false"/>
          <w:i w:val="false"/>
          <w:color w:val="000000"/>
          <w:sz w:val="28"/>
        </w:rPr>
        <w:t>
</w:t>
      </w:r>
      <w:r>
        <w:rPr>
          <w:rFonts w:ascii="Times New Roman"/>
          <w:b w:val="false"/>
          <w:i w:val="false"/>
          <w:color w:val="000000"/>
          <w:sz w:val="28"/>
        </w:rPr>
        <w:t>
      7. Кәсіпорындармен бір жолғы тапсырыс, айырбас бойынша дайындалған өнім түрлеріне баға тіркеуге жатпайды.</w:t>
      </w:r>
      <w:r>
        <w:br/>
      </w:r>
      <w:r>
        <w:rPr>
          <w:rFonts w:ascii="Times New Roman"/>
          <w:b w:val="false"/>
          <w:i w:val="false"/>
          <w:color w:val="000000"/>
          <w:sz w:val="28"/>
        </w:rPr>
        <w:t>
</w:t>
      </w:r>
      <w:r>
        <w:rPr>
          <w:rFonts w:ascii="Times New Roman"/>
          <w:b w:val="false"/>
          <w:i w:val="false"/>
          <w:color w:val="000000"/>
          <w:sz w:val="28"/>
        </w:rPr>
        <w:t>
      8. Осы статистикалық нысанды тапсыру қағаз тасығышта және электронды форматта жүзеге асырылады. Статистикалық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9.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есепті жылдың қаңтар айының есебінде «өткен ай» 2, 4-бағандарын толтырылу міндетті болып табылады.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