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ea74" w14:textId="0b9e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қаулысын іске асыру туралы" Қазақстан Республикасы Еңбек және халықты әлеуметтік қорғау министрінің 2002 жылғы 26 сәуірдегі № 91-ө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24 қыркүйектегі № 454-ө-м бұйрығы. Қазақстан Республикасының Әділет министрлігінде 2013 жылы 31 желтоқсанда № 9057 тіркелді. Күші жойылды - Қазақстан Республикасы Денсаулық сақтау және әлеуметтік даму министрінің м.а. 2015 жылғы 31 желтоқсандағы № 1084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Денсаулық сақтау және әлеуметтік даму министрінің м.а. 31.12.2015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туралы» Қазақстан Республикасының 2013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Премьер-Министрінің 2013 жылғы 15 тамыздағы № 140-ө өкімінің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 жұмыспен қамту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Үкіметінің 2001 жылғы 19 маусымдағы № 836 қаулысын іске асыру туралы» Қазақстан Республикасы Еңбек және халықты әлеуметтік қорғау министрінің 2002 жылғы 26 сәуірдегі № 91-ө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тізілімі Мемлекеттік тізбесінде № 1904 тіркелген, Қазақстан Республикасының орталық атқарушы және өзге де мемлекеттік органдарының нормативтік құқықтық актілер бюллетенінде жарияланған, 2002 ж., № 35, 684-6.)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Жұмыспен қамту мәселелері жөніндегі уәкілетті орган туралы </w:t>
      </w:r>
      <w:r>
        <w:rPr>
          <w:rFonts w:ascii="Times New Roman"/>
          <w:b w:val="false"/>
          <w:i w:val="false"/>
          <w:color w:val="000000"/>
          <w:sz w:val="28"/>
        </w:rPr>
        <w:t>Үлгілік 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18)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 халықты жұмыспен қамту саласындағы мемлекеттік саясатты және нысаналы топтарды жұмыспен қамтуға жәрдемдесуді қамтамасыз ететін арнайы іс-шараларды құзыреттілік шегінде іске асырады;»;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«18) уәкілетті орган еңбек делдалдығымен айналысатын жұмыспен қамту агенттіктерімен, жұмысқа орналастыру, жұмыс орындарын құру мәселелері бойынша жұмыс берушілермен өзара іс-қимыл жасайды.».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 жұмыспен қамту департаменті осы бұйрықтың Қазақстан Республикасы Әділет министрлігінде мемлекеттік тіркелуін және заңнамада белгіленген тәртіппен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вице-министрге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                     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 Өңірлік даму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Сәрінжіпов           ______________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5 желтоқсан             2013 жылғы 2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