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5ecf" w14:textId="dba5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органдардың қайта даярлаудан және біліктілігін арттырудан өткен қызметкерлері туралы есеп" әкімшілік деректерін жинауға арналған нысандарды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агенттігі төрағасының 2013 жылғы 12 желтоқсандағы № 06-7/181 бұйрығы. Қазақстан Республикасының Әділет министрлігінде 2014 жылы 13 қаңтарда № 9065 тіркелді. Күші жойылды - Қазақстан Республикасының Мемлекеттік қызмет істері және сыбайлас жемқорлыққа қарсы іс-қимыл агенттігі төрағасының 2018 жылғы 12 желтоқсандағы № 276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Мемлекеттік қызмет істері және сыбайлас жемқорлыққа қарсы іс-қимыл агенттігі төрағасының 12.12.2018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2004 жылғы 11 қазандағы № 1457 Жарлығымен бекітілген Қазақстан Республикасының мемлекеттiк қызметшiлерiн даярлау, қайта даярлау және олардың бiлiктiлiгiн арттыру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сондай-ақ, Қазақстан Республикасы Президентінің 1999 жылғы 3 желтоқсандағы № 280 Жарлығымен бекітілген Қазақстан Республикасының Мемлекеттік қызмет істері агенттігі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25)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әкімшілік деректерін жинауға арналған нысандар: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органдардың қайта даярлаудан өткен қызметкерлері туралы есеп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органдардың біліктілігін арттырудан өткен қызметкерлері туралы есеп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5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орталық мемлекеттік органдардың мәліметтері Қазақстан Республикасы Мемлекеттік қызмет істері агенттігіне (бұдан әрі – Агенттік) ұсынады;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атқарушы органдардың, облыстардың, Астана және Алматы қалаларының мәслихат аппараттары мен ревизиялық комиссияларының мәліметтері Агенттіктің тиісті аумақтық бөлімшелеріне ұсынылады деп белгіленсін.</w:t>
      </w:r>
    </w:p>
    <w:bookmarkStart w:name="z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персоналын басқару бөлімі (Ж.Ш. Сәрсенов):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заңнамамен белгіленген тәртіпте осы бұйрықты Қазақстан Республикасының Әділет министрлігінде мемлекеттік тіркеуді және тіркелгеннен кейін оны бұқаралық ақпарат құралдарында ресми жариялауды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Агенттіктің ресми интернет-ресурсында орналастыру;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мәліметтерді орталық мемлекеттік органдардың жыл сайын есеп беру кезеңінен кейінгі айдың 10-күнінен кешіктірмей ұсынуын қамтамасыз етсін.</w:t>
      </w:r>
    </w:p>
    <w:bookmarkStart w:name="z5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Агенттіктің аумақтық бөлімшелері есеп беру кезеңінен кейінгі айдың 10-күнінен кешіктірмей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жергілікті атқарушы органдардың, облыстардың, Астана және Алматы қалаларының мәслихат аппараттары мен ревизиялық комиссияларының мәліметтерін Агенттіктің орталық аппаратына ұсынсын.</w:t>
      </w:r>
    </w:p>
    <w:bookmarkEnd w:id="4"/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Агенттік Төрағасының орынбасары Ә.А. Көмекбаевқа жүктелсін.</w:t>
      </w:r>
    </w:p>
    <w:bookmarkEnd w:id="5"/>
    <w:bookmarkStart w:name="z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бұйрық бірінші ресми жарияланған күннен бастап қолданысқа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Байменов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________________Ә. Смайылов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"___"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06-7/181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</w:t>
      </w:r>
      <w:r>
        <w:br/>
      </w:r>
      <w:r>
        <w:rPr>
          <w:rFonts w:ascii="Times New Roman"/>
          <w:b/>
          <w:i w:val="false"/>
          <w:color w:val="000000"/>
        </w:rPr>
        <w:t>Мемлекеттік органдардың қайта даярлаудан өткен қызметкерлері туралы есеп</w:t>
      </w:r>
      <w:r>
        <w:br/>
      </w:r>
      <w:r>
        <w:rPr>
          <w:rFonts w:ascii="Times New Roman"/>
          <w:b/>
          <w:i w:val="false"/>
          <w:color w:val="000000"/>
        </w:rPr>
        <w:t>20___ жылғы есепті кезең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Индексі</w:t>
      </w:r>
      <w:r>
        <w:rPr>
          <w:rFonts w:ascii="Times New Roman"/>
          <w:b w:val="false"/>
          <w:i w:val="false"/>
          <w:color w:val="000000"/>
          <w:sz w:val="28"/>
        </w:rPr>
        <w:t>: 1-ҚД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Кезеңділігі</w:t>
      </w:r>
      <w:r>
        <w:rPr>
          <w:rFonts w:ascii="Times New Roman"/>
          <w:b w:val="false"/>
          <w:i w:val="false"/>
          <w:color w:val="000000"/>
          <w:sz w:val="28"/>
        </w:rPr>
        <w:t>: 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Мәлімет ұсынатын тұлғалар қатары</w:t>
      </w:r>
      <w:r>
        <w:rPr>
          <w:rFonts w:ascii="Times New Roman"/>
          <w:b w:val="false"/>
          <w:i w:val="false"/>
          <w:color w:val="000000"/>
          <w:sz w:val="28"/>
        </w:rPr>
        <w:t>: орталық мемлекеттік және жергілікті атқарушы органдар, облыстардың, Астана және Алматы қалаларының мәслихат аппараттары мен ревизиялық комиссиялары, Қазақстан Республикасы Мемлекеттік қызмет істері агенттігінің аумақтық департаменттері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Нысан қайда ұсынылады</w:t>
      </w:r>
      <w:r>
        <w:rPr>
          <w:rFonts w:ascii="Times New Roman"/>
          <w:b w:val="false"/>
          <w:i w:val="false"/>
          <w:color w:val="000000"/>
          <w:sz w:val="28"/>
        </w:rPr>
        <w:t>: Қазақстан Республикасы Мемлекеттік қызмет істері агенттігі және оның аумақтық департаменттері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Ұсыну мерзімі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әрбір жылдың бірінші айының 10-күніне дейін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  <w:gridCol w:w="181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корпусы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 кіргендер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 алғаш кіргендер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 лауазымға алғаш тағайындалғандар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тиісті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Өтті 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оқуға тиісті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өткені 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тиісті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өткені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тиісті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өткені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ӨОО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ӨОО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нысанды толтыру бойынша түсініктеме қосымшада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МБА - Қазақстан Республикасы Президентінің жанындағы Мемлекеттік басқару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ӨОО - Мемлекеттік қызметшілерді қайта даярлау және біліктілігін арттыру өңірлік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атауы           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              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                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мекен-жайы  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аты-жөні және және телефоны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(аты, фамилиясы, тегі –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 көрсетіледі)   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Мерзімі "___" ________ 20 __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қызметкерлері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жөніндегі түсініктеме</w:t>
      </w:r>
      <w:r>
        <w:br/>
      </w:r>
      <w:r>
        <w:rPr>
          <w:rFonts w:ascii="Times New Roman"/>
          <w:b/>
          <w:i w:val="false"/>
          <w:color w:val="000000"/>
        </w:rPr>
        <w:t>Мемлекеттік органдардың қайта даярлаудан өткен қызметкерлері туралы есеп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органдардың қайта даярлаудан өткен қызметкерлері туралы есеп" (бұдан әрі – Есеп нысаны) Қазақстан Республикасы Президентінің 2004 жылғы 11 қазандағы № 1457 Жарлығымен бекітілген Қазақстан Республикасының мемлекеттiк қызметшiлерiн даярлау, қайта даярлау және олардың біліктілігін арттыру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30-тармағын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сондай-ақ, Қазақстан Республикасы Президентінің 1999 жылғы 3 желтоқсандағы № 280 Жарлығымен бекітілген Қазақстан Республикасының Мемлекеттік қызмет істері агенттігі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25) тармақшасын іске асыру мақсатында әзірленді.</w:t>
      </w:r>
    </w:p>
    <w:bookmarkEnd w:id="9"/>
    <w:bookmarkStart w:name="z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Есеп нысаны бастапқы есепке алу ақпараттарының негізінде толтырылады және ұсынылады.</w:t>
      </w:r>
    </w:p>
    <w:bookmarkEnd w:id="10"/>
    <w:bookmarkStart w:name="z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Есеп нысанына мемлекеттік органның басшысы, ал ол болмаған жағдайда оның міндеттерін атқаратын тұлға қол қояды.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органның орталық аппараты толтырылған Есеп нысанын мемлекеттік органның барлық ведомстволары мен аумақтық бөлімшелерінің ақпараттарын жинақтап, Қазақстан Республикасы Мемлекеттік қызмет істері агенттігіне (бұдан әрі – Агенттік).</w:t>
      </w:r>
    </w:p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Есеп нысанын толтыру бойынша түсініктеме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Есеп нысанының 1-бағанында қайта даярлаудан өтуге тиісті "А" корпусының мемлекеттік әкімшілік қызметіне алғаш кіргендердің саны көрсетіледі.</w:t>
      </w:r>
    </w:p>
    <w:bookmarkEnd w:id="13"/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Есеп нысанының 2-бағанында Қазақстан Республикасы Президентінің жанындағы Мемлекеттік басқару академиясында (бұдан әрі – Академия) қайта даярлаудан өткен "А" корпусының мемлекеттік әкімшілік қызметшілерінің саны көрсетіледі.</w:t>
      </w:r>
    </w:p>
    <w:bookmarkEnd w:id="14"/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Есеп нысанының 3-бағанында қайта даярлаудан өтуге тиісті "Б" корпусының мемлекеттік әкімшілік қызметіне алғаш кіргендердің саны көрсетіледі.</w:t>
      </w:r>
    </w:p>
    <w:bookmarkEnd w:id="15"/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Есеп нысанының 4-бағанында Академияда қайта даярлаудан өткен "Б" корпусының мемлекеттік әкімшілік қызметіне алғаш кіргендердің саны көрсетіледі.</w:t>
      </w:r>
    </w:p>
    <w:bookmarkEnd w:id="16"/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Есеп нысанының 5-бағанында Мемлекеттік қызметшілерді қайта даярлау және біліктілігін арттыру өңірлік оқыту орталықтарында (бұдан әрі – ӨОО) қайта даярлаудан өткен "Б" корпусының мемлекеттік әкімшілік қызметіне алғаш кіргендердің саны көрсетіледі.</w:t>
      </w:r>
    </w:p>
    <w:bookmarkEnd w:id="17"/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Есеп нысанының 6-бағанында қайта даярлаудан өтуге тиісті "Б" корпусының мемлекеттік әкімшілік басшы лауазымына алғаш тағайындалғандардың саны көрсетіледі.</w:t>
      </w:r>
    </w:p>
    <w:bookmarkEnd w:id="18"/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Есеп нысанының 7-бағанында Академияда қайта даярлаудан өткен "Б" корпусының мемлекеттік әкімшілік басшы лауазымына алғаш тағайындалғандардың саны көрсетіледі.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Есеп нысанының 8-бағанында ӨОО қайта даярлаудан өткен "Б" корпусының мемлекеттік әкімшілік басшы лауазымына алғаш тағайындалғандардың саны көрсетіледі.</w:t>
      </w:r>
    </w:p>
    <w:bookmarkEnd w:id="20"/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Есеп нысанының 9-бағанында барлық қайта даярлаудан өтуге тиісті "А" және "Б" корпусының мемлекеттік қызметшілерінің жалпы саны көрсетіледі.</w:t>
      </w:r>
    </w:p>
    <w:bookmarkEnd w:id="21"/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Есеп нысанының 10-бағанында Академияда және ӨОО қайта даярлаудан өткен барлық "А" және "Б" корпусының мемлекеттік қызметшілерінің жалпы саны көрсетіледі.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06-7/181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</w:t>
      </w:r>
      <w:r>
        <w:br/>
      </w:r>
      <w:r>
        <w:rPr>
          <w:rFonts w:ascii="Times New Roman"/>
          <w:b/>
          <w:i w:val="false"/>
          <w:color w:val="000000"/>
        </w:rPr>
        <w:t>Мемлекеттік органдардың біліктілікті арттырудан өткен қызметкерлері туралы есеп</w:t>
      </w:r>
      <w:r>
        <w:br/>
      </w:r>
      <w:r>
        <w:rPr>
          <w:rFonts w:ascii="Times New Roman"/>
          <w:b/>
          <w:i w:val="false"/>
          <w:color w:val="000000"/>
        </w:rPr>
        <w:t>20___ жылғы есепті кезең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Индексі</w:t>
      </w:r>
      <w:r>
        <w:rPr>
          <w:rFonts w:ascii="Times New Roman"/>
          <w:b w:val="false"/>
          <w:i w:val="false"/>
          <w:color w:val="000000"/>
          <w:sz w:val="28"/>
        </w:rPr>
        <w:t>: 1-БА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Кезеңділігі</w:t>
      </w:r>
      <w:r>
        <w:rPr>
          <w:rFonts w:ascii="Times New Roman"/>
          <w:b w:val="false"/>
          <w:i w:val="false"/>
          <w:color w:val="000000"/>
          <w:sz w:val="28"/>
        </w:rPr>
        <w:t>: 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Мәлімет ұсынатын тұлғалар қатары</w:t>
      </w:r>
      <w:r>
        <w:rPr>
          <w:rFonts w:ascii="Times New Roman"/>
          <w:b w:val="false"/>
          <w:i w:val="false"/>
          <w:color w:val="000000"/>
          <w:sz w:val="28"/>
        </w:rPr>
        <w:t>: орталық мемлекеттік және жергілікті атқарушы органдар, облыстардың, Астана және Алматы қалаларының мәслихат аппараттары мен ревизиялық комиссиялары, Қазақстан Республикасы Мемлекеттік қызмет істері агенттігінің аумақтық департаменттері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Нысан қайда ұсынылады</w:t>
      </w:r>
      <w:r>
        <w:rPr>
          <w:rFonts w:ascii="Times New Roman"/>
          <w:b w:val="false"/>
          <w:i w:val="false"/>
          <w:color w:val="000000"/>
          <w:sz w:val="28"/>
        </w:rPr>
        <w:t>: Қазақстан Республикасы Мемлекеттік қызмет істері агенттігі және оның аумақтық департаменттері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Ұсыну мерзімі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– әрбір жылдың бірінші айының 10-күніне дейін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6"/>
        <w:gridCol w:w="980"/>
        <w:gridCol w:w="766"/>
        <w:gridCol w:w="766"/>
        <w:gridCol w:w="767"/>
        <w:gridCol w:w="767"/>
        <w:gridCol w:w="980"/>
        <w:gridCol w:w="980"/>
        <w:gridCol w:w="1190"/>
        <w:gridCol w:w="1190"/>
        <w:gridCol w:w="1191"/>
        <w:gridCol w:w="1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корпусы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оқуға тиісті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өтті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оқуға тиісті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Өтті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оқуға тиісті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Келесі білім беру ұйымдарында біліктілігін арттырудан өтті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білім беру ұйымдары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ӨОО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білім беру ұйымдары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білім беру ұйымдары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білім беру ұйымдары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нысанды толтыру бойынша түсініктеме қосымшада көрсетіледі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МБА - Қазақстан Республикасы Президентінің жанындағы Мемлекеттік басқару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ӨОО - Мемлекеттік қызметшілерді қайта даярлау және біліктілігін арттыру өңірлік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атауы           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              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                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мекен-жайы  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аты-жөні және және телефоны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(аты, фамилиясы, тегі –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 көрсетіледі)             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Мерзімі "___" ________ 20 __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қызметкерлері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жөніндегі түсініктеме</w:t>
      </w:r>
      <w:r>
        <w:br/>
      </w:r>
      <w:r>
        <w:rPr>
          <w:rFonts w:ascii="Times New Roman"/>
          <w:b/>
          <w:i w:val="false"/>
          <w:color w:val="000000"/>
        </w:rPr>
        <w:t>Мемлекеттік органдардың біліктілігін арттырудан өткен қызметкерлері туралы есеп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органдардың біліктілігін арттырудан өткен қызметкерлері туралы есеп" (бұдан әрі – Есеп нысаны) Қазақстан Республикасы Президентінің 2004 жылғы 11 қазандағы № 1457 Жарлығымен бекітілген Қазақстан Республикасының мемлекеттiк қызметшiлерiн даярлау, қайта даярлау және олардың біліктілігін арттыру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30-тармағын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сондай-ақ, Қазақстан Республикасы Президентінің 1999 жылғы 3 желтоқсандағы № 280 Жарлығымен бекітілген Қазақстан Республикасының Мемлекеттік қызмет істері агенттігі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25) тармақшасын іске асыру мақсатында әзірленді.</w:t>
      </w:r>
    </w:p>
    <w:bookmarkEnd w:id="25"/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Есеп нысаны бастапқы есепке алу ақпараттарының негізінде өспелі қорытындымен толтырылады және ұсынылады.</w:t>
      </w:r>
    </w:p>
    <w:bookmarkEnd w:id="26"/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Есеп нысанына мемлекеттік органның басшысы, ал ол болмаған жағдайда оның міндеттерін атқаратын тұлға қол қояды.</w:t>
      </w:r>
    </w:p>
    <w:bookmarkEnd w:id="27"/>
    <w:bookmarkStart w:name="z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органның орталық аппараты толтырылған Есеп нысанын мемлекеттік органның барлық ведомстволары мен аумақтық бөлімшелерінің ақпараттарын жинақтап, Қазақстан Республикасы Мемлекеттік қызмет істері агенттігіне (бұдан әрі – Агенттік).</w:t>
      </w:r>
    </w:p>
    <w:bookmarkEnd w:id="28"/>
    <w:bookmarkStart w:name="z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Есеп нысанын толтыру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Есеп нысанының 1-бағанында қайта даярлаудан өтуге тиісті "А" корпусының мемлекеттік әкімшілік қызметшілерінің саны көрсетіледі.</w:t>
      </w:r>
    </w:p>
    <w:bookmarkEnd w:id="30"/>
    <w:bookmarkStart w:name="z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Есеп нысанының 2-бағанында Қазақстан Республикасы Президентінің жанындағы Мемлекеттік басқару академиясында (бұдан әрі – Академия) біліктілігін арттырудан өткен "А" корпусының мемлекеттік әкімшілік қызметшілерінің саны көрсетіледі.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Есеп нысанының 3-бағанында шетелдік білім беру ұйымдарында біліктілігін арттырудан өткен "А" корпусының мемлекеттік әкімшілік қызметшілерінің саны көрсетіледі.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Есеп нысанының 4-бағанында Академияда және шетелдік білім беру ұйымдарында біліктілігін арттырудан өткен "А" корпусының мемлекеттік әкімшілік қызметшілерінің жалпы саны көрсетіледі.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Есеп нысанының 5-бағанында қайта даярлаудан өтуге тиісті "Б" корпусының мемлекеттік әкімшілік қызметшілерінің саны көрсетіледі.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Есеп нысанының 6-бағанында Академияда біліктілігін арттырудан өткен "Б" корпусының мемлекеттік әкімшілік қызметшілерінің саны көрсетіледі.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Есеп нысанының 7-бағанында Мемлекеттік қызметшілерді қайта даярлау және біліктілігін арттыру өңірлік орталықтарында біліктілігін арттырудан өткен "Б" корпусының мемлекеттік әкімшілік қызметшілерінің саны көрсетіледі.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Есеп нысанының 8-бағанында ведомстволық білім беру ұйымдарында біліктілігін арттырудан өткен "Б" корпусының мемлекеттік әкімшілік қызметшілерінің саны көрсетіледі.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Есеп нысанының 9-бағанында басқа білім беру ұйымдарында біліктілігін арттырудан өткен "Б" корпусының мемлекеттік әкімшілік қызметшілерінің саны көрсетіледі.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Есеп нысанының 10-бағанында білім берудің шетелдік ұйымдарында біліктілігін арттырудан өткен "Б" корпусының мемлекеттік әкімшілік қызметшілерінің саны көрсетіледі.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Есеп нысанының 11-бағанында Академияда және Мемлекеттік қызметшілерді қайта даярлау және біліктілігін арттыру өңірлік орталықтарында, ведомстволық, шетелдік және басқа білім беру ұйымдарында біліктілігін арттырудан өткен "Б" корпусының мемлекеттік қызметшілерінің жалпы саны көрсетіледі.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Есеп нысанының 12-бағанында "А" және "Б" корпусының біліктілігін арттырудан өтуге тиісті мемлекеттік қызметшілерінің жалпы саны көрсетіледі.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Есеп нысанының 13-бағанында "А" және "Б" корпусының біліктілігін арттырудан өткен мемлекеттік қызметшілерінің жалпы саны көрсетіледі.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