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e0f7" w14:textId="85ce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нормативтік құқықтық актілерге банктік қызметті реттеу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2013 жылғы 25 желтоқсандағы № 294 қаулысы. Қазақстан Республикасының Әділет министрлігінде 2014 жылы 04 ақпанда № 9124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Банктік қызметті реттеу мәселелері бойынша өзгерістер мен толықтырулар енгізілетін Қазақстан Республикасының нормативтік құқықтық актілерінің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2014 жылғы 1 ақпаннан бастап қолданысқа енгізілетін Тізбенің 1-тармағының үшінші – он тоғызыншы, қырық жетінші – алпыс алтыншы, тоқсаныншы – тоқсан төртінші абзацтарын, Тізбенің 2-тармағының жиырма төртінші – отыз жетінші, елу екінші – елу алтыншы абзацтарын қоспағанда, осы қаулы алғашқы ресми жарияланған күнінен кейін күнтізбелік он күн өткен соң қолданысқа енгізіледі.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Тізбенің 1-тармағының сексен алтыншы – сексен тоғызыншы абзацтары 2013 жылғы 28 тамыздан бастап туындаған қатынастарға қолданылады.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Тізбенің 3-тармағының төртінші абзацы 2014 жылғы 1 қаңтардан бастап туындаған қатынастарға қолданылады.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Тізбенің 4-тармағы 2013 жылғы 1 шілдеден бастап туындаған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Ұлттық Банк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Келімбетов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Банктік қызметті реттеу мәселелері бойынша өзгерістер мен толықтырулар енгізілетін Қазақстан Республикасының нормативтік құқықтық актілерінің тізбесі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Күші жойылды - ҚР Ұлттық Банкі Басқармасының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өткеннен соң қолданысқа енгізіледі) қаулысымен.</w:t>
      </w:r>
    </w:p>
    <w:bookmarkEnd w:id="7"/>
    <w:bookmarkStart w:name="z1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- ҚР Ұлттық Банкі Басқармасының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8"/>
    <w:bookmarkStart w:name="z1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Банкі Басқармасының "Кейбір нормативтік құқықтық актілеріне банк қызметін реттеу мәселелері бойынша өзгерістер мен толықтырулар енгізу туралы" 2013 жылғы 25 ақпандағы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8436 тіркелген, 2013 жылғы 12 маусымда "Заң газеті" газетінде № 85 (2286) жарияланған) мынадай өзгеріс енгізілсін: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қаулы алғашқы ресми жарияланған күнінен кейін күнтізбелік он күн өткен соң қолданысқа енгізіледі және 2013 жылғы 1 шілдеден бастап туындаған қатынастарға қолданылады.</w:t>
      </w:r>
    </w:p>
    <w:bookmarkEnd w:id="10"/>
    <w:bookmarkStart w:name="z2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Тізбенің 1-тармағының бір жүз отыз бесінші, бір жүз отыз алтыншы абзацтары, 4-тармағының қырық алтыншы, қырық жетінші абзацтары 2014 жылғы 1 шілдеден бастап қолданысқа енгізіледі.".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Ұлттық Банкі Басқармасының 29.11.2017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(01.03.2018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