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8aa3a" w14:textId="268aa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ұйымдарының банк операцияларының жекелеген түрлерін және басқа да операцияларды жүргізуіне шектеулер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2013 жылғы 25 желтоқсандағы № 292 қаулысы. Қазақстан Республикасының Әділет министрлігінде 2014 жылы 04 ақпанда № 9125 тіркелді.</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xml:space="preserve">
      Осы бұйрық қолданысқа енгізілу тәртібін </w:t>
      </w:r>
      <w:r>
        <w:rPr>
          <w:rFonts w:ascii="Times New Roman"/>
          <w:b w:val="false"/>
          <w:i w:val="false"/>
          <w:color w:val="000000"/>
          <w:sz w:val="28"/>
        </w:rPr>
        <w:t>11-тармақтан</w:t>
      </w:r>
      <w:r>
        <w:rPr>
          <w:rFonts w:ascii="Times New Roman"/>
          <w:b w:val="false"/>
          <w:i w:val="false"/>
          <w:color w:val="00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51-2-бабы</w:t>
      </w:r>
      <w:r>
        <w:rPr>
          <w:rFonts w:ascii="Times New Roman"/>
          <w:b w:val="false"/>
          <w:i w:val="false"/>
          <w:color w:val="000000"/>
          <w:sz w:val="28"/>
        </w:rPr>
        <w:t xml:space="preserve"> төртінші бөлігінің 4) тармақшасына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22.06.2022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Қаржы ұйымдарының банктік және басқа операциялардың жекелеген түрлерін жүргізуіне шектеу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22.06.2022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Екінші деңгейдегі банк қарыз алушының борыштық жүктемесінің коэффициентін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сәйкес есептейді.</w:t>
      </w:r>
    </w:p>
    <w:bookmarkEnd w:id="2"/>
    <w:p>
      <w:pPr>
        <w:spacing w:after="0"/>
        <w:ind w:left="0"/>
        <w:jc w:val="both"/>
      </w:pPr>
      <w:r>
        <w:rPr>
          <w:rFonts w:ascii="Times New Roman"/>
          <w:b w:val="false"/>
          <w:i w:val="false"/>
          <w:color w:val="000000"/>
          <w:sz w:val="28"/>
        </w:rPr>
        <w:t>
      Қарыз алушының борыштық жүктемесі коэффициентінің ең жоғары деңгейі 0,5 (нөл бүтін оннан бес)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22.06.2022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Ұлттық Банкі Басқармасының 22.06.2022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Ұлттық Банкі Басқармасының 22.06.2022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Ұлттық Банкі Басқармасының 22.06.2022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Ұлттық Банкі Басқармасының 22.06.2022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Ұлттық Банкі Басқармасының 22.06.2022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Ұлттық Банкі Басқармасының 21.11.2014 </w:t>
      </w:r>
      <w:r>
        <w:rPr>
          <w:rFonts w:ascii="Times New Roman"/>
          <w:b w:val="false"/>
          <w:i w:val="false"/>
          <w:color w:val="000000"/>
          <w:sz w:val="28"/>
        </w:rPr>
        <w:t>№ 221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Ұлттық Банкі Басқармасының 22.06.2022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Ұлттық Банкі Басқармасының 22.06.2022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Ұлттық Банкі Басқармасының 22.06.2022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Ұлттық Банкі Басқармасының 22.06.2022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 w:id="3"/>
    <w:p>
      <w:pPr>
        <w:spacing w:after="0"/>
        <w:ind w:left="0"/>
        <w:jc w:val="both"/>
      </w:pPr>
      <w:r>
        <w:rPr>
          <w:rFonts w:ascii="Times New Roman"/>
          <w:b w:val="false"/>
          <w:i w:val="false"/>
          <w:color w:val="000000"/>
          <w:sz w:val="28"/>
        </w:rPr>
        <w:t>
      11. Осы қаулы 2014 жылғы 1 сәуірден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