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4eaf" w14:textId="0224e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"Көтерме және бөлшек сауда" кәсіби стандартын бекіту туралы</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м.а. 2013 жылғы 30 желтоқсандағы № 386 бұйрығы. Қазақстан Республикасының Әділет министрлігінде 2014 жылы 2 ақпанда № 9155 тіркелді</w:t>
      </w:r>
    </w:p>
    <w:p>
      <w:pPr>
        <w:spacing w:after="0"/>
        <w:ind w:left="0"/>
        <w:jc w:val="both"/>
      </w:pPr>
      <w:bookmarkStart w:name="z1" w:id="0"/>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138-5-бабына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«Көтерме және бөлшек сауда»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министрлігінің Сауда комитеті заңнамада белгіленген тәртіпте:</w:t>
      </w:r>
      <w:r>
        <w:br/>
      </w:r>
      <w:r>
        <w:rPr>
          <w:rFonts w:ascii="Times New Roman"/>
          <w:b w:val="false"/>
          <w:i w:val="false"/>
          <w:color w:val="000000"/>
          <w:sz w:val="28"/>
        </w:rPr>
        <w:t>
      1) осы бұйрықтың Қазақстан Республикасы Әділет министрлігінде мемлекеттік тіркелуін және оның «Әділет» ақпараттық-құқықтық жүйесінде және ресми бұқаралық ақпарат құралдарында жариялануын қамтамасыз етсін;</w:t>
      </w:r>
      <w:r>
        <w:br/>
      </w:r>
      <w:r>
        <w:rPr>
          <w:rFonts w:ascii="Times New Roman"/>
          <w:b w:val="false"/>
          <w:i w:val="false"/>
          <w:color w:val="000000"/>
          <w:sz w:val="28"/>
        </w:rPr>
        <w:t>
      2) осы бұйрық Қазақстан Республикасы Экономика және бюджеттік жоспарлау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вице-министрі Т.М. Жақсылықовқа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 Құсайынов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 әлеуметтік қорғау</w:t>
      </w:r>
      <w:r>
        <w:br/>
      </w:r>
      <w:r>
        <w:rPr>
          <w:rFonts w:ascii="Times New Roman"/>
          <w:b w:val="false"/>
          <w:i w:val="false"/>
          <w:color w:val="000000"/>
          <w:sz w:val="28"/>
        </w:rPr>
        <w:t>
      Министрі</w:t>
      </w:r>
      <w:r>
        <w:br/>
      </w:r>
      <w:r>
        <w:rPr>
          <w:rFonts w:ascii="Times New Roman"/>
          <w:b w:val="false"/>
          <w:i w:val="false"/>
          <w:color w:val="000000"/>
          <w:sz w:val="28"/>
        </w:rPr>
        <w:t>
      ______________ Т. Дүйсенова</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Экономика және бюджеттік жоспарлау министрінің</w:t>
      </w:r>
      <w:r>
        <w:br/>
      </w:r>
      <w:r>
        <w:rPr>
          <w:rFonts w:ascii="Times New Roman"/>
          <w:b w:val="false"/>
          <w:i w:val="false"/>
          <w:color w:val="000000"/>
          <w:sz w:val="28"/>
        </w:rPr>
        <w:t xml:space="preserve">
2013 жылғы 30 желтоқсандағы        </w:t>
      </w:r>
      <w:r>
        <w:br/>
      </w:r>
      <w:r>
        <w:rPr>
          <w:rFonts w:ascii="Times New Roman"/>
          <w:b w:val="false"/>
          <w:i w:val="false"/>
          <w:color w:val="000000"/>
          <w:sz w:val="28"/>
        </w:rPr>
        <w:t xml:space="preserve">
№ 386 бұйрығымен бекітілген       </w:t>
      </w:r>
    </w:p>
    <w:bookmarkEnd w:id="1"/>
    <w:bookmarkStart w:name="z7" w:id="2"/>
    <w:p>
      <w:pPr>
        <w:spacing w:after="0"/>
        <w:ind w:left="0"/>
        <w:jc w:val="left"/>
      </w:pPr>
      <w:r>
        <w:rPr>
          <w:rFonts w:ascii="Times New Roman"/>
          <w:b/>
          <w:i w:val="false"/>
          <w:color w:val="000000"/>
        </w:rPr>
        <w:t xml:space="preserve"> 
«Көтерме және бөлшек сауда»</w:t>
      </w:r>
      <w:r>
        <w:br/>
      </w:r>
      <w:r>
        <w:rPr>
          <w:rFonts w:ascii="Times New Roman"/>
          <w:b/>
          <w:i w:val="false"/>
          <w:color w:val="000000"/>
        </w:rPr>
        <w:t>
кәсіби стандарты 1. Жалпы ережелер</w:t>
      </w:r>
    </w:p>
    <w:bookmarkEnd w:id="2"/>
    <w:bookmarkStart w:name="z8" w:id="3"/>
    <w:p>
      <w:pPr>
        <w:spacing w:after="0"/>
        <w:ind w:left="0"/>
        <w:jc w:val="both"/>
      </w:pPr>
      <w:r>
        <w:rPr>
          <w:rFonts w:ascii="Times New Roman"/>
          <w:b w:val="false"/>
          <w:i w:val="false"/>
          <w:color w:val="000000"/>
          <w:sz w:val="28"/>
        </w:rPr>
        <w:t>
      1. «Көтерме және бөлшек сауда» Кәсіби стандарт (бұдан әрі – КС) «Көтерме және бөлшек сауда» кәсіптік қызмет саласындағы біліктілік деңгейіне, құзыретіне, мазмұнына, сапасына және еңбек жағдайларына қойылатын талаптарды анықтайды және:</w:t>
      </w:r>
      <w:r>
        <w:br/>
      </w:r>
      <w:r>
        <w:rPr>
          <w:rFonts w:ascii="Times New Roman"/>
          <w:b w:val="false"/>
          <w:i w:val="false"/>
          <w:color w:val="000000"/>
          <w:sz w:val="28"/>
        </w:rPr>
        <w:t>
      1) еңбек саласы мен кәсіптік білім беру саласының өзара іс-қимылын реттеуге;</w:t>
      </w:r>
      <w:r>
        <w:br/>
      </w:r>
      <w:r>
        <w:rPr>
          <w:rFonts w:ascii="Times New Roman"/>
          <w:b w:val="false"/>
          <w:i w:val="false"/>
          <w:color w:val="000000"/>
          <w:sz w:val="28"/>
        </w:rPr>
        <w:t>
      2) даярлау, біліктілікті арттыру және кәсіптік қайта даярлау бағдарламаларын әзірлеуге арналған талаптарды регламенттеуге;</w:t>
      </w:r>
      <w:r>
        <w:br/>
      </w:r>
      <w:r>
        <w:rPr>
          <w:rFonts w:ascii="Times New Roman"/>
          <w:b w:val="false"/>
          <w:i w:val="false"/>
          <w:color w:val="000000"/>
          <w:sz w:val="28"/>
        </w:rPr>
        <w:t>
      3) персоналды атестаттау және сертификаттау кезінде қызметкерлердің құзыреттілігін бағалауға арналған талаптарды регламенттеуге арналған.</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1) білім беру ұйымдарының түлектері;</w:t>
      </w:r>
      <w:r>
        <w:br/>
      </w:r>
      <w:r>
        <w:rPr>
          <w:rFonts w:ascii="Times New Roman"/>
          <w:b w:val="false"/>
          <w:i w:val="false"/>
          <w:color w:val="000000"/>
          <w:sz w:val="28"/>
        </w:rPr>
        <w:t>
      2) білім беру ұйымдарының, аудандық және қалалық білім бөлімдерінің, облыстық білім басқармасының, біліктілікті арттыру орталықтарының жетекшілері;</w:t>
      </w:r>
      <w:r>
        <w:br/>
      </w:r>
      <w:r>
        <w:rPr>
          <w:rFonts w:ascii="Times New Roman"/>
          <w:b w:val="false"/>
          <w:i w:val="false"/>
          <w:color w:val="000000"/>
          <w:sz w:val="28"/>
        </w:rPr>
        <w:t>
      3) білім беру бағдарламаларын әзірлейтін мамандар;</w:t>
      </w:r>
      <w:r>
        <w:br/>
      </w:r>
      <w:r>
        <w:rPr>
          <w:rFonts w:ascii="Times New Roman"/>
          <w:b w:val="false"/>
          <w:i w:val="false"/>
          <w:color w:val="000000"/>
          <w:sz w:val="28"/>
        </w:rPr>
        <w:t>
      4) мамандардың кәсіптік даярлығын бағалау және біліктілікке сәйкестігін растау саласындағы мамандар.</w:t>
      </w:r>
      <w:r>
        <w:br/>
      </w:r>
      <w:r>
        <w:rPr>
          <w:rFonts w:ascii="Times New Roman"/>
          <w:b w:val="false"/>
          <w:i w:val="false"/>
          <w:color w:val="000000"/>
          <w:sz w:val="28"/>
        </w:rPr>
        <w:t>
</w:t>
      </w:r>
      <w:r>
        <w:rPr>
          <w:rFonts w:ascii="Times New Roman"/>
          <w:b w:val="false"/>
          <w:i w:val="false"/>
          <w:color w:val="000000"/>
          <w:sz w:val="28"/>
        </w:rPr>
        <w:t>
      3. КС негізінде білім беру саласындағы біліктілік сипаттамалары, лауазымдық нұсқаулықтары, профессиограммалар, типтік оқу бағдарламалары, типтік оқу жоспарлары, ұйымдардың корпоративтік стандарттары әзірленеді.</w:t>
      </w:r>
      <w:r>
        <w:br/>
      </w:r>
      <w:r>
        <w:rPr>
          <w:rFonts w:ascii="Times New Roman"/>
          <w:b w:val="false"/>
          <w:i w:val="false"/>
          <w:color w:val="000000"/>
          <w:sz w:val="28"/>
        </w:rPr>
        <w:t>
</w:t>
      </w:r>
      <w:r>
        <w:rPr>
          <w:rFonts w:ascii="Times New Roman"/>
          <w:b w:val="false"/>
          <w:i w:val="false"/>
          <w:color w:val="000000"/>
          <w:sz w:val="28"/>
        </w:rPr>
        <w:t>
      4. Осы КС мынадай терминдер мен анықтамалар қолданылады:</w:t>
      </w:r>
      <w:r>
        <w:br/>
      </w:r>
      <w:r>
        <w:rPr>
          <w:rFonts w:ascii="Times New Roman"/>
          <w:b w:val="false"/>
          <w:i w:val="false"/>
          <w:color w:val="000000"/>
          <w:sz w:val="28"/>
        </w:rPr>
        <w:t>
      1) біліктілік – еңбек қызметінің белгілі түрі шеңберінде нақты функцияларды сапалы орындауға жұмыскердің дайындығы;</w:t>
      </w:r>
      <w:r>
        <w:br/>
      </w:r>
      <w:r>
        <w:rPr>
          <w:rFonts w:ascii="Times New Roman"/>
          <w:b w:val="false"/>
          <w:i w:val="false"/>
          <w:color w:val="000000"/>
          <w:sz w:val="28"/>
        </w:rPr>
        <w:t>
      2) біліктіліктің деңгейі – жұмыскерлердің еңбек іс-қимылдарының ерекшелілігі, күрделілігі, жауапкершілік және дербестік параметрлері бойынша сараланатын құзыретіне қойылатын талаптардың жиыны;</w:t>
      </w:r>
      <w:r>
        <w:br/>
      </w:r>
      <w:r>
        <w:rPr>
          <w:rFonts w:ascii="Times New Roman"/>
          <w:b w:val="false"/>
          <w:i w:val="false"/>
          <w:color w:val="000000"/>
          <w:sz w:val="28"/>
        </w:rPr>
        <w:t>
      3) еңбек заты – белгілі бір еңбек құралдарының көмегімен өнім жасау мақсатында жұмыскердің әрекеттері бағытталған зат;</w:t>
      </w:r>
      <w:r>
        <w:br/>
      </w:r>
      <w:r>
        <w:rPr>
          <w:rFonts w:ascii="Times New Roman"/>
          <w:b w:val="false"/>
          <w:i w:val="false"/>
          <w:color w:val="000000"/>
          <w:sz w:val="28"/>
        </w:rPr>
        <w:t>
      4) еңбек құралы – еңбек затының бастапқы күйінен өнімге айналдыру үшін жұмыскер пайдаланатын құралдар;</w:t>
      </w:r>
      <w:r>
        <w:br/>
      </w:r>
      <w:r>
        <w:rPr>
          <w:rFonts w:ascii="Times New Roman"/>
          <w:b w:val="false"/>
          <w:i w:val="false"/>
          <w:color w:val="000000"/>
          <w:sz w:val="28"/>
        </w:rPr>
        <w:t>
      5) еңбек қызметінің түрі – еңбек функцияларының біртұтас жиынтығымен және оларды орындауға қажетті құзыреттіліктермен қалыптастырылған кәсіби қызмет саласының құрамдас бөлігі;</w:t>
      </w:r>
      <w:r>
        <w:br/>
      </w:r>
      <w:r>
        <w:rPr>
          <w:rFonts w:ascii="Times New Roman"/>
          <w:b w:val="false"/>
          <w:i w:val="false"/>
          <w:color w:val="000000"/>
          <w:sz w:val="28"/>
        </w:rPr>
        <w:t>
      6) еңбек функциясы – бизнес-процесс айқындайтын еңбек іс-қимылдарының интеграцияланған және салыстырмалы дербес жиынтығы болып табылатын еңбек қызметі түрінің құрамдас бөлігі;</w:t>
      </w:r>
      <w:r>
        <w:br/>
      </w:r>
      <w:r>
        <w:rPr>
          <w:rFonts w:ascii="Times New Roman"/>
          <w:b w:val="false"/>
          <w:i w:val="false"/>
          <w:color w:val="000000"/>
          <w:sz w:val="28"/>
        </w:rPr>
        <w:t>
      7) кәсіптік қызмет саласы – ортақ интеграцияланған негізі бар (баламалы немесе мағынасы жақын, объектілер, технологиялар, оның ішінде іңбек құралдары) және оларды орындау үшін еңбек функцияларының және құзіреттіктердің ұқсас жиынтығын білдіретін саланың еңбек қызметі түрлерінің жиынтығы;</w:t>
      </w:r>
      <w:r>
        <w:br/>
      </w:r>
      <w:r>
        <w:rPr>
          <w:rFonts w:ascii="Times New Roman"/>
          <w:b w:val="false"/>
          <w:i w:val="false"/>
          <w:color w:val="000000"/>
          <w:sz w:val="28"/>
        </w:rPr>
        <w:t>
      8) кәсіби стандарт – кәсіби қызметтің нақты саласында біліктілік деңгейіне және құзыреттілікке, мазмұнына, сапасына және еңбек шартына қойылатын талаптарды анықтайтын стандарт;</w:t>
      </w:r>
      <w:r>
        <w:br/>
      </w:r>
      <w:r>
        <w:rPr>
          <w:rFonts w:ascii="Times New Roman"/>
          <w:b w:val="false"/>
          <w:i w:val="false"/>
          <w:color w:val="000000"/>
          <w:sz w:val="28"/>
        </w:rPr>
        <w:t>
      9) кәсіби стандарт – біртұтас, аяқталған, салыстырмалы дербес және осы еңбек қызметі үшін маңызды болып табылатын нақты еңбек функциясының толық сипаттамасын қамтитын, кәсіби стандарттың құрылымдық элементі;</w:t>
      </w:r>
      <w:r>
        <w:br/>
      </w:r>
      <w:r>
        <w:rPr>
          <w:rFonts w:ascii="Times New Roman"/>
          <w:b w:val="false"/>
          <w:i w:val="false"/>
          <w:color w:val="000000"/>
          <w:sz w:val="28"/>
        </w:rPr>
        <w:t>
      10) кәсіп – арнайы теориялық білім және арнайы даярлықтың, жұмыс тәжірибесінің нәтижесінде алған практикалық дағдылардың кешенін меңгеруді талап ететін еңбек қызметінің түрі;</w:t>
      </w:r>
      <w:r>
        <w:br/>
      </w:r>
      <w:r>
        <w:rPr>
          <w:rFonts w:ascii="Times New Roman"/>
          <w:b w:val="false"/>
          <w:i w:val="false"/>
          <w:color w:val="000000"/>
          <w:sz w:val="28"/>
        </w:rPr>
        <w:t>
      11) құзырет – еңбек қызметінде білім, машық пен тәжірибені қолдану қабілеті;</w:t>
      </w:r>
      <w:r>
        <w:br/>
      </w:r>
      <w:r>
        <w:rPr>
          <w:rFonts w:ascii="Times New Roman"/>
          <w:b w:val="false"/>
          <w:i w:val="false"/>
          <w:color w:val="000000"/>
          <w:sz w:val="28"/>
        </w:rPr>
        <w:t>
      12) лауазым – ұйымның ұйымдастыру-әкімшілік иерархиясындағы функционалдық орын;</w:t>
      </w:r>
      <w:r>
        <w:br/>
      </w:r>
      <w:r>
        <w:rPr>
          <w:rFonts w:ascii="Times New Roman"/>
          <w:b w:val="false"/>
          <w:i w:val="false"/>
          <w:color w:val="000000"/>
          <w:sz w:val="28"/>
        </w:rPr>
        <w:t>
      13) міндет – еңбек функциясын іске асырумен және нақты заттар мен еңбек құралдарын пайдалана отырып, нәтижеге қол жеткізуімен байланысты іс-қимылдардың жиынтығы;</w:t>
      </w:r>
      <w:r>
        <w:br/>
      </w:r>
      <w:r>
        <w:rPr>
          <w:rFonts w:ascii="Times New Roman"/>
          <w:b w:val="false"/>
          <w:i w:val="false"/>
          <w:color w:val="000000"/>
          <w:sz w:val="28"/>
        </w:rPr>
        <w:t>
      14) сала – шығарылатын өнім, өндіріс технологиясы, негізгі қорлар мен жұмыс істеушілердің кәсіби дағдыларының ортақтығымен сипатталатын кәсіпорындар мен ұйымдардың жиынтығы;</w:t>
      </w:r>
      <w:r>
        <w:br/>
      </w:r>
      <w:r>
        <w:rPr>
          <w:rFonts w:ascii="Times New Roman"/>
          <w:b w:val="false"/>
          <w:i w:val="false"/>
          <w:color w:val="000000"/>
          <w:sz w:val="28"/>
        </w:rPr>
        <w:t>
      15) салалық біліктілік шеңбері – салада танылатын біліктілік деңгейлерінің құрылымдық сипаттамасы;</w:t>
      </w:r>
      <w:r>
        <w:br/>
      </w:r>
      <w:r>
        <w:rPr>
          <w:rFonts w:ascii="Times New Roman"/>
          <w:b w:val="false"/>
          <w:i w:val="false"/>
          <w:color w:val="000000"/>
          <w:sz w:val="28"/>
        </w:rPr>
        <w:t>
      16) функционалдық карта - кәсіби қызметтің қандай да бір саласының шеңберінде белгілі бір қызмет түрінің жұмыскерлері орындайтын еңбек функциялары мен міндеттерінің құрылымдық сипаттамасы;</w:t>
      </w:r>
      <w:r>
        <w:br/>
      </w:r>
      <w:r>
        <w:rPr>
          <w:rFonts w:ascii="Times New Roman"/>
          <w:b w:val="false"/>
          <w:i w:val="false"/>
          <w:color w:val="000000"/>
          <w:sz w:val="28"/>
        </w:rPr>
        <w:t>
      17) РОS материалдары (ағыл. рoint of sales (сату орны) – тауарды сату орнын рәсімдеуге арналған ақы-пұлдар (ақпаратты ұстайтын және сауда орындарында бренд пен тауарды жылжытуды ынталандыратын материалдар).</w:t>
      </w:r>
    </w:p>
    <w:bookmarkEnd w:id="3"/>
    <w:bookmarkStart w:name="z12" w:id="4"/>
    <w:p>
      <w:pPr>
        <w:spacing w:after="0"/>
        <w:ind w:left="0"/>
        <w:jc w:val="left"/>
      </w:pPr>
      <w:r>
        <w:rPr>
          <w:rFonts w:ascii="Times New Roman"/>
          <w:b/>
          <w:i w:val="false"/>
          <w:color w:val="000000"/>
        </w:rPr>
        <w:t xml:space="preserve"> 
2. КС паспорты</w:t>
      </w:r>
    </w:p>
    <w:bookmarkEnd w:id="4"/>
    <w:bookmarkStart w:name="z13" w:id="5"/>
    <w:p>
      <w:pPr>
        <w:spacing w:after="0"/>
        <w:ind w:left="0"/>
        <w:jc w:val="both"/>
      </w:pPr>
      <w:r>
        <w:rPr>
          <w:rFonts w:ascii="Times New Roman"/>
          <w:b w:val="false"/>
          <w:i w:val="false"/>
          <w:color w:val="000000"/>
          <w:sz w:val="28"/>
        </w:rPr>
        <w:t>
      5. КС паспорты мынаны анықтайды:</w:t>
      </w:r>
      <w:r>
        <w:br/>
      </w:r>
      <w:r>
        <w:rPr>
          <w:rFonts w:ascii="Times New Roman"/>
          <w:b w:val="false"/>
          <w:i w:val="false"/>
          <w:color w:val="000000"/>
          <w:sz w:val="28"/>
        </w:rPr>
        <w:t>
      1) экономикалық қызмет түрі (кәсіптік қызмет саласы):</w:t>
      </w:r>
      <w:r>
        <w:br/>
      </w:r>
      <w:r>
        <w:rPr>
          <w:rFonts w:ascii="Times New Roman"/>
          <w:b w:val="false"/>
          <w:i w:val="false"/>
          <w:color w:val="000000"/>
          <w:sz w:val="28"/>
        </w:rPr>
        <w:t>
      Экономикалық қызмет түрлерінің жалпы сыныптауышы (бұдан әрі - 03-2007 ҚР МС) «46 Автомобильдер мен мотоциклдерді қоспағанда, көтерме сауда» және «47 Автомобильдер мен мотоциклдерді қоспағанда, бөлшек сауда»;</w:t>
      </w:r>
      <w:r>
        <w:br/>
      </w:r>
      <w:r>
        <w:rPr>
          <w:rFonts w:ascii="Times New Roman"/>
          <w:b w:val="false"/>
          <w:i w:val="false"/>
          <w:color w:val="000000"/>
          <w:sz w:val="28"/>
        </w:rPr>
        <w:t>
      2) экономикалық қызмет түрінің (кәсіптік қызмет саласының) негізгі мақсаты:</w:t>
      </w:r>
      <w:r>
        <w:br/>
      </w:r>
      <w:r>
        <w:rPr>
          <w:rFonts w:ascii="Times New Roman"/>
          <w:b w:val="false"/>
          <w:i w:val="false"/>
          <w:color w:val="000000"/>
          <w:sz w:val="28"/>
        </w:rPr>
        <w:t>
      көтерме және бөлшек сауда;</w:t>
      </w:r>
      <w:r>
        <w:br/>
      </w:r>
      <w:r>
        <w:rPr>
          <w:rFonts w:ascii="Times New Roman"/>
          <w:b w:val="false"/>
          <w:i w:val="false"/>
          <w:color w:val="000000"/>
          <w:sz w:val="28"/>
        </w:rPr>
        <w:t>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(кәсіптің)түрлері.</w:t>
      </w:r>
    </w:p>
    <w:bookmarkEnd w:id="5"/>
    <w:bookmarkStart w:name="z14" w:id="6"/>
    <w:p>
      <w:pPr>
        <w:spacing w:after="0"/>
        <w:ind w:left="0"/>
        <w:jc w:val="left"/>
      </w:pPr>
      <w:r>
        <w:rPr>
          <w:rFonts w:ascii="Times New Roman"/>
          <w:b/>
          <w:i w:val="false"/>
          <w:color w:val="000000"/>
        </w:rPr>
        <w:t xml:space="preserve"> 
3. Еңбек қызметі түрлерінің (кәсіптің) карточкалары 1-параграф «Мерчендайзер»</w:t>
      </w:r>
    </w:p>
    <w:bookmarkEnd w:id="6"/>
    <w:bookmarkStart w:name="z15" w:id="7"/>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1) біліктілік деңгейі СБШ бойынша – 4;</w:t>
      </w:r>
      <w:r>
        <w:br/>
      </w:r>
      <w:r>
        <w:rPr>
          <w:rFonts w:ascii="Times New Roman"/>
          <w:b w:val="false"/>
          <w:i w:val="false"/>
          <w:color w:val="000000"/>
          <w:sz w:val="28"/>
        </w:rPr>
        <w:t>
      2) Мерчендайзер кәсібі белгілі бір қағидалар мен жинау стандарттарын сақтау есебінен, сауда орындарында белгілі бір маркаларға немесе тауар топтарына соңғы сатып алушылардың назарын аудару арқылы бөлшек сауданы ынталандыруды жүзеге асыруға субъектіні міндеттейді.</w:t>
      </w:r>
    </w:p>
    <w:bookmarkEnd w:id="7"/>
    <w:bookmarkStart w:name="z16" w:id="8"/>
    <w:p>
      <w:pPr>
        <w:spacing w:after="0"/>
        <w:ind w:left="0"/>
        <w:jc w:val="left"/>
      </w:pPr>
      <w:r>
        <w:rPr>
          <w:rFonts w:ascii="Times New Roman"/>
          <w:b/>
          <w:i w:val="false"/>
          <w:color w:val="000000"/>
        </w:rPr>
        <w:t xml:space="preserve"> 
2-параграф «Сатып алулар бойынша менеджер»</w:t>
      </w:r>
    </w:p>
    <w:bookmarkEnd w:id="8"/>
    <w:bookmarkStart w:name="z17" w:id="9"/>
    <w:p>
      <w:pPr>
        <w:spacing w:after="0"/>
        <w:ind w:left="0"/>
        <w:jc w:val="both"/>
      </w:pPr>
      <w:r>
        <w:rPr>
          <w:rFonts w:ascii="Times New Roman"/>
          <w:b w:val="false"/>
          <w:i w:val="false"/>
          <w:color w:val="000000"/>
          <w:sz w:val="28"/>
        </w:rPr>
        <w:t>
      7. Еңбек қызмет түрінің (кәсіптің) карточкасы мынадан тұрады:</w:t>
      </w:r>
      <w:r>
        <w:br/>
      </w:r>
      <w:r>
        <w:rPr>
          <w:rFonts w:ascii="Times New Roman"/>
          <w:b w:val="false"/>
          <w:i w:val="false"/>
          <w:color w:val="000000"/>
          <w:sz w:val="28"/>
        </w:rPr>
        <w:t>
      1) біліктілік деңгейі СБШ бойынша – 4-6;</w:t>
      </w:r>
      <w:r>
        <w:br/>
      </w:r>
      <w:r>
        <w:rPr>
          <w:rFonts w:ascii="Times New Roman"/>
          <w:b w:val="false"/>
          <w:i w:val="false"/>
          <w:color w:val="000000"/>
          <w:sz w:val="28"/>
        </w:rPr>
        <w:t>
      2) лауазымдардың мүмкін болатын атаулары: сатып алу менеджері, байер, жабдықтау жөніндегі агент, жеткізу жөніндегі менеджер;</w:t>
      </w:r>
      <w:r>
        <w:br/>
      </w:r>
      <w:r>
        <w:rPr>
          <w:rFonts w:ascii="Times New Roman"/>
          <w:b w:val="false"/>
          <w:i w:val="false"/>
          <w:color w:val="000000"/>
          <w:sz w:val="28"/>
        </w:rPr>
        <w:t>
      3) сатып алулар жөніндегі менеджер кәсібі ұйымға барынша мүмкін болатын экономикалық тиімділікпен, сапалы және ең қысқа мерзімде өнімнің сенімді жеткізілімін жасауды жүзеге асыруға субъектіні міндеттейді.</w:t>
      </w:r>
    </w:p>
    <w:bookmarkEnd w:id="9"/>
    <w:bookmarkStart w:name="z18" w:id="10"/>
    <w:p>
      <w:pPr>
        <w:spacing w:after="0"/>
        <w:ind w:left="0"/>
        <w:jc w:val="left"/>
      </w:pPr>
      <w:r>
        <w:rPr>
          <w:rFonts w:ascii="Times New Roman"/>
          <w:b/>
          <w:i w:val="false"/>
          <w:color w:val="000000"/>
        </w:rPr>
        <w:t xml:space="preserve"> 
3-параграф «Логист»</w:t>
      </w:r>
    </w:p>
    <w:bookmarkEnd w:id="10"/>
    <w:bookmarkStart w:name="z19" w:id="11"/>
    <w:p>
      <w:pPr>
        <w:spacing w:after="0"/>
        <w:ind w:left="0"/>
        <w:jc w:val="both"/>
      </w:pPr>
      <w:r>
        <w:rPr>
          <w:rFonts w:ascii="Times New Roman"/>
          <w:b w:val="false"/>
          <w:i w:val="false"/>
          <w:color w:val="000000"/>
          <w:sz w:val="28"/>
        </w:rPr>
        <w:t>
      7. Еңбек қызмет түрінің (кәсіптің) карточкасы мынадан тұрады:</w:t>
      </w:r>
      <w:r>
        <w:br/>
      </w:r>
      <w:r>
        <w:rPr>
          <w:rFonts w:ascii="Times New Roman"/>
          <w:b w:val="false"/>
          <w:i w:val="false"/>
          <w:color w:val="000000"/>
          <w:sz w:val="28"/>
        </w:rPr>
        <w:t>
      1) біліктілік деңгейі СБШ бойынша – 4-6;</w:t>
      </w:r>
      <w:r>
        <w:br/>
      </w:r>
      <w:r>
        <w:rPr>
          <w:rFonts w:ascii="Times New Roman"/>
          <w:b w:val="false"/>
          <w:i w:val="false"/>
          <w:color w:val="000000"/>
          <w:sz w:val="28"/>
        </w:rPr>
        <w:t>
      2) лауазымдардың мүмкін болатын атаулары: логист, логистика менеджері, жеткізу тізбегінің менеджері, логистика бөлімінің бастығы.</w:t>
      </w:r>
      <w:r>
        <w:br/>
      </w:r>
      <w:r>
        <w:rPr>
          <w:rFonts w:ascii="Times New Roman"/>
          <w:b w:val="false"/>
          <w:i w:val="false"/>
          <w:color w:val="000000"/>
          <w:sz w:val="28"/>
        </w:rPr>
        <w:t>
      3) логист кәсібі ең төменгі операциялық және күрделі шығындармен нарық талаптарын қанағаттандыру мақсатында жобалау мен сатып алулардан бастап, өндіріс және тарату арқылы соңғы тұтынушыға дейін тауар ағымын ұйымдастыруды, жоспарлауды, бақылауды және орындауды жүзеге асыруға субъектіні міндеттейді.</w:t>
      </w:r>
    </w:p>
    <w:bookmarkEnd w:id="11"/>
    <w:bookmarkStart w:name="z20" w:id="12"/>
    <w:p>
      <w:pPr>
        <w:spacing w:after="0"/>
        <w:ind w:left="0"/>
        <w:jc w:val="left"/>
      </w:pPr>
      <w:r>
        <w:rPr>
          <w:rFonts w:ascii="Times New Roman"/>
          <w:b/>
          <w:i w:val="false"/>
          <w:color w:val="000000"/>
        </w:rPr>
        <w:t xml:space="preserve"> 
4. КС бірліктерінің тізбесі</w:t>
      </w:r>
    </w:p>
    <w:bookmarkEnd w:id="12"/>
    <w:bookmarkStart w:name="z21" w:id="13"/>
    <w:p>
      <w:pPr>
        <w:spacing w:after="0"/>
        <w:ind w:left="0"/>
        <w:jc w:val="both"/>
      </w:pPr>
      <w:r>
        <w:rPr>
          <w:rFonts w:ascii="Times New Roman"/>
          <w:b w:val="false"/>
          <w:i w:val="false"/>
          <w:color w:val="000000"/>
          <w:sz w:val="28"/>
        </w:rPr>
        <w:t>
      8. КС бірліктерінің тізбесі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3-кестелерінде</w:t>
      </w:r>
      <w:r>
        <w:rPr>
          <w:rFonts w:ascii="Times New Roman"/>
          <w:b w:val="false"/>
          <w:i w:val="false"/>
          <w:color w:val="000000"/>
          <w:sz w:val="28"/>
        </w:rPr>
        <w:t xml:space="preserve"> келтірілген және шифр мен КС бірліктері атауларынан тұрады. </w:t>
      </w:r>
    </w:p>
    <w:bookmarkEnd w:id="13"/>
    <w:bookmarkStart w:name="z22" w:id="14"/>
    <w:p>
      <w:pPr>
        <w:spacing w:after="0"/>
        <w:ind w:left="0"/>
        <w:jc w:val="left"/>
      </w:pPr>
      <w:r>
        <w:rPr>
          <w:rFonts w:ascii="Times New Roman"/>
          <w:b/>
          <w:i w:val="false"/>
          <w:color w:val="000000"/>
        </w:rPr>
        <w:t xml:space="preserve"> 
5. КС бірліктерінің сипаттамасы</w:t>
      </w:r>
    </w:p>
    <w:bookmarkEnd w:id="14"/>
    <w:bookmarkStart w:name="z23" w:id="15"/>
    <w:p>
      <w:pPr>
        <w:spacing w:after="0"/>
        <w:ind w:left="0"/>
        <w:jc w:val="both"/>
      </w:pPr>
      <w:r>
        <w:rPr>
          <w:rFonts w:ascii="Times New Roman"/>
          <w:b w:val="false"/>
          <w:i w:val="false"/>
          <w:color w:val="000000"/>
          <w:sz w:val="28"/>
        </w:rPr>
        <w:t>
      9. КС бірліктерінің сипаттамасы осы КС 4–қосымшасының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7-кестелерінде</w:t>
      </w:r>
      <w:r>
        <w:rPr>
          <w:rFonts w:ascii="Times New Roman"/>
          <w:b w:val="false"/>
          <w:i w:val="false"/>
          <w:color w:val="000000"/>
          <w:sz w:val="28"/>
        </w:rPr>
        <w:t xml:space="preserve"> келтірілген.</w:t>
      </w:r>
    </w:p>
    <w:bookmarkEnd w:id="15"/>
    <w:bookmarkStart w:name="z24" w:id="16"/>
    <w:p>
      <w:pPr>
        <w:spacing w:after="0"/>
        <w:ind w:left="0"/>
        <w:jc w:val="left"/>
      </w:pPr>
      <w:r>
        <w:rPr>
          <w:rFonts w:ascii="Times New Roman"/>
          <w:b/>
          <w:i w:val="false"/>
          <w:color w:val="000000"/>
        </w:rPr>
        <w:t xml:space="preserve"> 
6. Осы КС негізінде берілетін сертификаттардың түрлері</w:t>
      </w:r>
    </w:p>
    <w:bookmarkEnd w:id="16"/>
    <w:bookmarkStart w:name="z25" w:id="17"/>
    <w:p>
      <w:pPr>
        <w:spacing w:after="0"/>
        <w:ind w:left="0"/>
        <w:jc w:val="both"/>
      </w:pPr>
      <w:r>
        <w:rPr>
          <w:rFonts w:ascii="Times New Roman"/>
          <w:b w:val="false"/>
          <w:i w:val="false"/>
          <w:color w:val="000000"/>
          <w:sz w:val="28"/>
        </w:rPr>
        <w:t>
      10. Мамандардың кәсіптік дайындығын бағалау және біліктілікке сәйкестігін растау саласындағы ұйымдар осы КС-тың негізінде сертификаттар береді.</w:t>
      </w:r>
      <w:r>
        <w:br/>
      </w:r>
      <w:r>
        <w:rPr>
          <w:rFonts w:ascii="Times New Roman"/>
          <w:b w:val="false"/>
          <w:i w:val="false"/>
          <w:color w:val="000000"/>
          <w:sz w:val="28"/>
        </w:rPr>
        <w:t>
</w:t>
      </w:r>
      <w:r>
        <w:rPr>
          <w:rFonts w:ascii="Times New Roman"/>
          <w:b w:val="false"/>
          <w:i w:val="false"/>
          <w:color w:val="000000"/>
          <w:sz w:val="28"/>
        </w:rPr>
        <w:t>
      11. Осы КС-тың негізінде берілетін сертификаттардың түрлері осы КС-қа 3-қосымшада көзделген сертификатты алу үшін игеру қажет КС бірліктерінің </w:t>
      </w:r>
      <w:r>
        <w:rPr>
          <w:rFonts w:ascii="Times New Roman"/>
          <w:b w:val="false"/>
          <w:i w:val="false"/>
          <w:color w:val="000000"/>
          <w:sz w:val="28"/>
        </w:rPr>
        <w:t>тізбесіне</w:t>
      </w:r>
      <w:r>
        <w:rPr>
          <w:rFonts w:ascii="Times New Roman"/>
          <w:b w:val="false"/>
          <w:i w:val="false"/>
          <w:color w:val="000000"/>
          <w:sz w:val="28"/>
        </w:rPr>
        <w:t xml:space="preserve"> сәйкес айқындалады.</w:t>
      </w:r>
    </w:p>
    <w:bookmarkEnd w:id="17"/>
    <w:bookmarkStart w:name="z27" w:id="18"/>
    <w:p>
      <w:pPr>
        <w:spacing w:after="0"/>
        <w:ind w:left="0"/>
        <w:jc w:val="left"/>
      </w:pPr>
      <w:r>
        <w:rPr>
          <w:rFonts w:ascii="Times New Roman"/>
          <w:b/>
          <w:i w:val="false"/>
          <w:color w:val="000000"/>
        </w:rPr>
        <w:t xml:space="preserve"> 
7. КС әзірлеушілері, келісу парағы, сараптамасы және оны тіркеу</w:t>
      </w:r>
    </w:p>
    <w:bookmarkEnd w:id="18"/>
    <w:bookmarkStart w:name="z28" w:id="19"/>
    <w:p>
      <w:pPr>
        <w:spacing w:after="0"/>
        <w:ind w:left="0"/>
        <w:jc w:val="both"/>
      </w:pPr>
      <w:r>
        <w:rPr>
          <w:rFonts w:ascii="Times New Roman"/>
          <w:b w:val="false"/>
          <w:i w:val="false"/>
          <w:color w:val="000000"/>
          <w:sz w:val="28"/>
        </w:rPr>
        <w:t>
      12. КС-тың әзірлеушісі «Қазақстан Республикасы Экономика және бюджеттік жоспарлау министрлігінің Сауда комитеті» ММ болып табылады.</w:t>
      </w:r>
      <w:r>
        <w:br/>
      </w:r>
      <w:r>
        <w:rPr>
          <w:rFonts w:ascii="Times New Roman"/>
          <w:b w:val="false"/>
          <w:i w:val="false"/>
          <w:color w:val="000000"/>
          <w:sz w:val="28"/>
        </w:rPr>
        <w:t>
</w:t>
      </w:r>
      <w:r>
        <w:rPr>
          <w:rFonts w:ascii="Times New Roman"/>
          <w:b w:val="false"/>
          <w:i w:val="false"/>
          <w:color w:val="000000"/>
          <w:sz w:val="28"/>
        </w:rPr>
        <w:t>
      13. КС келісу парағы осы КС </w:t>
      </w:r>
      <w:r>
        <w:rPr>
          <w:rFonts w:ascii="Times New Roman"/>
          <w:b w:val="false"/>
          <w:i w:val="false"/>
          <w:color w:val="000000"/>
          <w:sz w:val="28"/>
        </w:rPr>
        <w:t>5–қосымшасының</w:t>
      </w:r>
      <w:r>
        <w:rPr>
          <w:rFonts w:ascii="Times New Roman"/>
          <w:b w:val="false"/>
          <w:i w:val="false"/>
          <w:color w:val="000000"/>
          <w:sz w:val="28"/>
        </w:rPr>
        <w:t xml:space="preserve"> көрсетілген.</w:t>
      </w:r>
    </w:p>
    <w:bookmarkEnd w:id="19"/>
    <w:bookmarkStart w:name="z30" w:id="20"/>
    <w:p>
      <w:pPr>
        <w:spacing w:after="0"/>
        <w:ind w:left="0"/>
        <w:jc w:val="both"/>
      </w:pPr>
      <w:r>
        <w:rPr>
          <w:rFonts w:ascii="Times New Roman"/>
          <w:b w:val="false"/>
          <w:i w:val="false"/>
          <w:color w:val="000000"/>
          <w:sz w:val="28"/>
        </w:rPr>
        <w:t>
«Көтерме және бөлшек сауда»</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20"/>
    <w:bookmarkStart w:name="z61" w:id="21"/>
    <w:p>
      <w:pPr>
        <w:spacing w:after="0"/>
        <w:ind w:left="0"/>
        <w:jc w:val="left"/>
      </w:pPr>
      <w:r>
        <w:rPr>
          <w:rFonts w:ascii="Times New Roman"/>
          <w:b/>
          <w:i w:val="false"/>
          <w:color w:val="000000"/>
        </w:rPr>
        <w:t xml:space="preserve"> 
КС еңбек қызметінің, кәсіптің түрлері, біліктілік деңгейлері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285"/>
        <w:gridCol w:w="2428"/>
        <w:gridCol w:w="2143"/>
        <w:gridCol w:w="2143"/>
        <w:gridCol w:w="2144"/>
      </w:tblGrid>
      <w:tr>
        <w:trPr>
          <w:trHeight w:val="84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үрдістері ескерілген кәсіптің атауы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МС 01-2005 бойынша кәсіптің атауы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разряды</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қағидалар мен жинау стандарттарын сақтау есебінен, сауда орындарында белгілі бір маркаларға немесе тауар топтарына соңғы сатып алушылардың назарын аудару арқылы бөлшек сауданы ынталандыру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Мерчендайзер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Мерчендайзер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мүмкін болатын экономикалық тиімділіктермен, сапалы және ең қысқа мерзімде ұйымға тауардың сенімді жекізілімін жасау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бойынша менеджер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 бойынша агенті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операциялық және күрделі шығындармен нарық талаптарын қанағаттандыру мақсатында жобалау мен сатып алулардан бастап, өндіріс және тарату арқылы соңғы тұтынушыға дейін тауар ағымын ұйымдастыру, жоспарлау, бақылау және орындау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Ескертпе: БТБА – Жұмысшылардың жұмыстары мен кәсіптерінің бірыңғай тарифтік-біліктілік анықтамалығы</w:t>
      </w:r>
    </w:p>
    <w:bookmarkStart w:name="z31" w:id="22"/>
    <w:p>
      <w:pPr>
        <w:spacing w:after="0"/>
        <w:ind w:left="0"/>
        <w:jc w:val="both"/>
      </w:pPr>
      <w:r>
        <w:rPr>
          <w:rFonts w:ascii="Times New Roman"/>
          <w:b w:val="false"/>
          <w:i w:val="false"/>
          <w:color w:val="000000"/>
          <w:sz w:val="28"/>
        </w:rPr>
        <w:t>
«Көтерме және бөлшек сауда»</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22"/>
    <w:bookmarkStart w:name="z32" w:id="23"/>
    <w:p>
      <w:pPr>
        <w:spacing w:after="0"/>
        <w:ind w:left="0"/>
        <w:jc w:val="both"/>
      </w:pPr>
      <w:r>
        <w:rPr>
          <w:rFonts w:ascii="Times New Roman"/>
          <w:b w:val="false"/>
          <w:i w:val="false"/>
          <w:color w:val="000000"/>
          <w:sz w:val="28"/>
        </w:rPr>
        <w:t>
1-кесте</w:t>
      </w:r>
    </w:p>
    <w:bookmarkEnd w:id="23"/>
    <w:bookmarkStart w:name="z62" w:id="24"/>
    <w:p>
      <w:pPr>
        <w:spacing w:after="0"/>
        <w:ind w:left="0"/>
        <w:jc w:val="left"/>
      </w:pPr>
      <w:r>
        <w:rPr>
          <w:rFonts w:ascii="Times New Roman"/>
          <w:b/>
          <w:i w:val="false"/>
          <w:color w:val="000000"/>
        </w:rPr>
        <w:t xml:space="preserve"> 
1. Кәсібі бойынша ықтимал жұмыс орындары. Мерчендайзердің еңбек</w:t>
      </w:r>
      <w:r>
        <w:br/>
      </w:r>
      <w:r>
        <w:rPr>
          <w:rFonts w:ascii="Times New Roman"/>
          <w:b/>
          <w:i w:val="false"/>
          <w:color w:val="000000"/>
        </w:rPr>
        <w:t>
шартына, біліміне және жұмыс тәжірибесіне қойылатын талаптар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7428"/>
        <w:gridCol w:w="3144"/>
      </w:tblGrid>
      <w:tr>
        <w:trPr>
          <w:trHeight w:val="51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мүмкін болатын жұмыс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жасау орындары</w:t>
            </w:r>
          </w:p>
        </w:tc>
      </w:tr>
      <w:tr>
        <w:trPr>
          <w:trHeight w:val="42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тұрмыстық мақсаттағы зиянды химиялық заттар, құрылыс лак-бояу материалдары, цемент, төгілмелі материалдар, жылытылмайтын қойма орын-жайларындағы және сақтау орындарындағы жұмыс. Әр түрлі биіктіктердегі жұмыс. Жүк көтеру</w:t>
            </w:r>
          </w:p>
        </w:tc>
      </w:tr>
      <w:tr>
        <w:trPr>
          <w:trHeight w:val="43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және өрт қауіпсіздігі бойынша нұсқамалық, санитарлық кітапшаның болуы, жасы 18-ден кем емес</w:t>
            </w:r>
          </w:p>
        </w:tc>
      </w:tr>
      <w:tr>
        <w:trPr>
          <w:trHeight w:val="79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193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білімнің жоғарылатылған деңгейлі техникалық және кәсіптік білімі (қосымша кәсіптік даярлық), практикалық тәжірибе. Маркетинг, тауартану, жарнама, дизайн, өткізу/сату бойынша қосымша дайындық</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Сабақтас кәсіптерде 1 жылдан кем емес практикалық тәжірибе</w:t>
            </w:r>
          </w:p>
        </w:tc>
      </w:tr>
    </w:tbl>
    <w:bookmarkStart w:name="z33" w:id="25"/>
    <w:p>
      <w:pPr>
        <w:spacing w:after="0"/>
        <w:ind w:left="0"/>
        <w:jc w:val="both"/>
      </w:pPr>
      <w:r>
        <w:rPr>
          <w:rFonts w:ascii="Times New Roman"/>
          <w:b w:val="false"/>
          <w:i w:val="false"/>
          <w:color w:val="000000"/>
          <w:sz w:val="28"/>
        </w:rPr>
        <w:t>
2-кесте</w:t>
      </w:r>
    </w:p>
    <w:bookmarkEnd w:id="25"/>
    <w:bookmarkStart w:name="z34" w:id="26"/>
    <w:p>
      <w:pPr>
        <w:spacing w:after="0"/>
        <w:ind w:left="0"/>
        <w:jc w:val="left"/>
      </w:pPr>
      <w:r>
        <w:rPr>
          <w:rFonts w:ascii="Times New Roman"/>
          <w:b/>
          <w:i w:val="false"/>
          <w:color w:val="000000"/>
        </w:rPr>
        <w:t xml:space="preserve"> 
2. Кәсібі бойынша ықтимал жұмыс орындары. Сатып алулар бойынша</w:t>
      </w:r>
      <w:r>
        <w:br/>
      </w:r>
      <w:r>
        <w:rPr>
          <w:rFonts w:ascii="Times New Roman"/>
          <w:b/>
          <w:i w:val="false"/>
          <w:color w:val="000000"/>
        </w:rPr>
        <w:t>
менеджердің еңбек шартына, біліміне және жұмыс тәжірибесіне</w:t>
      </w:r>
      <w:r>
        <w:br/>
      </w:r>
      <w:r>
        <w:rPr>
          <w:rFonts w:ascii="Times New Roman"/>
          <w:b/>
          <w:i w:val="false"/>
          <w:color w:val="000000"/>
        </w:rPr>
        <w:t>
қойылатын талаптар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7428"/>
        <w:gridCol w:w="3144"/>
      </w:tblGrid>
      <w:tr>
        <w:trPr>
          <w:trHeight w:val="51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мүмкін болатын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орындары</w:t>
            </w:r>
          </w:p>
        </w:tc>
      </w:tr>
      <w:tr>
        <w:trPr>
          <w:trHeight w:val="42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тұрмыстық мақсаттағы зиянды химиялық заттар, құрылыс лак-бояу материалдары, цемент, төгілмелі материалдар, жылытылмайтын қойма орын-жайларындағы және сақтау орындарындағы жұмыс. Қойма машиналарымен жұмыс</w:t>
            </w:r>
          </w:p>
        </w:tc>
      </w:tr>
      <w:tr>
        <w:trPr>
          <w:trHeight w:val="43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және өрт қауіпсіздігі бойынша нұсқамалық, қауіпті жүктермен жұмыс істеуге рұқсат қағаздарының болуы, жасы 18-ден кем емес</w:t>
            </w:r>
          </w:p>
        </w:tc>
      </w:tr>
      <w:tr>
        <w:trPr>
          <w:trHeight w:val="79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біліктілік деңгейі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138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Жоғарылатылған деңгейлі техникалық және кәсіптік білім (қосымша кәсіптік даярлық), практикалық тәжірибе.</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Сабақтас кәсіптерде 2 жылдан кем емес практикалық тәжірибе</w:t>
            </w:r>
          </w:p>
        </w:tc>
      </w:tr>
      <w:tr>
        <w:trPr>
          <w:trHeight w:val="138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(орта топ маманы), орта білімнен кейінгі білім, практикалық тәжірибе немесе жоғары білім. Маркетинг, персоналды басқару саласындағы қосымша білім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4-деңгейінде 2 жылдан кем емес практикалық тәжірибе</w:t>
            </w:r>
          </w:p>
        </w:tc>
      </w:tr>
      <w:tr>
        <w:trPr>
          <w:trHeight w:val="138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экономикалық немесе техникалық білім немесе кәсіби сертификат</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5-деңгейінде 5 жылдан кем емес практикалық тәжірибе</w:t>
            </w:r>
          </w:p>
        </w:tc>
      </w:tr>
    </w:tbl>
    <w:bookmarkStart w:name="z35" w:id="27"/>
    <w:p>
      <w:pPr>
        <w:spacing w:after="0"/>
        <w:ind w:left="0"/>
        <w:jc w:val="both"/>
      </w:pPr>
      <w:r>
        <w:rPr>
          <w:rFonts w:ascii="Times New Roman"/>
          <w:b w:val="false"/>
          <w:i w:val="false"/>
          <w:color w:val="000000"/>
          <w:sz w:val="28"/>
        </w:rPr>
        <w:t>
3-кесте</w:t>
      </w:r>
    </w:p>
    <w:bookmarkEnd w:id="27"/>
    <w:bookmarkStart w:name="z36" w:id="28"/>
    <w:p>
      <w:pPr>
        <w:spacing w:after="0"/>
        <w:ind w:left="0"/>
        <w:jc w:val="left"/>
      </w:pPr>
      <w:r>
        <w:rPr>
          <w:rFonts w:ascii="Times New Roman"/>
          <w:b/>
          <w:i w:val="false"/>
          <w:color w:val="000000"/>
        </w:rPr>
        <w:t xml:space="preserve"> 
3. Кәсібі бойынша ықтимал жұмыс орындары. Логисттің еңбек</w:t>
      </w:r>
      <w:r>
        <w:br/>
      </w:r>
      <w:r>
        <w:rPr>
          <w:rFonts w:ascii="Times New Roman"/>
          <w:b/>
          <w:i w:val="false"/>
          <w:color w:val="000000"/>
        </w:rPr>
        <w:t>
шартына, біліміне және жұмыс тәжірибесіне қойылатын талаптар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7428"/>
        <w:gridCol w:w="3144"/>
      </w:tblGrid>
      <w:tr>
        <w:trPr>
          <w:trHeight w:val="51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мүмкін болатын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w:t>
            </w:r>
          </w:p>
        </w:tc>
      </w:tr>
      <w:tr>
        <w:trPr>
          <w:trHeight w:val="42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тұрмыстық мақсаттағы зиянды химиялық заттар, құрылыс лак-бояу материалдары, цемент, төгілмелі материалдар, жылытылмайтын қойма орын-жайларындағы және сақтау орындарындағы жұмыс, көлік жолайрықтарында болу, көлік құралдары</w:t>
            </w:r>
          </w:p>
        </w:tc>
      </w:tr>
      <w:tr>
        <w:trPr>
          <w:trHeight w:val="43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техникасы және өрт қауіпсіздігі бойынша нұсқамалық, қауіпті жүктермен жұмыс істеуге рұқсат қағаздарының болуы, жасы 18-ден кем емес</w:t>
            </w:r>
          </w:p>
        </w:tc>
      </w:tr>
      <w:tr>
        <w:trPr>
          <w:trHeight w:val="79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СБШ біліктілік деңгейі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138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Жоғарылатылған деңгейлі техникалық және кәсіптік білім (қосымша кәсіптік даярлық), практикалық тәжірибе.</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Сабақтас кәсіптерде екі жылдан кем емес практикалық тәжірибе</w:t>
            </w:r>
          </w:p>
        </w:tc>
      </w:tr>
      <w:tr>
        <w:trPr>
          <w:trHeight w:val="138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(орта топ маманы), орта білімнен кейінгі білім, практикалық тәжірибе немесе жоғары білім.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4-деңгейінде 2 жылдан кем емес практикалық тәжірибе</w:t>
            </w:r>
          </w:p>
        </w:tc>
      </w:tr>
      <w:tr>
        <w:trPr>
          <w:trHeight w:val="109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практикалық тәжірибе</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5-деңгейінде 3 жылдан кем емес практикалық тәжірибе</w:t>
            </w:r>
          </w:p>
        </w:tc>
      </w:tr>
    </w:tbl>
    <w:bookmarkStart w:name="z37" w:id="29"/>
    <w:p>
      <w:pPr>
        <w:spacing w:after="0"/>
        <w:ind w:left="0"/>
        <w:jc w:val="both"/>
      </w:pPr>
      <w:r>
        <w:rPr>
          <w:rFonts w:ascii="Times New Roman"/>
          <w:b w:val="false"/>
          <w:i w:val="false"/>
          <w:color w:val="000000"/>
          <w:sz w:val="28"/>
        </w:rPr>
        <w:t>
«Көтерме және бөлшек сауда»</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29"/>
    <w:bookmarkStart w:name="z38" w:id="30"/>
    <w:p>
      <w:pPr>
        <w:spacing w:after="0"/>
        <w:ind w:left="0"/>
        <w:jc w:val="left"/>
      </w:pPr>
      <w:r>
        <w:rPr>
          <w:rFonts w:ascii="Times New Roman"/>
          <w:b/>
          <w:i w:val="false"/>
          <w:color w:val="000000"/>
        </w:rPr>
        <w:t xml:space="preserve"> 
КС бірліктерінің (кәсіптің) тізбесі</w:t>
      </w:r>
    </w:p>
    <w:bookmarkEnd w:id="30"/>
    <w:bookmarkStart w:name="z39" w:id="31"/>
    <w:p>
      <w:pPr>
        <w:spacing w:after="0"/>
        <w:ind w:left="0"/>
        <w:jc w:val="both"/>
      </w:pPr>
      <w:r>
        <w:rPr>
          <w:rFonts w:ascii="Times New Roman"/>
          <w:b w:val="false"/>
          <w:i w:val="false"/>
          <w:color w:val="000000"/>
          <w:sz w:val="28"/>
        </w:rPr>
        <w:t>
1-кесте</w:t>
      </w:r>
    </w:p>
    <w:bookmarkEnd w:id="31"/>
    <w:p>
      <w:pPr>
        <w:spacing w:after="0"/>
        <w:ind w:left="0"/>
        <w:jc w:val="left"/>
      </w:pPr>
      <w:r>
        <w:rPr>
          <w:rFonts w:ascii="Times New Roman"/>
          <w:b/>
          <w:i w:val="false"/>
          <w:color w:val="000000"/>
        </w:rPr>
        <w:t xml:space="preserve"> 1. «Мерчендайзер» еңбек қызметінің (кәсіптің)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1738"/>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сақтандыру қоры мен қоймадағы өнімдердің толық ассортиментін (қорына) мониторингілеу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 залында өнімдердің толық ассортиментінің болуын қамтамасыз ету</w:t>
            </w:r>
          </w:p>
        </w:tc>
      </w:tr>
      <w:tr>
        <w:trPr>
          <w:trHeight w:val="495"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орындарын безендіру, арнайы сауда жабдықтарын орнату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Стандарттарға сәйкес сату орындарында өнімдерді шығарып қою, сауда орынында бекітілген планограмманы сақтау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сөресінде және қоймада тауарлық қорлардың айналымы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POS материалдарды орналастыру және бақылау, промоушн-акцияларды өткізуге қатысу</w:t>
            </w:r>
          </w:p>
        </w:tc>
      </w:tr>
      <w:tr>
        <w:trPr>
          <w:trHeight w:val="1125"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ассортименттің бағаларын көрсете отырып, сөрелерде және шығарып қоятын қосымша орындарда өнімдердің болуы туралы, орналастырылған POS- материалдар мен жабдықтар туралы тұрақты түрде есептерді (және фото есеп) жасау</w:t>
            </w:r>
          </w:p>
        </w:tc>
      </w:tr>
    </w:tbl>
    <w:bookmarkStart w:name="z40" w:id="32"/>
    <w:p>
      <w:pPr>
        <w:spacing w:after="0"/>
        <w:ind w:left="0"/>
        <w:jc w:val="both"/>
      </w:pPr>
      <w:r>
        <w:rPr>
          <w:rFonts w:ascii="Times New Roman"/>
          <w:b w:val="false"/>
          <w:i w:val="false"/>
          <w:color w:val="000000"/>
          <w:sz w:val="28"/>
        </w:rPr>
        <w:t>
2-кесте</w:t>
      </w:r>
    </w:p>
    <w:bookmarkEnd w:id="32"/>
    <w:bookmarkStart w:name="z41" w:id="33"/>
    <w:p>
      <w:pPr>
        <w:spacing w:after="0"/>
        <w:ind w:left="0"/>
        <w:jc w:val="left"/>
      </w:pPr>
      <w:r>
        <w:rPr>
          <w:rFonts w:ascii="Times New Roman"/>
          <w:b/>
          <w:i w:val="false"/>
          <w:color w:val="000000"/>
        </w:rPr>
        <w:t xml:space="preserve"> 
2. «Сатып алулар бойынша менеджер» еңбек қызметінің</w:t>
      </w:r>
      <w:r>
        <w:br/>
      </w:r>
      <w:r>
        <w:rPr>
          <w:rFonts w:ascii="Times New Roman"/>
          <w:b/>
          <w:i w:val="false"/>
          <w:color w:val="000000"/>
        </w:rPr>
        <w:t>
(кәсіптің) түрі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1738"/>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функцияларының атауы</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алуларды талдау және жоспарлау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алуларды ұйымдастыру және жүргізу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Қабылдауды бақылауды ұйымдастыру</w:t>
            </w:r>
          </w:p>
        </w:tc>
      </w:tr>
    </w:tbl>
    <w:bookmarkStart w:name="z42" w:id="34"/>
    <w:p>
      <w:pPr>
        <w:spacing w:after="0"/>
        <w:ind w:left="0"/>
        <w:jc w:val="both"/>
      </w:pPr>
      <w:r>
        <w:rPr>
          <w:rFonts w:ascii="Times New Roman"/>
          <w:b w:val="false"/>
          <w:i w:val="false"/>
          <w:color w:val="000000"/>
          <w:sz w:val="28"/>
        </w:rPr>
        <w:t>
3-кесте</w:t>
      </w:r>
    </w:p>
    <w:bookmarkEnd w:id="34"/>
    <w:bookmarkStart w:name="z43" w:id="35"/>
    <w:p>
      <w:pPr>
        <w:spacing w:after="0"/>
        <w:ind w:left="0"/>
        <w:jc w:val="left"/>
      </w:pPr>
      <w:r>
        <w:rPr>
          <w:rFonts w:ascii="Times New Roman"/>
          <w:b/>
          <w:i w:val="false"/>
          <w:color w:val="000000"/>
        </w:rPr>
        <w:t xml:space="preserve"> 
3. «Логист» еңбек қызметінің (кәсіптің) түрі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1738"/>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функцияларының атауы</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алуларды жоспарлау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Таруарды жеткізу, сақтау және тиеп жөнелту процестерін оңтайландыру бойынша өнім берушілермен және клиенттермен жұмыс</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құжаттаманы дайындау және оны жүйелендіру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Тапсырысты қалыптастыру және орналастыру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беруші органдарға құжаттарды жасау және беру</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w:t>
            </w:r>
          </w:p>
        </w:tc>
        <w:tc>
          <w:tcPr>
            <w:tcW w:w="1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маршруттандыру</w:t>
            </w:r>
          </w:p>
        </w:tc>
      </w:tr>
    </w:tbl>
    <w:bookmarkStart w:name="z44" w:id="36"/>
    <w:p>
      <w:pPr>
        <w:spacing w:after="0"/>
        <w:ind w:left="0"/>
        <w:jc w:val="both"/>
      </w:pPr>
      <w:r>
        <w:rPr>
          <w:rFonts w:ascii="Times New Roman"/>
          <w:b w:val="false"/>
          <w:i w:val="false"/>
          <w:color w:val="000000"/>
          <w:sz w:val="28"/>
        </w:rPr>
        <w:t>
«Көтерме және бөлшек сауда»</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36"/>
    <w:bookmarkStart w:name="z45" w:id="37"/>
    <w:p>
      <w:pPr>
        <w:spacing w:after="0"/>
        <w:ind w:left="0"/>
        <w:jc w:val="left"/>
      </w:pPr>
      <w:r>
        <w:rPr>
          <w:rFonts w:ascii="Times New Roman"/>
          <w:b/>
          <w:i w:val="false"/>
          <w:color w:val="000000"/>
        </w:rPr>
        <w:t xml:space="preserve"> 
КС бірліктерінің сипатты</w:t>
      </w:r>
    </w:p>
    <w:bookmarkEnd w:id="37"/>
    <w:bookmarkStart w:name="z46" w:id="38"/>
    <w:p>
      <w:pPr>
        <w:spacing w:after="0"/>
        <w:ind w:left="0"/>
        <w:jc w:val="both"/>
      </w:pPr>
      <w:r>
        <w:rPr>
          <w:rFonts w:ascii="Times New Roman"/>
          <w:b w:val="false"/>
          <w:i w:val="false"/>
          <w:color w:val="000000"/>
          <w:sz w:val="28"/>
        </w:rPr>
        <w:t>
1-кесте</w:t>
      </w:r>
    </w:p>
    <w:bookmarkEnd w:id="38"/>
    <w:bookmarkStart w:name="z63" w:id="39"/>
    <w:p>
      <w:pPr>
        <w:spacing w:after="0"/>
        <w:ind w:left="0"/>
        <w:jc w:val="left"/>
      </w:pPr>
      <w:r>
        <w:rPr>
          <w:rFonts w:ascii="Times New Roman"/>
          <w:b/>
          <w:i w:val="false"/>
          <w:color w:val="000000"/>
        </w:rPr>
        <w:t xml:space="preserve"> 
1. СБШ 4-деңгейіндегі «Мерчендайзер» еңбек қызметінің</w:t>
      </w:r>
      <w:r>
        <w:br/>
      </w:r>
      <w:r>
        <w:rPr>
          <w:rFonts w:ascii="Times New Roman"/>
          <w:b/>
          <w:i w:val="false"/>
          <w:color w:val="000000"/>
        </w:rPr>
        <w:t>
(кәсібінің) түрі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041"/>
        <w:gridCol w:w="2041"/>
        <w:gridCol w:w="2771"/>
        <w:gridCol w:w="2625"/>
        <w:gridCol w:w="3793"/>
      </w:tblGrid>
      <w:tr>
        <w:trPr>
          <w:trHeight w:val="4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және дағдылар</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4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ДФ</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ақша, құжаттар)</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ДМ Сатып алушылардың қалайтын өнімдерін анықтау және олардың сауда орындарында болуын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жүргізу үшін ұқсас шаблондар бойынша сұрақтарды құрастыруды білу;</w:t>
            </w:r>
            <w:r>
              <w:br/>
            </w:r>
            <w:r>
              <w:rPr>
                <w:rFonts w:ascii="Times New Roman"/>
                <w:b w:val="false"/>
                <w:i w:val="false"/>
                <w:color w:val="000000"/>
                <w:sz w:val="20"/>
              </w:rPr>
              <w:t>
</w:t>
            </w:r>
            <w:r>
              <w:rPr>
                <w:rFonts w:ascii="Times New Roman"/>
                <w:b w:val="false"/>
                <w:i w:val="false"/>
                <w:color w:val="000000"/>
                <w:sz w:val="20"/>
              </w:rPr>
              <w:t>қолданыстағы тауарларға сұранысты талдау, тұтынушыдық сұранымды әрдайым бақылау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тауарларды сатып алуды жүзеге асыру психологиясын білу;</w:t>
            </w:r>
            <w:r>
              <w:br/>
            </w:r>
            <w:r>
              <w:rPr>
                <w:rFonts w:ascii="Times New Roman"/>
                <w:b w:val="false"/>
                <w:i w:val="false"/>
                <w:color w:val="000000"/>
                <w:sz w:val="20"/>
              </w:rPr>
              <w:t>
</w:t>
            </w:r>
            <w:r>
              <w:rPr>
                <w:rFonts w:ascii="Times New Roman"/>
                <w:b w:val="false"/>
                <w:i w:val="false"/>
                <w:color w:val="000000"/>
                <w:sz w:val="20"/>
              </w:rPr>
              <w:t>бөлшек сауда кәсіпорындары жұмысының қағидалары;</w:t>
            </w:r>
            <w:r>
              <w:br/>
            </w:r>
            <w:r>
              <w:rPr>
                <w:rFonts w:ascii="Times New Roman"/>
                <w:b w:val="false"/>
                <w:i w:val="false"/>
                <w:color w:val="000000"/>
                <w:sz w:val="20"/>
              </w:rPr>
              <w:t>
</w:t>
            </w:r>
            <w:r>
              <w:rPr>
                <w:rFonts w:ascii="Times New Roman"/>
                <w:b w:val="false"/>
                <w:i w:val="false"/>
                <w:color w:val="000000"/>
                <w:sz w:val="20"/>
              </w:rPr>
              <w:t>ішкі сауда қағидалары;</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 Қазақстан Республикасының </w:t>
            </w:r>
            <w:r>
              <w:rPr>
                <w:rFonts w:ascii="Times New Roman"/>
                <w:b w:val="false"/>
                <w:i w:val="false"/>
                <w:color w:val="000000"/>
                <w:sz w:val="20"/>
              </w:rPr>
              <w:t>Заңы</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ДМ Сауда орынының персоналын өнімдердің қоймада болуы кезінде олардың сөреде таусылуы туралы ақпараттандыру.</w:t>
            </w:r>
            <w:r>
              <w:br/>
            </w:r>
            <w:r>
              <w:rPr>
                <w:rFonts w:ascii="Times New Roman"/>
                <w:b w:val="false"/>
                <w:i w:val="false"/>
                <w:color w:val="000000"/>
                <w:sz w:val="20"/>
              </w:rPr>
              <w:t>
</w:t>
            </w:r>
            <w:r>
              <w:rPr>
                <w:rFonts w:ascii="Times New Roman"/>
                <w:b w:val="false"/>
                <w:i w:val="false"/>
                <w:color w:val="000000"/>
                <w:sz w:val="20"/>
              </w:rPr>
              <w:t>Сату алдындағы (атаудың сәкестігін тексеру, құрамын және олардың санның бар болуы, маркалау, өнімнің теңді шешу, сыыртқы көрінісін көзбен шолу, дұрыстығын тексеру)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 есептеу және өнімнің ротациясы, көзбен көру арқылы есте сақтау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қатар бойынша ақпараттық деректер қоры</w:t>
            </w:r>
          </w:p>
        </w:tc>
      </w:tr>
      <w:tr>
        <w:trPr>
          <w:trHeight w:val="42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ДФ</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ДМ Өнімдерді шығарып қою жоспары бойынша барлық өзгерістерді сауда өкілімен келісу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құралдарды меңгеру;</w:t>
            </w:r>
            <w:r>
              <w:br/>
            </w:r>
            <w:r>
              <w:rPr>
                <w:rFonts w:ascii="Times New Roman"/>
                <w:b w:val="false"/>
                <w:i w:val="false"/>
                <w:color w:val="000000"/>
                <w:sz w:val="20"/>
              </w:rPr>
              <w:t>
</w:t>
            </w:r>
            <w:r>
              <w:rPr>
                <w:rFonts w:ascii="Times New Roman"/>
                <w:b w:val="false"/>
                <w:i w:val="false"/>
                <w:color w:val="000000"/>
                <w:sz w:val="20"/>
              </w:rPr>
              <w:t>планограмманы әзірлеу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этикет негіздері;</w:t>
            </w:r>
            <w:r>
              <w:br/>
            </w:r>
            <w:r>
              <w:rPr>
                <w:rFonts w:ascii="Times New Roman"/>
                <w:b w:val="false"/>
                <w:i w:val="false"/>
                <w:color w:val="000000"/>
                <w:sz w:val="20"/>
              </w:rPr>
              <w:t>
</w:t>
            </w:r>
            <w:r>
              <w:rPr>
                <w:rFonts w:ascii="Times New Roman"/>
                <w:b w:val="false"/>
                <w:i w:val="false"/>
                <w:color w:val="000000"/>
                <w:sz w:val="20"/>
              </w:rPr>
              <w:t>санитариялық нормалар мен қағидалар;</w:t>
            </w:r>
            <w:r>
              <w:br/>
            </w:r>
            <w:r>
              <w:rPr>
                <w:rFonts w:ascii="Times New Roman"/>
                <w:b w:val="false"/>
                <w:i w:val="false"/>
                <w:color w:val="000000"/>
                <w:sz w:val="20"/>
              </w:rPr>
              <w:t>
</w:t>
            </w:r>
            <w:r>
              <w:rPr>
                <w:rFonts w:ascii="Times New Roman"/>
                <w:b w:val="false"/>
                <w:i w:val="false"/>
                <w:color w:val="000000"/>
                <w:sz w:val="20"/>
              </w:rPr>
              <w:t>өнімді білу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ДМ Сауда орнының/сауда залының сөрелерінде өнімдердің ұсынылуын қамтамасыз ету.</w:t>
            </w:r>
            <w:r>
              <w:br/>
            </w:r>
            <w:r>
              <w:rPr>
                <w:rFonts w:ascii="Times New Roman"/>
                <w:b w:val="false"/>
                <w:i w:val="false"/>
                <w:color w:val="000000"/>
                <w:sz w:val="20"/>
              </w:rPr>
              <w:t>
</w:t>
            </w:r>
            <w:r>
              <w:rPr>
                <w:rFonts w:ascii="Times New Roman"/>
                <w:b w:val="false"/>
                <w:i w:val="false"/>
                <w:color w:val="000000"/>
                <w:sz w:val="20"/>
              </w:rPr>
              <w:t>Сауда орнының/ сауда залының сөрелерінде өнімнің бар болуын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сапасын анықтау әдістері;</w:t>
            </w:r>
            <w:r>
              <w:br/>
            </w:r>
            <w:r>
              <w:rPr>
                <w:rFonts w:ascii="Times New Roman"/>
                <w:b w:val="false"/>
                <w:i w:val="false"/>
                <w:color w:val="000000"/>
                <w:sz w:val="20"/>
              </w:rPr>
              <w:t>
</w:t>
            </w:r>
            <w:r>
              <w:rPr>
                <w:rFonts w:ascii="Times New Roman"/>
                <w:b w:val="false"/>
                <w:i w:val="false"/>
                <w:color w:val="000000"/>
                <w:sz w:val="20"/>
              </w:rPr>
              <w:t>орналастырудың көрнекілілігі;</w:t>
            </w:r>
            <w:r>
              <w:br/>
            </w:r>
            <w:r>
              <w:rPr>
                <w:rFonts w:ascii="Times New Roman"/>
                <w:b w:val="false"/>
                <w:i w:val="false"/>
                <w:color w:val="000000"/>
                <w:sz w:val="20"/>
              </w:rPr>
              <w:t>
</w:t>
            </w:r>
            <w:r>
              <w:rPr>
                <w:rFonts w:ascii="Times New Roman"/>
                <w:b w:val="false"/>
                <w:i w:val="false"/>
                <w:color w:val="000000"/>
                <w:sz w:val="20"/>
              </w:rPr>
              <w:t>сауда жабдықтарын және мүлкін пайдалануды білу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Тауартанудың нешіздерін білу;</w:t>
            </w:r>
            <w:r>
              <w:br/>
            </w:r>
            <w:r>
              <w:rPr>
                <w:rFonts w:ascii="Times New Roman"/>
                <w:b w:val="false"/>
                <w:i w:val="false"/>
                <w:color w:val="000000"/>
                <w:sz w:val="20"/>
              </w:rPr>
              <w:t>
</w:t>
            </w:r>
            <w:r>
              <w:rPr>
                <w:rFonts w:ascii="Times New Roman"/>
                <w:b w:val="false"/>
                <w:i w:val="false"/>
                <w:color w:val="000000"/>
                <w:sz w:val="20"/>
              </w:rPr>
              <w:t>ұсынылатын өнімдерді білу;</w:t>
            </w:r>
            <w:r>
              <w:br/>
            </w:r>
            <w:r>
              <w:rPr>
                <w:rFonts w:ascii="Times New Roman"/>
                <w:b w:val="false"/>
                <w:i w:val="false"/>
                <w:color w:val="000000"/>
                <w:sz w:val="20"/>
              </w:rPr>
              <w:t>
</w:t>
            </w:r>
            <w:r>
              <w:rPr>
                <w:rFonts w:ascii="Times New Roman"/>
                <w:b w:val="false"/>
                <w:i w:val="false"/>
                <w:color w:val="000000"/>
                <w:sz w:val="20"/>
              </w:rPr>
              <w:t>ішкі сауда қағидалары;</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 Қазақстан Республикасының </w:t>
            </w:r>
            <w:r>
              <w:rPr>
                <w:rFonts w:ascii="Times New Roman"/>
                <w:b w:val="false"/>
                <w:i w:val="false"/>
                <w:color w:val="000000"/>
                <w:sz w:val="20"/>
              </w:rPr>
              <w:t>Заңы</w:t>
            </w:r>
          </w:p>
        </w:tc>
      </w:tr>
      <w:tr>
        <w:trPr>
          <w:trHeight w:val="39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ДФ</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ДМ Сауда залындағы оңтайлы маршрутты супервайзермен бірге жоспарлау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орынында өнімдерді дұрыс орналастыру дағдылары;</w:t>
            </w:r>
            <w:r>
              <w:br/>
            </w:r>
            <w:r>
              <w:rPr>
                <w:rFonts w:ascii="Times New Roman"/>
                <w:b w:val="false"/>
                <w:i w:val="false"/>
                <w:color w:val="000000"/>
                <w:sz w:val="20"/>
              </w:rPr>
              <w:t>
</w:t>
            </w:r>
            <w:r>
              <w:rPr>
                <w:rFonts w:ascii="Times New Roman"/>
                <w:b w:val="false"/>
                <w:i w:val="false"/>
                <w:color w:val="000000"/>
                <w:sz w:val="20"/>
              </w:rPr>
              <w:t>материалдық-тауарлық құндылықтар қозғалысының схемасын жасауды білу;</w:t>
            </w:r>
            <w:r>
              <w:br/>
            </w:r>
            <w:r>
              <w:rPr>
                <w:rFonts w:ascii="Times New Roman"/>
                <w:b w:val="false"/>
                <w:i w:val="false"/>
                <w:color w:val="000000"/>
                <w:sz w:val="20"/>
              </w:rPr>
              <w:t>
</w:t>
            </w:r>
            <w:r>
              <w:rPr>
                <w:rFonts w:ascii="Times New Roman"/>
                <w:b w:val="false"/>
                <w:i w:val="false"/>
                <w:color w:val="000000"/>
                <w:sz w:val="20"/>
              </w:rPr>
              <w:t>зал персоналымен жұмыс жасауды білу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Эргономика негіздерін білу;</w:t>
            </w:r>
            <w:r>
              <w:br/>
            </w:r>
            <w:r>
              <w:rPr>
                <w:rFonts w:ascii="Times New Roman"/>
                <w:b w:val="false"/>
                <w:i w:val="false"/>
                <w:color w:val="000000"/>
                <w:sz w:val="20"/>
              </w:rPr>
              <w:t>
</w:t>
            </w:r>
            <w:r>
              <w:rPr>
                <w:rFonts w:ascii="Times New Roman"/>
                <w:b w:val="false"/>
                <w:i w:val="false"/>
                <w:color w:val="000000"/>
                <w:sz w:val="20"/>
              </w:rPr>
              <w:t>ішкі сауда қағидалары;</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 Қазақстан Республикасының </w:t>
            </w:r>
            <w:r>
              <w:rPr>
                <w:rFonts w:ascii="Times New Roman"/>
                <w:b w:val="false"/>
                <w:i w:val="false"/>
                <w:color w:val="000000"/>
                <w:sz w:val="20"/>
              </w:rPr>
              <w:t>Заңы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ДМ Сауда орындарындағы жабдықтардың, мүліктердің болуын және дұрыс жұмыс істеуін тексеру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Сөрелер мен көрмелерді безендіру дағдылары;</w:t>
            </w:r>
            <w:r>
              <w:br/>
            </w:r>
            <w:r>
              <w:rPr>
                <w:rFonts w:ascii="Times New Roman"/>
                <w:b w:val="false"/>
                <w:i w:val="false"/>
                <w:color w:val="000000"/>
                <w:sz w:val="20"/>
              </w:rPr>
              <w:t>
</w:t>
            </w:r>
            <w:r>
              <w:rPr>
                <w:rFonts w:ascii="Times New Roman"/>
                <w:b w:val="false"/>
                <w:i w:val="false"/>
                <w:color w:val="000000"/>
                <w:sz w:val="20"/>
              </w:rPr>
              <w:t>Қазақстан Республикасының Денсаулық сақтау министрлігінің органдары қолдануға рұқсат берген орайтын материалдарды тауарларға қолдануды білу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мен мүліктің қасиеттерін білу;</w:t>
            </w:r>
            <w:r>
              <w:br/>
            </w:r>
            <w:r>
              <w:rPr>
                <w:rFonts w:ascii="Times New Roman"/>
                <w:b w:val="false"/>
                <w:i w:val="false"/>
                <w:color w:val="000000"/>
                <w:sz w:val="20"/>
              </w:rPr>
              <w:t>
</w:t>
            </w:r>
            <w:r>
              <w:rPr>
                <w:rFonts w:ascii="Times New Roman"/>
                <w:b w:val="false"/>
                <w:i w:val="false"/>
                <w:color w:val="000000"/>
                <w:sz w:val="20"/>
              </w:rPr>
              <w:t>бөлшек сауда кәсіпорындары жұмысының қағидалары;</w:t>
            </w:r>
            <w:r>
              <w:br/>
            </w:r>
            <w:r>
              <w:rPr>
                <w:rFonts w:ascii="Times New Roman"/>
                <w:b w:val="false"/>
                <w:i w:val="false"/>
                <w:color w:val="000000"/>
                <w:sz w:val="20"/>
              </w:rPr>
              <w:t>
</w:t>
            </w:r>
            <w:r>
              <w:rPr>
                <w:rFonts w:ascii="Times New Roman"/>
                <w:b w:val="false"/>
                <w:i w:val="false"/>
                <w:color w:val="000000"/>
                <w:sz w:val="20"/>
              </w:rPr>
              <w:t>ішкі сауда қағидалары;</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денсаулықты қорғау туралы </w:t>
            </w:r>
            <w:r>
              <w:rPr>
                <w:rFonts w:ascii="Times New Roman"/>
                <w:b w:val="false"/>
                <w:i w:val="false"/>
                <w:color w:val="000000"/>
                <w:sz w:val="20"/>
              </w:rPr>
              <w:t>заңы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ДМ Сауда-технологиялық жабдықтардың дұрыс пайдаланылуын бақылау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 өлшеуіш, механикалық емес, механикалық, көтеру-тасымалдау, мұздатқыш жабдықтарын, бақылау-кассалық аппараттарды қолдана білу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сауда-технологиялық жабдық құрылғысының негізгі қағидаттары;</w:t>
            </w:r>
            <w:r>
              <w:br/>
            </w:r>
            <w:r>
              <w:rPr>
                <w:rFonts w:ascii="Times New Roman"/>
                <w:b w:val="false"/>
                <w:i w:val="false"/>
                <w:color w:val="000000"/>
                <w:sz w:val="20"/>
              </w:rPr>
              <w:t>
</w:t>
            </w:r>
            <w:r>
              <w:rPr>
                <w:rFonts w:ascii="Times New Roman"/>
                <w:b w:val="false"/>
                <w:i w:val="false"/>
                <w:color w:val="000000"/>
                <w:sz w:val="20"/>
              </w:rPr>
              <w:t>«Техникалық реттеу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әртүрлі типті сауда-технологиялық жабдықтарды пайдалану кезіндегі қауіпсіздік техникасы қағидалары;</w:t>
            </w:r>
            <w:r>
              <w:br/>
            </w:r>
            <w:r>
              <w:rPr>
                <w:rFonts w:ascii="Times New Roman"/>
                <w:b w:val="false"/>
                <w:i w:val="false"/>
                <w:color w:val="000000"/>
                <w:sz w:val="20"/>
              </w:rPr>
              <w:t>
</w:t>
            </w:r>
            <w:r>
              <w:rPr>
                <w:rFonts w:ascii="Times New Roman"/>
                <w:b w:val="false"/>
                <w:i w:val="false"/>
                <w:color w:val="000000"/>
                <w:sz w:val="20"/>
              </w:rPr>
              <w:t>«Өлшем бірлігін қамтамасыз ету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білу</w:t>
            </w:r>
          </w:p>
        </w:tc>
      </w:tr>
      <w:tr>
        <w:trPr>
          <w:trHeight w:val="43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НФ</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НМ Өнімдерді шығарып қою жоспарына сәйкес сауда орындарына өнімдерді шығарып қою</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орналастыру жоспарын сақтау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тұтыну психологиясын білу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НМ Жеткізушілермен келісімдерге сәйкес сөрелердегі үлестерді сақтау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сату қағидаларын және санитариялық-гигиеналық талаптарды сақтау;</w:t>
            </w:r>
            <w:r>
              <w:br/>
            </w:r>
            <w:r>
              <w:rPr>
                <w:rFonts w:ascii="Times New Roman"/>
                <w:b w:val="false"/>
                <w:i w:val="false"/>
                <w:color w:val="000000"/>
                <w:sz w:val="20"/>
              </w:rPr>
              <w:t>
</w:t>
            </w:r>
            <w:r>
              <w:rPr>
                <w:rFonts w:ascii="Times New Roman"/>
                <w:b w:val="false"/>
                <w:i w:val="false"/>
                <w:color w:val="000000"/>
                <w:sz w:val="20"/>
              </w:rPr>
              <w:t>сыни жағдайларды жеңе білу және шешімдерді дербес қабылдай білу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кәсіпорындары жұмысының қағидалары;</w:t>
            </w:r>
            <w:r>
              <w:br/>
            </w:r>
            <w:r>
              <w:rPr>
                <w:rFonts w:ascii="Times New Roman"/>
                <w:b w:val="false"/>
                <w:i w:val="false"/>
                <w:color w:val="000000"/>
                <w:sz w:val="20"/>
              </w:rPr>
              <w:t>
</w:t>
            </w:r>
            <w:r>
              <w:rPr>
                <w:rFonts w:ascii="Times New Roman"/>
                <w:b w:val="false"/>
                <w:i w:val="false"/>
                <w:color w:val="000000"/>
                <w:sz w:val="20"/>
              </w:rPr>
              <w:t>келісімшарттық қатынастар;</w:t>
            </w:r>
            <w:r>
              <w:br/>
            </w:r>
            <w:r>
              <w:rPr>
                <w:rFonts w:ascii="Times New Roman"/>
                <w:b w:val="false"/>
                <w:i w:val="false"/>
                <w:color w:val="000000"/>
                <w:sz w:val="20"/>
              </w:rPr>
              <w:t>
</w:t>
            </w:r>
            <w:r>
              <w:rPr>
                <w:rFonts w:ascii="Times New Roman"/>
                <w:b w:val="false"/>
                <w:i w:val="false"/>
                <w:color w:val="000000"/>
                <w:sz w:val="20"/>
              </w:rPr>
              <w:t>ішкі сауда қағидалары</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НМ Сауда орындарының уақыты толтырылуын бақылау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көрсеткіштер бойынша сапаны бағалау;</w:t>
            </w:r>
            <w:r>
              <w:br/>
            </w:r>
            <w:r>
              <w:rPr>
                <w:rFonts w:ascii="Times New Roman"/>
                <w:b w:val="false"/>
                <w:i w:val="false"/>
                <w:color w:val="000000"/>
                <w:sz w:val="20"/>
              </w:rPr>
              <w:t>
</w:t>
            </w:r>
            <w:r>
              <w:rPr>
                <w:rFonts w:ascii="Times New Roman"/>
                <w:b w:val="false"/>
                <w:i w:val="false"/>
                <w:color w:val="000000"/>
                <w:sz w:val="20"/>
              </w:rPr>
              <w:t>өнімдердің сапа градацияларын белгілеу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туралы» ҚР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«Техникалық реттеу туралы» ҚР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өнімдерді сақтау және орналастыру қағидалары мен санитариялық нормаларды білу</w:t>
            </w:r>
          </w:p>
        </w:tc>
      </w:tr>
      <w:tr>
        <w:trPr>
          <w:trHeight w:val="70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POS материалдар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ҚМ Тауарларды сақтау және орналастыру талаптарын сақтау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айналымын есептеудің амалдары мен әдістері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қызметтерге қызмет көрсету қағидалары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ҚМ Тауарлардың жарамдылық мерзімін бақылау, сапаны бақылауды жүзеге асыру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ақауларын анықтау;</w:t>
            </w:r>
            <w:r>
              <w:br/>
            </w:r>
            <w:r>
              <w:rPr>
                <w:rFonts w:ascii="Times New Roman"/>
                <w:b w:val="false"/>
                <w:i w:val="false"/>
                <w:color w:val="000000"/>
                <w:sz w:val="20"/>
              </w:rPr>
              <w:t>
</w:t>
            </w:r>
            <w:r>
              <w:rPr>
                <w:rFonts w:ascii="Times New Roman"/>
                <w:b w:val="false"/>
                <w:i w:val="false"/>
                <w:color w:val="000000"/>
                <w:sz w:val="20"/>
              </w:rPr>
              <w:t>сақтау және өткізу кезіндегі шығындарды азайту тәсілдері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және бұзылу нормалары;</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 Қазақстан Республикасының </w:t>
            </w:r>
            <w:r>
              <w:rPr>
                <w:rFonts w:ascii="Times New Roman"/>
                <w:b w:val="false"/>
                <w:i w:val="false"/>
                <w:color w:val="000000"/>
                <w:sz w:val="20"/>
              </w:rPr>
              <w:t>Заңы</w:t>
            </w:r>
            <w:r>
              <w:br/>
            </w:r>
            <w:r>
              <w:rPr>
                <w:rFonts w:ascii="Times New Roman"/>
                <w:b w:val="false"/>
                <w:i w:val="false"/>
                <w:color w:val="000000"/>
                <w:sz w:val="20"/>
              </w:rPr>
              <w:t>
</w:t>
            </w:r>
            <w:r>
              <w:rPr>
                <w:rFonts w:ascii="Times New Roman"/>
                <w:b w:val="false"/>
                <w:i w:val="false"/>
                <w:color w:val="000000"/>
                <w:sz w:val="20"/>
              </w:rPr>
              <w:t>«Техникалық реттеу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өнімдерді сақтау және орналастыру қағидалары мен санитариялық нормаларды білу</w:t>
            </w:r>
          </w:p>
        </w:tc>
      </w:tr>
      <w:tr>
        <w:trPr>
          <w:trHeight w:val="42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 POS-материалдар)</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 POS материалдар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ҚМ Қолданыстағы барлық жарнамалық материалдарды пайдалану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POS материалдардың дизайны;</w:t>
            </w:r>
            <w:r>
              <w:br/>
            </w:r>
            <w:r>
              <w:rPr>
                <w:rFonts w:ascii="Times New Roman"/>
                <w:b w:val="false"/>
                <w:i w:val="false"/>
                <w:color w:val="000000"/>
                <w:sz w:val="20"/>
              </w:rPr>
              <w:t>
</w:t>
            </w:r>
            <w:r>
              <w:rPr>
                <w:rFonts w:ascii="Times New Roman"/>
                <w:b w:val="false"/>
                <w:i w:val="false"/>
                <w:color w:val="000000"/>
                <w:sz w:val="20"/>
              </w:rPr>
              <w:t>тауарларды ілгерілету дағдылары; тауарларды ілгерілетудің әсерін талдау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тауарларды сатып алуды жүзеге асыру психологиясын білу;</w:t>
            </w:r>
            <w:r>
              <w:br/>
            </w:r>
            <w:r>
              <w:rPr>
                <w:rFonts w:ascii="Times New Roman"/>
                <w:b w:val="false"/>
                <w:i w:val="false"/>
                <w:color w:val="000000"/>
                <w:sz w:val="20"/>
              </w:rPr>
              <w:t>
</w:t>
            </w:r>
            <w:r>
              <w:rPr>
                <w:rFonts w:ascii="Times New Roman"/>
                <w:b w:val="false"/>
                <w:i w:val="false"/>
                <w:color w:val="000000"/>
                <w:sz w:val="20"/>
              </w:rPr>
              <w:t>бөлшек сауда кәсіпорындары жұмысының қағидалары;</w:t>
            </w:r>
            <w:r>
              <w:br/>
            </w:r>
            <w:r>
              <w:rPr>
                <w:rFonts w:ascii="Times New Roman"/>
                <w:b w:val="false"/>
                <w:i w:val="false"/>
                <w:color w:val="000000"/>
                <w:sz w:val="20"/>
              </w:rPr>
              <w:t>
</w:t>
            </w:r>
            <w:r>
              <w:rPr>
                <w:rFonts w:ascii="Times New Roman"/>
                <w:b w:val="false"/>
                <w:i w:val="false"/>
                <w:color w:val="000000"/>
                <w:sz w:val="20"/>
              </w:rPr>
              <w:t>ішкі сауда қағидалары;</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 Қазақстан Республикасының </w:t>
            </w:r>
            <w:r>
              <w:rPr>
                <w:rFonts w:ascii="Times New Roman"/>
                <w:b w:val="false"/>
                <w:i w:val="false"/>
                <w:color w:val="000000"/>
                <w:sz w:val="20"/>
              </w:rPr>
              <w:t>Заңы</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ҚМ Сауда өкілімен жасалған келісімге сәйкес жарнамалық дисплейлерді орналастыру және орнату, барлық жарнамалық дисплейлерді күтіп-ұстау және олардың толықтырылуын қамтамасыз ету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Эргономиканы пайдалану дағдылары;</w:t>
            </w:r>
            <w:r>
              <w:br/>
            </w:r>
            <w:r>
              <w:rPr>
                <w:rFonts w:ascii="Times New Roman"/>
                <w:b w:val="false"/>
                <w:i w:val="false"/>
                <w:color w:val="000000"/>
                <w:sz w:val="20"/>
              </w:rPr>
              <w:t>
</w:t>
            </w:r>
            <w:r>
              <w:rPr>
                <w:rFonts w:ascii="Times New Roman"/>
                <w:b w:val="false"/>
                <w:i w:val="false"/>
                <w:color w:val="000000"/>
                <w:sz w:val="20"/>
              </w:rPr>
              <w:t>тұсаукесер өткізу дағдылары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тауарларды сатып алуды жүзеге асыру психологиясын білу;</w:t>
            </w:r>
            <w:r>
              <w:br/>
            </w:r>
            <w:r>
              <w:rPr>
                <w:rFonts w:ascii="Times New Roman"/>
                <w:b w:val="false"/>
                <w:i w:val="false"/>
                <w:color w:val="000000"/>
                <w:sz w:val="20"/>
              </w:rPr>
              <w:t>
</w:t>
            </w:r>
            <w:r>
              <w:rPr>
                <w:rFonts w:ascii="Times New Roman"/>
                <w:b w:val="false"/>
                <w:i w:val="false"/>
                <w:color w:val="000000"/>
                <w:sz w:val="20"/>
              </w:rPr>
              <w:t>бөлшек сауда кәсіпорындары жұмысының қағидалары;</w:t>
            </w:r>
            <w:r>
              <w:br/>
            </w:r>
            <w:r>
              <w:rPr>
                <w:rFonts w:ascii="Times New Roman"/>
                <w:b w:val="false"/>
                <w:i w:val="false"/>
                <w:color w:val="000000"/>
                <w:sz w:val="20"/>
              </w:rPr>
              <w:t>
</w:t>
            </w:r>
            <w:r>
              <w:rPr>
                <w:rFonts w:ascii="Times New Roman"/>
                <w:b w:val="false"/>
                <w:i w:val="false"/>
                <w:color w:val="000000"/>
                <w:sz w:val="20"/>
              </w:rPr>
              <w:t>ішкі сауда қағидалары;</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 Қазақстан Республикасының </w:t>
            </w:r>
            <w:r>
              <w:rPr>
                <w:rFonts w:ascii="Times New Roman"/>
                <w:b w:val="false"/>
                <w:i w:val="false"/>
                <w:color w:val="000000"/>
                <w:sz w:val="20"/>
              </w:rPr>
              <w:t>Заңы</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ҚМ Сауда орындарында жағымды қызмет көрсету ортасын қалыптастыру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жүргізу үшін ұқсас шаблондар бойынша сұрақтарды құрастыру;</w:t>
            </w:r>
            <w:r>
              <w:br/>
            </w:r>
            <w:r>
              <w:rPr>
                <w:rFonts w:ascii="Times New Roman"/>
                <w:b w:val="false"/>
                <w:i w:val="false"/>
                <w:color w:val="000000"/>
                <w:sz w:val="20"/>
              </w:rPr>
              <w:t>
</w:t>
            </w:r>
            <w:r>
              <w:rPr>
                <w:rFonts w:ascii="Times New Roman"/>
                <w:b w:val="false"/>
                <w:i w:val="false"/>
                <w:color w:val="000000"/>
                <w:sz w:val="20"/>
              </w:rPr>
              <w:t>клиенттермен жұмыс істеу дағдылары;</w:t>
            </w:r>
            <w:r>
              <w:br/>
            </w:r>
            <w:r>
              <w:rPr>
                <w:rFonts w:ascii="Times New Roman"/>
                <w:b w:val="false"/>
                <w:i w:val="false"/>
                <w:color w:val="000000"/>
                <w:sz w:val="20"/>
              </w:rPr>
              <w:t>
</w:t>
            </w:r>
            <w:r>
              <w:rPr>
                <w:rFonts w:ascii="Times New Roman"/>
                <w:b w:val="false"/>
                <w:i w:val="false"/>
                <w:color w:val="000000"/>
                <w:sz w:val="20"/>
              </w:rPr>
              <w:t>болмаған тауардың орнына альтернативті тауарды ұсынуды білу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тауарларды сатып алуды жүзеге асыру психологиясын білу;</w:t>
            </w:r>
            <w:r>
              <w:br/>
            </w:r>
            <w:r>
              <w:rPr>
                <w:rFonts w:ascii="Times New Roman"/>
                <w:b w:val="false"/>
                <w:i w:val="false"/>
                <w:color w:val="000000"/>
                <w:sz w:val="20"/>
              </w:rPr>
              <w:t>
</w:t>
            </w:r>
            <w:r>
              <w:rPr>
                <w:rFonts w:ascii="Times New Roman"/>
                <w:b w:val="false"/>
                <w:i w:val="false"/>
                <w:color w:val="000000"/>
                <w:sz w:val="20"/>
              </w:rPr>
              <w:t>ішкі сауда қағидалары;</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 Қазақстан Республикасының </w:t>
            </w:r>
            <w:r>
              <w:rPr>
                <w:rFonts w:ascii="Times New Roman"/>
                <w:b w:val="false"/>
                <w:i w:val="false"/>
                <w:color w:val="000000"/>
                <w:sz w:val="20"/>
              </w:rPr>
              <w:t>Заңы</w:t>
            </w:r>
          </w:p>
        </w:tc>
      </w:tr>
      <w:tr>
        <w:trPr>
          <w:trHeight w:val="42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ҚМ Сауда орынындағы тауарлардың қалдықтарын бақылау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құжаттамасын жүргізу;</w:t>
            </w:r>
            <w:r>
              <w:br/>
            </w:r>
            <w:r>
              <w:rPr>
                <w:rFonts w:ascii="Times New Roman"/>
                <w:b w:val="false"/>
                <w:i w:val="false"/>
                <w:color w:val="000000"/>
                <w:sz w:val="20"/>
              </w:rPr>
              <w:t>
</w:t>
            </w:r>
            <w:r>
              <w:rPr>
                <w:rFonts w:ascii="Times New Roman"/>
                <w:b w:val="false"/>
                <w:i w:val="false"/>
                <w:color w:val="000000"/>
                <w:sz w:val="20"/>
              </w:rPr>
              <w:t>материалдық-тауарлық құндылықтардың жылжу есебі бойынша құжат айналымын жүргізу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ұйымының есепке алу саясаты;</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 Қазақстан Республикасының </w:t>
            </w:r>
            <w:r>
              <w:rPr>
                <w:rFonts w:ascii="Times New Roman"/>
                <w:b w:val="false"/>
                <w:i w:val="false"/>
                <w:color w:val="000000"/>
                <w:sz w:val="20"/>
              </w:rPr>
              <w:t>Заңы</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ҚМ Тауарлар бойынша мерчандайзинг іс-шараларын жүргізудің қажеттігін сауда орынының басшылығымен келісуді өткізу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алушыға сатуды ынталандыру бойынша өткізілетін әдістерінің шарттарын жеткізе білу</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тауарларды сатып алуды жүзеге асыру психологиясын білу;</w:t>
            </w:r>
            <w:r>
              <w:br/>
            </w:r>
            <w:r>
              <w:rPr>
                <w:rFonts w:ascii="Times New Roman"/>
                <w:b w:val="false"/>
                <w:i w:val="false"/>
                <w:color w:val="000000"/>
                <w:sz w:val="20"/>
              </w:rPr>
              <w:t>
</w:t>
            </w:r>
            <w:r>
              <w:rPr>
                <w:rFonts w:ascii="Times New Roman"/>
                <w:b w:val="false"/>
                <w:i w:val="false"/>
                <w:color w:val="000000"/>
                <w:sz w:val="20"/>
              </w:rPr>
              <w:t>бөлшек сауда кәсіпорындары жұмысының қағидалары;</w:t>
            </w:r>
            <w:r>
              <w:br/>
            </w:r>
            <w:r>
              <w:rPr>
                <w:rFonts w:ascii="Times New Roman"/>
                <w:b w:val="false"/>
                <w:i w:val="false"/>
                <w:color w:val="000000"/>
                <w:sz w:val="20"/>
              </w:rPr>
              <w:t>
</w:t>
            </w:r>
            <w:r>
              <w:rPr>
                <w:rFonts w:ascii="Times New Roman"/>
                <w:b w:val="false"/>
                <w:i w:val="false"/>
                <w:color w:val="000000"/>
                <w:sz w:val="20"/>
              </w:rPr>
              <w:t>ішкі сауда қағидалары;</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туралы» Қазақстан Республикасының </w:t>
            </w:r>
            <w:r>
              <w:rPr>
                <w:rFonts w:ascii="Times New Roman"/>
                <w:b w:val="false"/>
                <w:i w:val="false"/>
                <w:color w:val="000000"/>
                <w:sz w:val="20"/>
              </w:rPr>
              <w:t>Заңы</w:t>
            </w:r>
          </w:p>
        </w:tc>
      </w:tr>
    </w:tbl>
    <w:bookmarkStart w:name="z47" w:id="40"/>
    <w:p>
      <w:pPr>
        <w:spacing w:after="0"/>
        <w:ind w:left="0"/>
        <w:jc w:val="both"/>
      </w:pPr>
      <w:r>
        <w:rPr>
          <w:rFonts w:ascii="Times New Roman"/>
          <w:b w:val="false"/>
          <w:i w:val="false"/>
          <w:color w:val="000000"/>
          <w:sz w:val="28"/>
        </w:rPr>
        <w:t>
2-кесте</w:t>
      </w:r>
    </w:p>
    <w:bookmarkEnd w:id="40"/>
    <w:bookmarkStart w:name="z48" w:id="41"/>
    <w:p>
      <w:pPr>
        <w:spacing w:after="0"/>
        <w:ind w:left="0"/>
        <w:jc w:val="left"/>
      </w:pPr>
      <w:r>
        <w:rPr>
          <w:rFonts w:ascii="Times New Roman"/>
          <w:b/>
          <w:i w:val="false"/>
          <w:color w:val="000000"/>
        </w:rPr>
        <w:t xml:space="preserve"> 
2. СБШ 4-деңгейіндегі «Сатып алулар бойынша менеджер» еңбек</w:t>
      </w:r>
      <w:r>
        <w:br/>
      </w:r>
      <w:r>
        <w:rPr>
          <w:rFonts w:ascii="Times New Roman"/>
          <w:b/>
          <w:i w:val="false"/>
          <w:color w:val="000000"/>
        </w:rPr>
        <w:t>
қызметінің (кәсібінің) түрі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000"/>
        <w:gridCol w:w="2142"/>
        <w:gridCol w:w="2285"/>
        <w:gridCol w:w="2429"/>
        <w:gridCol w:w="4144"/>
      </w:tblGrid>
      <w:tr>
        <w:trPr>
          <w:trHeight w:val="43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және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4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ДМ Жылдық, тоқсандық, ай сайынғы сатып алу жоспарларын жасау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дағдылары;</w:t>
            </w:r>
            <w:r>
              <w:br/>
            </w:r>
            <w:r>
              <w:rPr>
                <w:rFonts w:ascii="Times New Roman"/>
                <w:b w:val="false"/>
                <w:i w:val="false"/>
                <w:color w:val="000000"/>
                <w:sz w:val="20"/>
              </w:rPr>
              <w:t>
</w:t>
            </w:r>
            <w:r>
              <w:rPr>
                <w:rFonts w:ascii="Times New Roman"/>
                <w:b w:val="false"/>
                <w:i w:val="false"/>
                <w:color w:val="000000"/>
                <w:sz w:val="20"/>
              </w:rPr>
              <w:t>АКТ бағдарламаларын қолдану;</w:t>
            </w:r>
            <w:r>
              <w:br/>
            </w:r>
            <w:r>
              <w:rPr>
                <w:rFonts w:ascii="Times New Roman"/>
                <w:b w:val="false"/>
                <w:i w:val="false"/>
                <w:color w:val="000000"/>
                <w:sz w:val="20"/>
              </w:rPr>
              <w:t>
</w:t>
            </w:r>
            <w:r>
              <w:rPr>
                <w:rFonts w:ascii="Times New Roman"/>
                <w:b w:val="false"/>
                <w:i w:val="false"/>
                <w:color w:val="000000"/>
                <w:sz w:val="20"/>
              </w:rPr>
              <w:t>тауарларға сұранысты талдау/есептеу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техникалық құралдарды, коммуникация және байланысты, есептеуіш техниканы пайдаланумен ақпаратты өңдеу әдістері;</w:t>
            </w:r>
            <w:r>
              <w:br/>
            </w:r>
            <w:r>
              <w:rPr>
                <w:rFonts w:ascii="Times New Roman"/>
                <w:b w:val="false"/>
                <w:i w:val="false"/>
                <w:color w:val="000000"/>
                <w:sz w:val="20"/>
              </w:rPr>
              <w:t>
</w:t>
            </w:r>
            <w:r>
              <w:rPr>
                <w:rFonts w:ascii="Times New Roman"/>
                <w:b w:val="false"/>
                <w:i w:val="false"/>
                <w:color w:val="000000"/>
                <w:sz w:val="20"/>
              </w:rPr>
              <w:t>жабдықтау, логистика, менеджмент саласындағы отандық және шетелдік алдыңғы қатарлы тәжірибе;</w:t>
            </w:r>
            <w:r>
              <w:br/>
            </w:r>
            <w:r>
              <w:rPr>
                <w:rFonts w:ascii="Times New Roman"/>
                <w:b w:val="false"/>
                <w:i w:val="false"/>
                <w:color w:val="000000"/>
                <w:sz w:val="20"/>
              </w:rPr>
              <w:t>
</w:t>
            </w:r>
            <w:r>
              <w:rPr>
                <w:rFonts w:ascii="Times New Roman"/>
                <w:b w:val="false"/>
                <w:i w:val="false"/>
                <w:color w:val="000000"/>
                <w:sz w:val="20"/>
              </w:rPr>
              <w:t>еңбекті қорғау ережелері мен нормалары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ДМ Әлеуетті өнім берушілерді табу, өнім берушілер туралы деректерді жаңғыртылған күйде ақпараттық жүйеде сақтау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 талдау;</w:t>
            </w:r>
            <w:r>
              <w:br/>
            </w:r>
            <w:r>
              <w:rPr>
                <w:rFonts w:ascii="Times New Roman"/>
                <w:b w:val="false"/>
                <w:i w:val="false"/>
                <w:color w:val="000000"/>
                <w:sz w:val="20"/>
              </w:rPr>
              <w:t>
</w:t>
            </w:r>
            <w:r>
              <w:rPr>
                <w:rFonts w:ascii="Times New Roman"/>
                <w:b w:val="false"/>
                <w:i w:val="false"/>
                <w:color w:val="000000"/>
                <w:sz w:val="20"/>
              </w:rPr>
              <w:t>өнімдердің айналысын есептеу;</w:t>
            </w:r>
            <w:r>
              <w:br/>
            </w:r>
            <w:r>
              <w:rPr>
                <w:rFonts w:ascii="Times New Roman"/>
                <w:b w:val="false"/>
                <w:i w:val="false"/>
                <w:color w:val="000000"/>
                <w:sz w:val="20"/>
              </w:rPr>
              <w:t>
</w:t>
            </w:r>
            <w:r>
              <w:rPr>
                <w:rFonts w:ascii="Times New Roman"/>
                <w:b w:val="false"/>
                <w:i w:val="false"/>
                <w:color w:val="000000"/>
                <w:sz w:val="20"/>
              </w:rPr>
              <w:t>көзбен көру арқылы есте сақтау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конъюнктурасы;</w:t>
            </w:r>
            <w:r>
              <w:br/>
            </w:r>
            <w:r>
              <w:rPr>
                <w:rFonts w:ascii="Times New Roman"/>
                <w:b w:val="false"/>
                <w:i w:val="false"/>
                <w:color w:val="000000"/>
                <w:sz w:val="20"/>
              </w:rPr>
              <w:t>
</w:t>
            </w:r>
            <w:r>
              <w:rPr>
                <w:rFonts w:ascii="Times New Roman"/>
                <w:b w:val="false"/>
                <w:i w:val="false"/>
                <w:color w:val="000000"/>
                <w:sz w:val="20"/>
              </w:rPr>
              <w:t>баға қалыптастыру және маркетинг, салық салу негіздері;</w:t>
            </w:r>
            <w:r>
              <w:br/>
            </w:r>
            <w:r>
              <w:rPr>
                <w:rFonts w:ascii="Times New Roman"/>
                <w:b w:val="false"/>
                <w:i w:val="false"/>
                <w:color w:val="000000"/>
                <w:sz w:val="20"/>
              </w:rPr>
              <w:t>
</w:t>
            </w:r>
            <w:r>
              <w:rPr>
                <w:rFonts w:ascii="Times New Roman"/>
                <w:b w:val="false"/>
                <w:i w:val="false"/>
                <w:color w:val="000000"/>
                <w:sz w:val="20"/>
              </w:rPr>
              <w:t>өз топтарындағы тауарлардың ассортименті, сыныпталуы, сипаттамасы және тағайындалуы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ДМ Өнім берушілердің ұсыныстарын, бағалардың деңгейін, өткізу нарығының даму перспективаларын зерделеу бойынша маркетингтік зерттеулермен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құралдарды меңгеру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негіздері;</w:t>
            </w:r>
            <w:r>
              <w:br/>
            </w:r>
            <w:r>
              <w:rPr>
                <w:rFonts w:ascii="Times New Roman"/>
                <w:b w:val="false"/>
                <w:i w:val="false"/>
                <w:color w:val="000000"/>
                <w:sz w:val="20"/>
              </w:rPr>
              <w:t>
</w:t>
            </w:r>
            <w:r>
              <w:rPr>
                <w:rFonts w:ascii="Times New Roman"/>
                <w:b w:val="false"/>
                <w:i w:val="false"/>
                <w:color w:val="000000"/>
                <w:sz w:val="20"/>
              </w:rPr>
              <w:t>көтерме және бөлшек сауда бағалары, сатып алынатын тауарлар номенклатурасы;</w:t>
            </w:r>
            <w:r>
              <w:br/>
            </w:r>
            <w:r>
              <w:rPr>
                <w:rFonts w:ascii="Times New Roman"/>
                <w:b w:val="false"/>
                <w:i w:val="false"/>
                <w:color w:val="000000"/>
                <w:sz w:val="20"/>
              </w:rPr>
              <w:t>
</w:t>
            </w:r>
            <w:r>
              <w:rPr>
                <w:rFonts w:ascii="Times New Roman"/>
                <w:b w:val="false"/>
                <w:i w:val="false"/>
                <w:color w:val="000000"/>
                <w:sz w:val="20"/>
              </w:rPr>
              <w:t>өз топтарындағы тауарлардың ассортименті, сыныпталуы, сипаттамасы және тағайындалуы</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ДМ Қоймаға өнімдерді жеткізу бойынша болжамдар жасау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талдауды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Өнімдерге қойылатын стандарттар және техникалық талаптар;</w:t>
            </w:r>
            <w:r>
              <w:br/>
            </w:r>
            <w:r>
              <w:rPr>
                <w:rFonts w:ascii="Times New Roman"/>
                <w:b w:val="false"/>
                <w:i w:val="false"/>
                <w:color w:val="000000"/>
                <w:sz w:val="20"/>
              </w:rPr>
              <w:t>
</w:t>
            </w:r>
            <w:r>
              <w:rPr>
                <w:rFonts w:ascii="Times New Roman"/>
                <w:b w:val="false"/>
                <w:i w:val="false"/>
                <w:color w:val="000000"/>
                <w:sz w:val="20"/>
              </w:rPr>
              <w:t>материалдық-техникалық қамтамасыз етуді және қойма шаруашылығын ұйымдастыру;</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w:t>
            </w:r>
          </w:p>
        </w:tc>
      </w:tr>
      <w:tr>
        <w:trPr>
          <w:trHeight w:val="42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ДМ Сатып алулардың статистикалық деректерін талдау, ағымдағы уақытта және болашақ кезеңдерде материалдардың болуын және оларға қажеттілікті анықтау, қойма қорларын оңтайландыру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үлкен көлемімен жұмыс істеуді білу;</w:t>
            </w:r>
            <w:r>
              <w:br/>
            </w:r>
            <w:r>
              <w:rPr>
                <w:rFonts w:ascii="Times New Roman"/>
                <w:b w:val="false"/>
                <w:i w:val="false"/>
                <w:color w:val="000000"/>
                <w:sz w:val="20"/>
              </w:rPr>
              <w:t>
</w:t>
            </w:r>
            <w:r>
              <w:rPr>
                <w:rFonts w:ascii="Times New Roman"/>
                <w:b w:val="false"/>
                <w:i w:val="false"/>
                <w:color w:val="000000"/>
                <w:sz w:val="20"/>
              </w:rPr>
              <w:t>салмақөлшеуіш, механикалық емес, механикалық, көтеру-тасымалдау, мұздатқыш жабдықтарды, бақылау-кассалық аппараттарды қолдануды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топтарындағы тауарлардың ассортименті, сыныпталуы, сипаттамасы және тағайындалуы;</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ұйымдастыруды білу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ДМ Ұйымның мүддесінде өнім берушілермен коммерциялық келіссөздер жүргізу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жасауды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қатынас этикасы;</w:t>
            </w:r>
            <w:r>
              <w:br/>
            </w:r>
            <w:r>
              <w:rPr>
                <w:rFonts w:ascii="Times New Roman"/>
                <w:b w:val="false"/>
                <w:i w:val="false"/>
                <w:color w:val="000000"/>
                <w:sz w:val="20"/>
              </w:rPr>
              <w:t>
</w:t>
            </w:r>
            <w:r>
              <w:rPr>
                <w:rFonts w:ascii="Times New Roman"/>
                <w:b w:val="false"/>
                <w:i w:val="false"/>
                <w:color w:val="000000"/>
                <w:sz w:val="20"/>
              </w:rPr>
              <w:t>азаматтық және коммерциялық құқық негіздері;</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ДМ Өнім берушілерден келіп түсетін кез келген ақпаратқа жедел ден қою және жеткізілім шарттары өзгерген жағдайда ұйым басшыларына уақтылы хабарлау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үлкен көлемімен жұмыс істеуді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сақтау, тасымалдау және тиеп жіберу стандарттары;</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p>
        </w:tc>
      </w:tr>
      <w:tr>
        <w:trPr>
          <w:trHeight w:val="43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 бағдарламалары, есепке алудың ақпараттық жүйелері, сауда-технологиялық жабдықтар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НМ Сату бөлімдерінен түскен тапсырыстарды қабылдау және өңдеу, ұйымның клиенттері үшін өнімдерді сатып алуға байланысты қажетті құжаттарды ресімдеу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Жеткізілімдердің келісімшарттық шарттарын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негіздерін білу;</w:t>
            </w:r>
            <w:r>
              <w:br/>
            </w:r>
            <w:r>
              <w:rPr>
                <w:rFonts w:ascii="Times New Roman"/>
                <w:b w:val="false"/>
                <w:i w:val="false"/>
                <w:color w:val="000000"/>
                <w:sz w:val="20"/>
              </w:rPr>
              <w:t>
</w:t>
            </w:r>
            <w:r>
              <w:rPr>
                <w:rFonts w:ascii="Times New Roman"/>
                <w:b w:val="false"/>
                <w:i w:val="false"/>
                <w:color w:val="000000"/>
                <w:sz w:val="20"/>
              </w:rPr>
              <w:t>өнімдерді сақтау, тасымалдау және тиеп жіберу стандарттары;</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НМ Қоймаға өнімді жеткізу амалдары, бағалары, жеткізу күні туралы шарттарды өнім берушімен нақты келісу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Келіссөздерді жүргізу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коммерциялық құқық негіздері;</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r>
              <w:br/>
            </w:r>
            <w:r>
              <w:rPr>
                <w:rFonts w:ascii="Times New Roman"/>
                <w:b w:val="false"/>
                <w:i w:val="false"/>
                <w:color w:val="000000"/>
                <w:sz w:val="20"/>
              </w:rPr>
              <w:t>
</w:t>
            </w:r>
            <w:r>
              <w:rPr>
                <w:rFonts w:ascii="Times New Roman"/>
                <w:b w:val="false"/>
                <w:i w:val="false"/>
                <w:color w:val="000000"/>
                <w:sz w:val="20"/>
              </w:rPr>
              <w:t>келісімшарттық қатынастар</w:t>
            </w:r>
            <w:r>
              <w:br/>
            </w:r>
            <w:r>
              <w:rPr>
                <w:rFonts w:ascii="Times New Roman"/>
                <w:b w:val="false"/>
                <w:i w:val="false"/>
                <w:color w:val="000000"/>
                <w:sz w:val="20"/>
              </w:rPr>
              <w:t>
</w:t>
            </w:r>
            <w:r>
              <w:rPr>
                <w:rFonts w:ascii="Times New Roman"/>
                <w:b w:val="false"/>
                <w:i w:val="false"/>
                <w:color w:val="000000"/>
                <w:sz w:val="20"/>
              </w:rPr>
              <w:t>ішкі құжат айналымы қағидалары</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НМ Ассортименттегі барлық өзгерістер, бағалардың өсуі және төмендеуі, қоймаға өнімдерді жеткізу уақыты туралы сату бөлімінің менеджерлеріне хабарлау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жүргізуді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коммерциялық құқық негіздері;</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r>
              <w:br/>
            </w:r>
            <w:r>
              <w:rPr>
                <w:rFonts w:ascii="Times New Roman"/>
                <w:b w:val="false"/>
                <w:i w:val="false"/>
                <w:color w:val="000000"/>
                <w:sz w:val="20"/>
              </w:rPr>
              <w:t>
</w:t>
            </w:r>
            <w:r>
              <w:rPr>
                <w:rFonts w:ascii="Times New Roman"/>
                <w:b w:val="false"/>
                <w:i w:val="false"/>
                <w:color w:val="000000"/>
                <w:sz w:val="20"/>
              </w:rPr>
              <w:t>келісімшарттық қатынастар</w:t>
            </w:r>
            <w:r>
              <w:br/>
            </w:r>
            <w:r>
              <w:rPr>
                <w:rFonts w:ascii="Times New Roman"/>
                <w:b w:val="false"/>
                <w:i w:val="false"/>
                <w:color w:val="000000"/>
                <w:sz w:val="20"/>
              </w:rPr>
              <w:t>
</w:t>
            </w:r>
            <w:r>
              <w:rPr>
                <w:rFonts w:ascii="Times New Roman"/>
                <w:b w:val="false"/>
                <w:i w:val="false"/>
                <w:color w:val="000000"/>
                <w:sz w:val="20"/>
              </w:rPr>
              <w:t>ішкі құжат айналымы қағидалары</w:t>
            </w:r>
          </w:p>
        </w:tc>
      </w:tr>
      <w:tr>
        <w:trPr>
          <w:trHeight w:val="55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және қаржылық жүйелері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ҚМ Заңнамаға сәйкес толтырылған өнім берушілердің құжаттары негізінде қоймаға өнімдердің уақытылы түсуін қамтамасыз ету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көрсеткіштер бойынша сапаны бағалау;</w:t>
            </w:r>
            <w:r>
              <w:br/>
            </w:r>
            <w:r>
              <w:rPr>
                <w:rFonts w:ascii="Times New Roman"/>
                <w:b w:val="false"/>
                <w:i w:val="false"/>
                <w:color w:val="000000"/>
                <w:sz w:val="20"/>
              </w:rPr>
              <w:t>
</w:t>
            </w:r>
            <w:r>
              <w:rPr>
                <w:rFonts w:ascii="Times New Roman"/>
                <w:b w:val="false"/>
                <w:i w:val="false"/>
                <w:color w:val="000000"/>
                <w:sz w:val="20"/>
              </w:rPr>
              <w:t>өнімдердің ақауларын анықтау;</w:t>
            </w:r>
            <w:r>
              <w:br/>
            </w:r>
            <w:r>
              <w:rPr>
                <w:rFonts w:ascii="Times New Roman"/>
                <w:b w:val="false"/>
                <w:i w:val="false"/>
                <w:color w:val="000000"/>
                <w:sz w:val="20"/>
              </w:rPr>
              <w:t>
</w:t>
            </w:r>
            <w:r>
              <w:rPr>
                <w:rFonts w:ascii="Times New Roman"/>
                <w:b w:val="false"/>
                <w:i w:val="false"/>
                <w:color w:val="000000"/>
                <w:sz w:val="20"/>
              </w:rPr>
              <w:t>өнімдерді сақтау кезіндегі шығындарды азайту тәсілдері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r>
              <w:br/>
            </w:r>
            <w:r>
              <w:rPr>
                <w:rFonts w:ascii="Times New Roman"/>
                <w:b w:val="false"/>
                <w:i w:val="false"/>
                <w:color w:val="000000"/>
                <w:sz w:val="20"/>
              </w:rPr>
              <w:t>
</w:t>
            </w:r>
            <w:r>
              <w:rPr>
                <w:rFonts w:ascii="Times New Roman"/>
                <w:b w:val="false"/>
                <w:i w:val="false"/>
                <w:color w:val="000000"/>
                <w:sz w:val="20"/>
              </w:rPr>
              <w:t>тауарлардың сапа стандарттары және сақтау талаптары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ҚМ Жұмыс және есеп беру құжаттамасын жүргізу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айналымын есептеудің әдістері мен тәсілдері;</w:t>
            </w:r>
            <w:r>
              <w:br/>
            </w:r>
            <w:r>
              <w:rPr>
                <w:rFonts w:ascii="Times New Roman"/>
                <w:b w:val="false"/>
                <w:i w:val="false"/>
                <w:color w:val="000000"/>
                <w:sz w:val="20"/>
              </w:rPr>
              <w:t>
</w:t>
            </w:r>
            <w:r>
              <w:rPr>
                <w:rFonts w:ascii="Times New Roman"/>
                <w:b w:val="false"/>
                <w:i w:val="false"/>
                <w:color w:val="000000"/>
                <w:sz w:val="20"/>
              </w:rPr>
              <w:t>есеп беруді жасауды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құжат айналымы қағидалары;</w:t>
            </w:r>
            <w:r>
              <w:br/>
            </w:r>
            <w:r>
              <w:rPr>
                <w:rFonts w:ascii="Times New Roman"/>
                <w:b w:val="false"/>
                <w:i w:val="false"/>
                <w:color w:val="000000"/>
                <w:sz w:val="20"/>
              </w:rPr>
              <w:t>
</w:t>
            </w:r>
            <w:r>
              <w:rPr>
                <w:rFonts w:ascii="Times New Roman"/>
                <w:b w:val="false"/>
                <w:i w:val="false"/>
                <w:color w:val="000000"/>
                <w:sz w:val="20"/>
              </w:rPr>
              <w:t>есеп беруді жасау тәртібі;</w:t>
            </w:r>
            <w:r>
              <w:br/>
            </w:r>
            <w:r>
              <w:rPr>
                <w:rFonts w:ascii="Times New Roman"/>
                <w:b w:val="false"/>
                <w:i w:val="false"/>
                <w:color w:val="000000"/>
                <w:sz w:val="20"/>
              </w:rPr>
              <w:t>
</w:t>
            </w:r>
            <w:r>
              <w:rPr>
                <w:rFonts w:ascii="Times New Roman"/>
                <w:b w:val="false"/>
                <w:i w:val="false"/>
                <w:color w:val="000000"/>
                <w:sz w:val="20"/>
              </w:rPr>
              <w:t>өнімдерге қойылатын стандарттар және техникалық талаптар;</w:t>
            </w:r>
            <w:r>
              <w:br/>
            </w:r>
            <w:r>
              <w:rPr>
                <w:rFonts w:ascii="Times New Roman"/>
                <w:b w:val="false"/>
                <w:i w:val="false"/>
                <w:color w:val="000000"/>
                <w:sz w:val="20"/>
              </w:rPr>
              <w:t>
</w:t>
            </w:r>
            <w:r>
              <w:rPr>
                <w:rFonts w:ascii="Times New Roman"/>
                <w:b w:val="false"/>
                <w:i w:val="false"/>
                <w:color w:val="000000"/>
                <w:sz w:val="20"/>
              </w:rPr>
              <w:t>материалдық-техникалық қамтамасыз етуді және қойма шаруашылығын ұйымдастыру;</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ҚМ Өнім берушілерден түскен шағым арыздар мен шағымдарды қарауға қатысу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Медиация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туралы» ҚР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«Техникалық реттеу туралы» ҚР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өнімдердің санитариялық нормаларын және сақтау мен орналастыру қағидаларын білу;</w:t>
            </w:r>
            <w:r>
              <w:br/>
            </w:r>
            <w:r>
              <w:rPr>
                <w:rFonts w:ascii="Times New Roman"/>
                <w:b w:val="false"/>
                <w:i w:val="false"/>
                <w:color w:val="000000"/>
                <w:sz w:val="20"/>
              </w:rPr>
              <w:t>
</w:t>
            </w:r>
            <w:r>
              <w:rPr>
                <w:rFonts w:ascii="Times New Roman"/>
                <w:b w:val="false"/>
                <w:i w:val="false"/>
                <w:color w:val="000000"/>
                <w:sz w:val="20"/>
              </w:rPr>
              <w:t>Өнімдерге қойылатын стандарттар және техникалық талаптар; технические регламенты и стандарты на продукцию;</w:t>
            </w:r>
            <w:r>
              <w:br/>
            </w:r>
            <w:r>
              <w:rPr>
                <w:rFonts w:ascii="Times New Roman"/>
                <w:b w:val="false"/>
                <w:i w:val="false"/>
                <w:color w:val="000000"/>
                <w:sz w:val="20"/>
              </w:rPr>
              <w:t>
</w:t>
            </w:r>
            <w:r>
              <w:rPr>
                <w:rFonts w:ascii="Times New Roman"/>
                <w:b w:val="false"/>
                <w:i w:val="false"/>
                <w:color w:val="000000"/>
                <w:sz w:val="20"/>
              </w:rPr>
              <w:t>материалдық-техникалық қамтамасыз етуді және қойма шаруашылығын ұйымдастыру;</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 өнімдерге қойылатын стандарттар және техникалық талаптар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ҚМ Өнім берушілермен есептесу бойынша дебиторлық қарыздардың болуына жол бермеу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Келіссөздер жүргізуді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 және қойма операцияларын есепке алуды ұйымдастыру;</w:t>
            </w:r>
            <w:r>
              <w:br/>
            </w:r>
            <w:r>
              <w:rPr>
                <w:rFonts w:ascii="Times New Roman"/>
                <w:b w:val="false"/>
                <w:i w:val="false"/>
                <w:color w:val="000000"/>
                <w:sz w:val="20"/>
              </w:rPr>
              <w:t>
</w:t>
            </w:r>
            <w:r>
              <w:rPr>
                <w:rFonts w:ascii="Times New Roman"/>
                <w:b w:val="false"/>
                <w:i w:val="false"/>
                <w:color w:val="000000"/>
                <w:sz w:val="20"/>
              </w:rPr>
              <w:t>ішкі ұйымдастырушылық-тарату құжаттары;</w:t>
            </w:r>
            <w:r>
              <w:br/>
            </w:r>
            <w:r>
              <w:rPr>
                <w:rFonts w:ascii="Times New Roman"/>
                <w:b w:val="false"/>
                <w:i w:val="false"/>
                <w:color w:val="000000"/>
                <w:sz w:val="20"/>
              </w:rPr>
              <w:t>
</w:t>
            </w:r>
            <w:r>
              <w:rPr>
                <w:rFonts w:ascii="Times New Roman"/>
                <w:b w:val="false"/>
                <w:i w:val="false"/>
                <w:color w:val="000000"/>
                <w:sz w:val="20"/>
              </w:rPr>
              <w:t>қаржылық есеп беру, салық салу негіздері</w:t>
            </w:r>
          </w:p>
        </w:tc>
      </w:tr>
    </w:tbl>
    <w:bookmarkStart w:name="z49" w:id="42"/>
    <w:p>
      <w:pPr>
        <w:spacing w:after="0"/>
        <w:ind w:left="0"/>
        <w:jc w:val="both"/>
      </w:pPr>
      <w:r>
        <w:rPr>
          <w:rFonts w:ascii="Times New Roman"/>
          <w:b w:val="false"/>
          <w:i w:val="false"/>
          <w:color w:val="000000"/>
          <w:sz w:val="28"/>
        </w:rPr>
        <w:t>
3-кесте</w:t>
      </w:r>
    </w:p>
    <w:bookmarkEnd w:id="42"/>
    <w:bookmarkStart w:name="z50" w:id="43"/>
    <w:p>
      <w:pPr>
        <w:spacing w:after="0"/>
        <w:ind w:left="0"/>
        <w:jc w:val="left"/>
      </w:pPr>
      <w:r>
        <w:rPr>
          <w:rFonts w:ascii="Times New Roman"/>
          <w:b/>
          <w:i w:val="false"/>
          <w:color w:val="000000"/>
        </w:rPr>
        <w:t xml:space="preserve"> 
3. СБШ 5-деңгейіндегі «Сатып алулар бойынша менеджер» еңбек</w:t>
      </w:r>
      <w:r>
        <w:br/>
      </w:r>
      <w:r>
        <w:rPr>
          <w:rFonts w:ascii="Times New Roman"/>
          <w:b/>
          <w:i w:val="false"/>
          <w:color w:val="000000"/>
        </w:rPr>
        <w:t>
қызметінің (кәсібінің) түрі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000"/>
        <w:gridCol w:w="2142"/>
        <w:gridCol w:w="2285"/>
        <w:gridCol w:w="2429"/>
        <w:gridCol w:w="4144"/>
      </w:tblGrid>
      <w:tr>
        <w:trPr>
          <w:trHeight w:val="43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және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4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ДМ Жылдық, тоқсандық, ай сайынғы сатып алу жоспарларын жасау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жоспарлау дағдылары;</w:t>
            </w:r>
            <w:r>
              <w:br/>
            </w:r>
            <w:r>
              <w:rPr>
                <w:rFonts w:ascii="Times New Roman"/>
                <w:b w:val="false"/>
                <w:i w:val="false"/>
                <w:color w:val="000000"/>
                <w:sz w:val="20"/>
              </w:rPr>
              <w:t>
</w:t>
            </w:r>
            <w:r>
              <w:rPr>
                <w:rFonts w:ascii="Times New Roman"/>
                <w:b w:val="false"/>
                <w:i w:val="false"/>
                <w:color w:val="000000"/>
                <w:sz w:val="20"/>
              </w:rPr>
              <w:t>АКТ бағдарламаларын қолдану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техникалық құралдарды, коммуникация және байланысты, есептеуіш техниканы пайдаланумен ақпаратты өңдеу әдістері;</w:t>
            </w:r>
            <w:r>
              <w:br/>
            </w:r>
            <w:r>
              <w:rPr>
                <w:rFonts w:ascii="Times New Roman"/>
                <w:b w:val="false"/>
                <w:i w:val="false"/>
                <w:color w:val="000000"/>
                <w:sz w:val="20"/>
              </w:rPr>
              <w:t>
</w:t>
            </w:r>
            <w:r>
              <w:rPr>
                <w:rFonts w:ascii="Times New Roman"/>
                <w:b w:val="false"/>
                <w:i w:val="false"/>
                <w:color w:val="000000"/>
                <w:sz w:val="20"/>
              </w:rPr>
              <w:t>жабдықтау, логистика, менеджмент саласындағы отандық және шетелдік алдыңғы қатарлы тәжірибе;</w:t>
            </w:r>
            <w:r>
              <w:br/>
            </w:r>
            <w:r>
              <w:rPr>
                <w:rFonts w:ascii="Times New Roman"/>
                <w:b w:val="false"/>
                <w:i w:val="false"/>
                <w:color w:val="000000"/>
                <w:sz w:val="20"/>
              </w:rPr>
              <w:t>
</w:t>
            </w:r>
            <w:r>
              <w:rPr>
                <w:rFonts w:ascii="Times New Roman"/>
                <w:b w:val="false"/>
                <w:i w:val="false"/>
                <w:color w:val="000000"/>
                <w:sz w:val="20"/>
              </w:rPr>
              <w:t>еңбекті қорғау ережелері мен нормалары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ДМ Әлеуетті өнім берушілерді табу, өнім берушілер туралы деректерді жаңғыртылған күйде ақпараттық жүйеде сақтау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 талдау;</w:t>
            </w:r>
            <w:r>
              <w:br/>
            </w:r>
            <w:r>
              <w:rPr>
                <w:rFonts w:ascii="Times New Roman"/>
                <w:b w:val="false"/>
                <w:i w:val="false"/>
                <w:color w:val="000000"/>
                <w:sz w:val="20"/>
              </w:rPr>
              <w:t>
</w:t>
            </w:r>
            <w:r>
              <w:rPr>
                <w:rFonts w:ascii="Times New Roman"/>
                <w:b w:val="false"/>
                <w:i w:val="false"/>
                <w:color w:val="000000"/>
                <w:sz w:val="20"/>
              </w:rPr>
              <w:t>өнімдердің айналысын есептеу; расчет потребности и ротация продукции;</w:t>
            </w:r>
            <w:r>
              <w:br/>
            </w:r>
            <w:r>
              <w:rPr>
                <w:rFonts w:ascii="Times New Roman"/>
                <w:b w:val="false"/>
                <w:i w:val="false"/>
                <w:color w:val="000000"/>
                <w:sz w:val="20"/>
              </w:rPr>
              <w:t>
</w:t>
            </w:r>
            <w:r>
              <w:rPr>
                <w:rFonts w:ascii="Times New Roman"/>
                <w:b w:val="false"/>
                <w:i w:val="false"/>
                <w:color w:val="000000"/>
                <w:sz w:val="20"/>
              </w:rPr>
              <w:t>көзбен көру арқылы есте сақтау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конъюнктурасы;</w:t>
            </w:r>
            <w:r>
              <w:br/>
            </w:r>
            <w:r>
              <w:rPr>
                <w:rFonts w:ascii="Times New Roman"/>
                <w:b w:val="false"/>
                <w:i w:val="false"/>
                <w:color w:val="000000"/>
                <w:sz w:val="20"/>
              </w:rPr>
              <w:t>
</w:t>
            </w:r>
            <w:r>
              <w:rPr>
                <w:rFonts w:ascii="Times New Roman"/>
                <w:b w:val="false"/>
                <w:i w:val="false"/>
                <w:color w:val="000000"/>
                <w:sz w:val="20"/>
              </w:rPr>
              <w:t>баға қалыптастыру және маркетинг, салық салу негіздері;</w:t>
            </w:r>
            <w:r>
              <w:br/>
            </w:r>
            <w:r>
              <w:rPr>
                <w:rFonts w:ascii="Times New Roman"/>
                <w:b w:val="false"/>
                <w:i w:val="false"/>
                <w:color w:val="000000"/>
                <w:sz w:val="20"/>
              </w:rPr>
              <w:t>
</w:t>
            </w:r>
            <w:r>
              <w:rPr>
                <w:rFonts w:ascii="Times New Roman"/>
                <w:b w:val="false"/>
                <w:i w:val="false"/>
                <w:color w:val="000000"/>
                <w:sz w:val="20"/>
              </w:rPr>
              <w:t>өз топтарындағы тауарлардың ассортименті, сыныпталуы, сипаттамасы және тағайындалуы</w:t>
            </w:r>
            <w:r>
              <w:br/>
            </w:r>
            <w:r>
              <w:rPr>
                <w:rFonts w:ascii="Times New Roman"/>
                <w:b w:val="false"/>
                <w:i w:val="false"/>
                <w:color w:val="000000"/>
                <w:sz w:val="20"/>
              </w:rPr>
              <w:t>
</w:t>
            </w:r>
            <w:r>
              <w:rPr>
                <w:rFonts w:ascii="Times New Roman"/>
                <w:b w:val="false"/>
                <w:i w:val="false"/>
                <w:color w:val="000000"/>
                <w:sz w:val="20"/>
              </w:rPr>
              <w:t>Конъюнктура рынка;</w:t>
            </w:r>
            <w:r>
              <w:br/>
            </w:r>
            <w:r>
              <w:rPr>
                <w:rFonts w:ascii="Times New Roman"/>
                <w:b w:val="false"/>
                <w:i w:val="false"/>
                <w:color w:val="000000"/>
                <w:sz w:val="20"/>
              </w:rPr>
              <w:t>
</w:t>
            </w:r>
            <w:r>
              <w:rPr>
                <w:rFonts w:ascii="Times New Roman"/>
                <w:b w:val="false"/>
                <w:i w:val="false"/>
                <w:color w:val="000000"/>
                <w:sz w:val="20"/>
              </w:rPr>
              <w:t>требования к сертификации продукции;</w:t>
            </w:r>
            <w:r>
              <w:br/>
            </w:r>
            <w:r>
              <w:rPr>
                <w:rFonts w:ascii="Times New Roman"/>
                <w:b w:val="false"/>
                <w:i w:val="false"/>
                <w:color w:val="000000"/>
                <w:sz w:val="20"/>
              </w:rPr>
              <w:t>
</w:t>
            </w:r>
            <w:r>
              <w:rPr>
                <w:rFonts w:ascii="Times New Roman"/>
                <w:b w:val="false"/>
                <w:i w:val="false"/>
                <w:color w:val="000000"/>
                <w:sz w:val="20"/>
              </w:rPr>
              <w:t>основы ценообразования, маркетинга и налогообложения;</w:t>
            </w:r>
            <w:r>
              <w:br/>
            </w:r>
            <w:r>
              <w:rPr>
                <w:rFonts w:ascii="Times New Roman"/>
                <w:b w:val="false"/>
                <w:i w:val="false"/>
                <w:color w:val="000000"/>
                <w:sz w:val="20"/>
              </w:rPr>
              <w:t>
</w:t>
            </w:r>
            <w:r>
              <w:rPr>
                <w:rFonts w:ascii="Times New Roman"/>
                <w:b w:val="false"/>
                <w:i w:val="false"/>
                <w:color w:val="000000"/>
                <w:sz w:val="20"/>
              </w:rPr>
              <w:t>номенклатура, ассортимент, классификация, характеристика и назначение товаров</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ДМ Өнім берушілердің ұсыныстарын, бағалардың деңгейін, өткізу нарығының даму перспективаларын зерделеу бойынша маркетингтік зерттеулермен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кешенді талдауды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 менеджмент негіздері;</w:t>
            </w:r>
            <w:r>
              <w:br/>
            </w:r>
            <w:r>
              <w:rPr>
                <w:rFonts w:ascii="Times New Roman"/>
                <w:b w:val="false"/>
                <w:i w:val="false"/>
                <w:color w:val="000000"/>
                <w:sz w:val="20"/>
              </w:rPr>
              <w:t>
</w:t>
            </w:r>
            <w:r>
              <w:rPr>
                <w:rFonts w:ascii="Times New Roman"/>
                <w:b w:val="false"/>
                <w:i w:val="false"/>
                <w:color w:val="000000"/>
                <w:sz w:val="20"/>
              </w:rPr>
              <w:t>көтерме және бөлшек сауда бағалары, сатып алынатын тауарлар номенклатурасы;</w:t>
            </w:r>
            <w:r>
              <w:br/>
            </w:r>
            <w:r>
              <w:rPr>
                <w:rFonts w:ascii="Times New Roman"/>
                <w:b w:val="false"/>
                <w:i w:val="false"/>
                <w:color w:val="000000"/>
                <w:sz w:val="20"/>
              </w:rPr>
              <w:t>
</w:t>
            </w:r>
            <w:r>
              <w:rPr>
                <w:rFonts w:ascii="Times New Roman"/>
                <w:b w:val="false"/>
                <w:i w:val="false"/>
                <w:color w:val="000000"/>
                <w:sz w:val="20"/>
              </w:rPr>
              <w:t>өз топтарындағы тауарлардың ассортименті, сыныпталуы, сипаттамасы және тағайындалуы</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ДМ Қоймаға өнімдерді жеткізу бойынша болжамдар жасау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күрделі бағдарламаларын қолдану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Өнімдерге қойылатын стандарттар және техникалық талаптар; технические регламенты и стандарты на продукцию;</w:t>
            </w:r>
            <w:r>
              <w:br/>
            </w:r>
            <w:r>
              <w:rPr>
                <w:rFonts w:ascii="Times New Roman"/>
                <w:b w:val="false"/>
                <w:i w:val="false"/>
                <w:color w:val="000000"/>
                <w:sz w:val="20"/>
              </w:rPr>
              <w:t>
</w:t>
            </w:r>
            <w:r>
              <w:rPr>
                <w:rFonts w:ascii="Times New Roman"/>
                <w:b w:val="false"/>
                <w:i w:val="false"/>
                <w:color w:val="000000"/>
                <w:sz w:val="20"/>
              </w:rPr>
              <w:t>материалдық-техникалық қамтамасыз етуді және қойма шаруашылығын ұйымдастыру;</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w:t>
            </w:r>
          </w:p>
        </w:tc>
      </w:tr>
      <w:tr>
        <w:trPr>
          <w:trHeight w:val="42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ДМ Сатып алулардың статистикалық деректерін талдау, ағымдағы уақытта және болашақ кезеңдерде материалдардың болуын және оларға қажеттілікті анықтау, қойма қорларын оңтайландыру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үлкен көлемімен жұмыс істеуді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ассортименті, сыныпталуы, сипаттамасы және тағайындалуы;</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ұйымдастыруды білу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ДМ Ұйымның мүддесінде өнім берушілермен коммерциялық келіссөздер жүргізу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Келіссөздер жүргізуді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қатынас этикасы;</w:t>
            </w:r>
            <w:r>
              <w:br/>
            </w:r>
            <w:r>
              <w:rPr>
                <w:rFonts w:ascii="Times New Roman"/>
                <w:b w:val="false"/>
                <w:i w:val="false"/>
                <w:color w:val="000000"/>
                <w:sz w:val="20"/>
              </w:rPr>
              <w:t>
</w:t>
            </w:r>
            <w:r>
              <w:rPr>
                <w:rFonts w:ascii="Times New Roman"/>
                <w:b w:val="false"/>
                <w:i w:val="false"/>
                <w:color w:val="000000"/>
                <w:sz w:val="20"/>
              </w:rPr>
              <w:t>азаматтық және коммерциялық құқық негіздері;</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ДМ Өнім берушілерден келіп түсетін кез келген ақпаратқа жедел ден қою және жеткізілім шарттары өзгерген жағдайда ұйым басшыларына уақтылы хабарлау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жасасуды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сақтау, тасымалдау және тиеп жіберу стандарттары;</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p>
        </w:tc>
      </w:tr>
      <w:tr>
        <w:trPr>
          <w:trHeight w:val="43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 бағдарламалары, есепке алудың ақпараттық жүйелері, сауда-технологиялық жабдықтар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НМ Сату бөлімдерінен түскен тапсырыстарды қабылдау және өңдеу, ұйымның клиенттері үшін өнімдерді сатып алуға байланысты қажетті құжаттарды ресімдеу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бағдарламаларын қолдану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негіздерін білу;</w:t>
            </w:r>
            <w:r>
              <w:br/>
            </w:r>
            <w:r>
              <w:rPr>
                <w:rFonts w:ascii="Times New Roman"/>
                <w:b w:val="false"/>
                <w:i w:val="false"/>
                <w:color w:val="000000"/>
                <w:sz w:val="20"/>
              </w:rPr>
              <w:t>
</w:t>
            </w:r>
            <w:r>
              <w:rPr>
                <w:rFonts w:ascii="Times New Roman"/>
                <w:b w:val="false"/>
                <w:i w:val="false"/>
                <w:color w:val="000000"/>
                <w:sz w:val="20"/>
              </w:rPr>
              <w:t>өнімдерді сақтау, тасымалдау және тиеп жіберу стандарттары;</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НМ Қоймаға өнімді жеткізу амалдары, бағалары, жеткізу күні туралы шарттарды өнім берушімен нақты келісу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құралдарды меңгеру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коммерциялық құқық негіздері;</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r>
              <w:br/>
            </w:r>
            <w:r>
              <w:rPr>
                <w:rFonts w:ascii="Times New Roman"/>
                <w:b w:val="false"/>
                <w:i w:val="false"/>
                <w:color w:val="000000"/>
                <w:sz w:val="20"/>
              </w:rPr>
              <w:t>
</w:t>
            </w:r>
            <w:r>
              <w:rPr>
                <w:rFonts w:ascii="Times New Roman"/>
                <w:b w:val="false"/>
                <w:i w:val="false"/>
                <w:color w:val="000000"/>
                <w:sz w:val="20"/>
              </w:rPr>
              <w:t>келісімшарттық қатынастар;</w:t>
            </w:r>
            <w:r>
              <w:br/>
            </w:r>
            <w:r>
              <w:rPr>
                <w:rFonts w:ascii="Times New Roman"/>
                <w:b w:val="false"/>
                <w:i w:val="false"/>
                <w:color w:val="000000"/>
                <w:sz w:val="20"/>
              </w:rPr>
              <w:t>
</w:t>
            </w:r>
            <w:r>
              <w:rPr>
                <w:rFonts w:ascii="Times New Roman"/>
                <w:b w:val="false"/>
                <w:i w:val="false"/>
                <w:color w:val="000000"/>
                <w:sz w:val="20"/>
              </w:rPr>
              <w:t>ішкі құжат айналымы қағидалары</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НМ Ассортименттегі барлық өзгерістер, бағалардың өсуі және төмендеуі, қоймаға өнімдерді жеткізу уақыты туралы сату бөлімінің менеджерлеріне хабарлау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АКТ-ның мамандандырылған бағдарламаларын қолдану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коммерциялық құқық негіздері;</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r>
              <w:br/>
            </w:r>
            <w:r>
              <w:rPr>
                <w:rFonts w:ascii="Times New Roman"/>
                <w:b w:val="false"/>
                <w:i w:val="false"/>
                <w:color w:val="000000"/>
                <w:sz w:val="20"/>
              </w:rPr>
              <w:t>
</w:t>
            </w:r>
            <w:r>
              <w:rPr>
                <w:rFonts w:ascii="Times New Roman"/>
                <w:b w:val="false"/>
                <w:i w:val="false"/>
                <w:color w:val="000000"/>
                <w:sz w:val="20"/>
              </w:rPr>
              <w:t>келісімшарттық қатынастар;</w:t>
            </w:r>
            <w:r>
              <w:br/>
            </w:r>
            <w:r>
              <w:rPr>
                <w:rFonts w:ascii="Times New Roman"/>
                <w:b w:val="false"/>
                <w:i w:val="false"/>
                <w:color w:val="000000"/>
                <w:sz w:val="20"/>
              </w:rPr>
              <w:t>
</w:t>
            </w:r>
            <w:r>
              <w:rPr>
                <w:rFonts w:ascii="Times New Roman"/>
                <w:b w:val="false"/>
                <w:i w:val="false"/>
                <w:color w:val="000000"/>
                <w:sz w:val="20"/>
              </w:rPr>
              <w:t>ішкі құжат айналымы қағидалары</w:t>
            </w:r>
          </w:p>
        </w:tc>
      </w:tr>
      <w:tr>
        <w:trPr>
          <w:trHeight w:val="55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және қаржылық жүйелері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ҚМ Заңнамаға сәйкес толтырылған өнім берушілердің құжаттары негізінде қоймаға өнімдердің уақытылы түсуін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 бақылауды білу;</w:t>
            </w:r>
            <w:r>
              <w:br/>
            </w:r>
            <w:r>
              <w:rPr>
                <w:rFonts w:ascii="Times New Roman"/>
                <w:b w:val="false"/>
                <w:i w:val="false"/>
                <w:color w:val="000000"/>
                <w:sz w:val="20"/>
              </w:rPr>
              <w:t>
</w:t>
            </w:r>
            <w:r>
              <w:rPr>
                <w:rFonts w:ascii="Times New Roman"/>
                <w:b w:val="false"/>
                <w:i w:val="false"/>
                <w:color w:val="000000"/>
                <w:sz w:val="20"/>
              </w:rPr>
              <w:t>өнімдердің ақауларын анықтау;</w:t>
            </w:r>
            <w:r>
              <w:br/>
            </w:r>
            <w:r>
              <w:rPr>
                <w:rFonts w:ascii="Times New Roman"/>
                <w:b w:val="false"/>
                <w:i w:val="false"/>
                <w:color w:val="000000"/>
                <w:sz w:val="20"/>
              </w:rPr>
              <w:t>
</w:t>
            </w:r>
            <w:r>
              <w:rPr>
                <w:rFonts w:ascii="Times New Roman"/>
                <w:b w:val="false"/>
                <w:i w:val="false"/>
                <w:color w:val="000000"/>
                <w:sz w:val="20"/>
              </w:rPr>
              <w:t>өнімдерді сақтау кезіндегі шығындарды азайту тәсілдері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r>
              <w:br/>
            </w:r>
            <w:r>
              <w:rPr>
                <w:rFonts w:ascii="Times New Roman"/>
                <w:b w:val="false"/>
                <w:i w:val="false"/>
                <w:color w:val="000000"/>
                <w:sz w:val="20"/>
              </w:rPr>
              <w:t>
</w:t>
            </w:r>
            <w:r>
              <w:rPr>
                <w:rFonts w:ascii="Times New Roman"/>
                <w:b w:val="false"/>
                <w:i w:val="false"/>
                <w:color w:val="000000"/>
                <w:sz w:val="20"/>
              </w:rPr>
              <w:t>тауарлардың сапа стандарттары және сақтау талаптары технические регламенты и стандарты на продукцию;</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ҚМ Жұмыс және есеп беру құжаттамасын жүргізу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айналымын есептеудің әдістері мен тәсілдері;</w:t>
            </w:r>
            <w:r>
              <w:br/>
            </w:r>
            <w:r>
              <w:rPr>
                <w:rFonts w:ascii="Times New Roman"/>
                <w:b w:val="false"/>
                <w:i w:val="false"/>
                <w:color w:val="000000"/>
                <w:sz w:val="20"/>
              </w:rPr>
              <w:t>
</w:t>
            </w:r>
            <w:r>
              <w:rPr>
                <w:rFonts w:ascii="Times New Roman"/>
                <w:b w:val="false"/>
                <w:i w:val="false"/>
                <w:color w:val="000000"/>
                <w:sz w:val="20"/>
              </w:rPr>
              <w:t>есеп беруді жасауды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құжат айналымы қағидалары;</w:t>
            </w:r>
            <w:r>
              <w:br/>
            </w:r>
            <w:r>
              <w:rPr>
                <w:rFonts w:ascii="Times New Roman"/>
                <w:b w:val="false"/>
                <w:i w:val="false"/>
                <w:color w:val="000000"/>
                <w:sz w:val="20"/>
              </w:rPr>
              <w:t>
</w:t>
            </w:r>
            <w:r>
              <w:rPr>
                <w:rFonts w:ascii="Times New Roman"/>
                <w:b w:val="false"/>
                <w:i w:val="false"/>
                <w:color w:val="000000"/>
                <w:sz w:val="20"/>
              </w:rPr>
              <w:t>есеп беруді жасау тәртібі;</w:t>
            </w:r>
            <w:r>
              <w:br/>
            </w:r>
            <w:r>
              <w:rPr>
                <w:rFonts w:ascii="Times New Roman"/>
                <w:b w:val="false"/>
                <w:i w:val="false"/>
                <w:color w:val="000000"/>
                <w:sz w:val="20"/>
              </w:rPr>
              <w:t>
</w:t>
            </w:r>
            <w:r>
              <w:rPr>
                <w:rFonts w:ascii="Times New Roman"/>
                <w:b w:val="false"/>
                <w:i w:val="false"/>
                <w:color w:val="000000"/>
                <w:sz w:val="20"/>
              </w:rPr>
              <w:t>өнімдерге қойылатын стандарттар және техникалық талаптар; технические регламенты и стандарты на продукцию;</w:t>
            </w:r>
            <w:r>
              <w:br/>
            </w:r>
            <w:r>
              <w:rPr>
                <w:rFonts w:ascii="Times New Roman"/>
                <w:b w:val="false"/>
                <w:i w:val="false"/>
                <w:color w:val="000000"/>
                <w:sz w:val="20"/>
              </w:rPr>
              <w:t>
</w:t>
            </w:r>
            <w:r>
              <w:rPr>
                <w:rFonts w:ascii="Times New Roman"/>
                <w:b w:val="false"/>
                <w:i w:val="false"/>
                <w:color w:val="000000"/>
                <w:sz w:val="20"/>
              </w:rPr>
              <w:t>материалдық-техникалық қамтамасыз етуді және қойма шаруашылығын ұйымдастыру;</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ҚМ Өнім берушілерден түскен шағым арыздар мен шағымдарды қарауға қатысу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Медиация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туралы» ҚР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«Техникалық реттеу туралы» ҚР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өнімдердің санитариялық нормаларын және сақтау мен орналастыру қағидаларын білу;</w:t>
            </w:r>
            <w:r>
              <w:br/>
            </w:r>
            <w:r>
              <w:rPr>
                <w:rFonts w:ascii="Times New Roman"/>
                <w:b w:val="false"/>
                <w:i w:val="false"/>
                <w:color w:val="000000"/>
                <w:sz w:val="20"/>
              </w:rPr>
              <w:t>
</w:t>
            </w:r>
            <w:r>
              <w:rPr>
                <w:rFonts w:ascii="Times New Roman"/>
                <w:b w:val="false"/>
                <w:i w:val="false"/>
                <w:color w:val="000000"/>
                <w:sz w:val="20"/>
              </w:rPr>
              <w:t>өнімдерге қойылатын стандарттар және техникалық талаптар;</w:t>
            </w:r>
            <w:r>
              <w:br/>
            </w:r>
            <w:r>
              <w:rPr>
                <w:rFonts w:ascii="Times New Roman"/>
                <w:b w:val="false"/>
                <w:i w:val="false"/>
                <w:color w:val="000000"/>
                <w:sz w:val="20"/>
              </w:rPr>
              <w:t>
</w:t>
            </w:r>
            <w:r>
              <w:rPr>
                <w:rFonts w:ascii="Times New Roman"/>
                <w:b w:val="false"/>
                <w:i w:val="false"/>
                <w:color w:val="000000"/>
                <w:sz w:val="20"/>
              </w:rPr>
              <w:t>материалдық-техникалық қамтамасыз етуді және қойма шаруашылығын ұйымдастыру;</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 өнімдерге қойылатын стандарттар және техникалық талаптар; технические регламенты и стандарты на продукцию;</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ҚМ Өнім берушілермен есептесу бойынша дебиторлық қарыздардың болуына жол бермеу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жоспарлау және болжамдау дағдылары;</w:t>
            </w:r>
            <w:r>
              <w:br/>
            </w:r>
            <w:r>
              <w:rPr>
                <w:rFonts w:ascii="Times New Roman"/>
                <w:b w:val="false"/>
                <w:i w:val="false"/>
                <w:color w:val="000000"/>
                <w:sz w:val="20"/>
              </w:rPr>
              <w:t>
</w:t>
            </w:r>
            <w:r>
              <w:rPr>
                <w:rFonts w:ascii="Times New Roman"/>
                <w:b w:val="false"/>
                <w:i w:val="false"/>
                <w:color w:val="000000"/>
                <w:sz w:val="20"/>
              </w:rPr>
              <w:t>АКТ бағдарламаларын қолдану;</w:t>
            </w:r>
            <w:r>
              <w:br/>
            </w:r>
            <w:r>
              <w:rPr>
                <w:rFonts w:ascii="Times New Roman"/>
                <w:b w:val="false"/>
                <w:i w:val="false"/>
                <w:color w:val="000000"/>
                <w:sz w:val="20"/>
              </w:rPr>
              <w:t>
</w:t>
            </w:r>
            <w:r>
              <w:rPr>
                <w:rFonts w:ascii="Times New Roman"/>
                <w:b w:val="false"/>
                <w:i w:val="false"/>
                <w:color w:val="000000"/>
                <w:sz w:val="20"/>
              </w:rPr>
              <w:t>тауарларға сұранысты кешенді талдау және синтездеу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техникалық құралдарды, коммуникация және байланысты, есептеуіш техниканы пайдаланумен ақпаратты өңдеу әдістері;</w:t>
            </w:r>
            <w:r>
              <w:br/>
            </w:r>
            <w:r>
              <w:rPr>
                <w:rFonts w:ascii="Times New Roman"/>
                <w:b w:val="false"/>
                <w:i w:val="false"/>
                <w:color w:val="000000"/>
                <w:sz w:val="20"/>
              </w:rPr>
              <w:t>
</w:t>
            </w:r>
            <w:r>
              <w:rPr>
                <w:rFonts w:ascii="Times New Roman"/>
                <w:b w:val="false"/>
                <w:i w:val="false"/>
                <w:color w:val="000000"/>
                <w:sz w:val="20"/>
              </w:rPr>
              <w:t>жабдықтау, логистика, менеджмент саласындағы отандық және шетелдік алдыңғы қатарлы тәжірибе;</w:t>
            </w:r>
            <w:r>
              <w:br/>
            </w:r>
            <w:r>
              <w:rPr>
                <w:rFonts w:ascii="Times New Roman"/>
                <w:b w:val="false"/>
                <w:i w:val="false"/>
                <w:color w:val="000000"/>
                <w:sz w:val="20"/>
              </w:rPr>
              <w:t>
</w:t>
            </w:r>
            <w:r>
              <w:rPr>
                <w:rFonts w:ascii="Times New Roman"/>
                <w:b w:val="false"/>
                <w:i w:val="false"/>
                <w:color w:val="000000"/>
                <w:sz w:val="20"/>
              </w:rPr>
              <w:t>еңбекті қорғау ережелері мен нормалары</w:t>
            </w:r>
          </w:p>
        </w:tc>
      </w:tr>
    </w:tbl>
    <w:bookmarkStart w:name="z51" w:id="44"/>
    <w:p>
      <w:pPr>
        <w:spacing w:after="0"/>
        <w:ind w:left="0"/>
        <w:jc w:val="both"/>
      </w:pPr>
      <w:r>
        <w:rPr>
          <w:rFonts w:ascii="Times New Roman"/>
          <w:b w:val="false"/>
          <w:i w:val="false"/>
          <w:color w:val="000000"/>
          <w:sz w:val="28"/>
        </w:rPr>
        <w:t>
4-кесте</w:t>
      </w:r>
    </w:p>
    <w:bookmarkEnd w:id="44"/>
    <w:bookmarkStart w:name="z52" w:id="45"/>
    <w:p>
      <w:pPr>
        <w:spacing w:after="0"/>
        <w:ind w:left="0"/>
        <w:jc w:val="left"/>
      </w:pPr>
      <w:r>
        <w:rPr>
          <w:rFonts w:ascii="Times New Roman"/>
          <w:b/>
          <w:i w:val="false"/>
          <w:color w:val="000000"/>
        </w:rPr>
        <w:t xml:space="preserve"> 
4. СБШ 6-деңгейіндегі «Сатып алулар бойынша менеджер» еңбек</w:t>
      </w:r>
      <w:r>
        <w:br/>
      </w:r>
      <w:r>
        <w:rPr>
          <w:rFonts w:ascii="Times New Roman"/>
          <w:b/>
          <w:i w:val="false"/>
          <w:color w:val="000000"/>
        </w:rPr>
        <w:t>
қызметінің (кәсібінің) түрі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000"/>
        <w:gridCol w:w="2142"/>
        <w:gridCol w:w="2285"/>
        <w:gridCol w:w="2429"/>
        <w:gridCol w:w="4144"/>
      </w:tblGrid>
      <w:tr>
        <w:trPr>
          <w:trHeight w:val="43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және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4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ДМ Жылдық, тоқсандық, ай сайынғы сатып алу жоспарларын жасау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жоспарлау және болжамдау дағдылары;</w:t>
            </w:r>
            <w:r>
              <w:br/>
            </w:r>
            <w:r>
              <w:rPr>
                <w:rFonts w:ascii="Times New Roman"/>
                <w:b w:val="false"/>
                <w:i w:val="false"/>
                <w:color w:val="000000"/>
                <w:sz w:val="20"/>
              </w:rPr>
              <w:t>
</w:t>
            </w:r>
            <w:r>
              <w:rPr>
                <w:rFonts w:ascii="Times New Roman"/>
                <w:b w:val="false"/>
                <w:i w:val="false"/>
                <w:color w:val="000000"/>
                <w:sz w:val="20"/>
              </w:rPr>
              <w:t>АКТ бағдарламаларын қолдану;</w:t>
            </w:r>
            <w:r>
              <w:br/>
            </w:r>
            <w:r>
              <w:rPr>
                <w:rFonts w:ascii="Times New Roman"/>
                <w:b w:val="false"/>
                <w:i w:val="false"/>
                <w:color w:val="000000"/>
                <w:sz w:val="20"/>
              </w:rPr>
              <w:t>
</w:t>
            </w:r>
            <w:r>
              <w:rPr>
                <w:rFonts w:ascii="Times New Roman"/>
                <w:b w:val="false"/>
                <w:i w:val="false"/>
                <w:color w:val="000000"/>
                <w:sz w:val="20"/>
              </w:rPr>
              <w:t>тауарларға сұранысты кешенді талдау және синтездеу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Заманауи техникалық құралдарды, коммуникация және байланысты, есептеуіш техниканы пайдаланумен ақпаратты өңдеу әдістері;</w:t>
            </w:r>
            <w:r>
              <w:br/>
            </w:r>
            <w:r>
              <w:rPr>
                <w:rFonts w:ascii="Times New Roman"/>
                <w:b w:val="false"/>
                <w:i w:val="false"/>
                <w:color w:val="000000"/>
                <w:sz w:val="20"/>
              </w:rPr>
              <w:t>
</w:t>
            </w:r>
            <w:r>
              <w:rPr>
                <w:rFonts w:ascii="Times New Roman"/>
                <w:b w:val="false"/>
                <w:i w:val="false"/>
                <w:color w:val="000000"/>
                <w:sz w:val="20"/>
              </w:rPr>
              <w:t>жабдықтау, логистика, менеджмент саласындағы отандық және шетелдік алдыңғы қатарлы тәжірибе;</w:t>
            </w:r>
            <w:r>
              <w:br/>
            </w:r>
            <w:r>
              <w:rPr>
                <w:rFonts w:ascii="Times New Roman"/>
                <w:b w:val="false"/>
                <w:i w:val="false"/>
                <w:color w:val="000000"/>
                <w:sz w:val="20"/>
              </w:rPr>
              <w:t>
</w:t>
            </w:r>
            <w:r>
              <w:rPr>
                <w:rFonts w:ascii="Times New Roman"/>
                <w:b w:val="false"/>
                <w:i w:val="false"/>
                <w:color w:val="000000"/>
                <w:sz w:val="20"/>
              </w:rPr>
              <w:t>еңбекті қорғау ережелері мен нормалары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ДМ Әлеуетті өнім берушілерді табу, өнім берушілер туралы деректерді жаңғыртылған күйде ақпараттық жүйеде сақтау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 кешенді талдау;</w:t>
            </w:r>
            <w:r>
              <w:br/>
            </w:r>
            <w:r>
              <w:rPr>
                <w:rFonts w:ascii="Times New Roman"/>
                <w:b w:val="false"/>
                <w:i w:val="false"/>
                <w:color w:val="000000"/>
                <w:sz w:val="20"/>
              </w:rPr>
              <w:t>
</w:t>
            </w:r>
            <w:r>
              <w:rPr>
                <w:rFonts w:ascii="Times New Roman"/>
                <w:b w:val="false"/>
                <w:i w:val="false"/>
                <w:color w:val="000000"/>
                <w:sz w:val="20"/>
              </w:rPr>
              <w:t>ақпаратты кешенді талдауды білу;</w:t>
            </w:r>
            <w:r>
              <w:br/>
            </w:r>
            <w:r>
              <w:rPr>
                <w:rFonts w:ascii="Times New Roman"/>
                <w:b w:val="false"/>
                <w:i w:val="false"/>
                <w:color w:val="000000"/>
                <w:sz w:val="20"/>
              </w:rPr>
              <w:t>
</w:t>
            </w:r>
            <w:r>
              <w:rPr>
                <w:rFonts w:ascii="Times New Roman"/>
                <w:b w:val="false"/>
                <w:i w:val="false"/>
                <w:color w:val="000000"/>
                <w:sz w:val="20"/>
              </w:rPr>
              <w:t>жүйелі ойлау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конъюнктурасы;</w:t>
            </w:r>
            <w:r>
              <w:br/>
            </w:r>
            <w:r>
              <w:rPr>
                <w:rFonts w:ascii="Times New Roman"/>
                <w:b w:val="false"/>
                <w:i w:val="false"/>
                <w:color w:val="000000"/>
                <w:sz w:val="20"/>
              </w:rPr>
              <w:t>
</w:t>
            </w:r>
            <w:r>
              <w:rPr>
                <w:rFonts w:ascii="Times New Roman"/>
                <w:b w:val="false"/>
                <w:i w:val="false"/>
                <w:color w:val="000000"/>
                <w:sz w:val="20"/>
              </w:rPr>
              <w:t>өнімнің сертификациялау бойынша талартар;</w:t>
            </w:r>
            <w:r>
              <w:br/>
            </w:r>
            <w:r>
              <w:rPr>
                <w:rFonts w:ascii="Times New Roman"/>
                <w:b w:val="false"/>
                <w:i w:val="false"/>
                <w:color w:val="000000"/>
                <w:sz w:val="20"/>
              </w:rPr>
              <w:t>
</w:t>
            </w:r>
            <w:r>
              <w:rPr>
                <w:rFonts w:ascii="Times New Roman"/>
                <w:b w:val="false"/>
                <w:i w:val="false"/>
                <w:color w:val="000000"/>
                <w:sz w:val="20"/>
              </w:rPr>
              <w:t>баға қалыптастыру және стратегиялық маркетинг;</w:t>
            </w:r>
            <w:r>
              <w:br/>
            </w:r>
            <w:r>
              <w:rPr>
                <w:rFonts w:ascii="Times New Roman"/>
                <w:b w:val="false"/>
                <w:i w:val="false"/>
                <w:color w:val="000000"/>
                <w:sz w:val="20"/>
              </w:rPr>
              <w:t>
</w:t>
            </w:r>
            <w:r>
              <w:rPr>
                <w:rFonts w:ascii="Times New Roman"/>
                <w:b w:val="false"/>
                <w:i w:val="false"/>
                <w:color w:val="000000"/>
                <w:sz w:val="20"/>
              </w:rPr>
              <w:t>тауарлардың ассортименті, сыныпталуы, сипаттамасы және тағайындалуы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ДМ Өнім берушілердің ұсыныстарын, бағалардың деңгейін, өткізу нарығының даму перспективаларын зерделеу бойынша маркетингтік зерттеулермен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кешенді талдауды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маркетинг негіздері;</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w:t>
            </w:r>
            <w:r>
              <w:br/>
            </w:r>
            <w:r>
              <w:rPr>
                <w:rFonts w:ascii="Times New Roman"/>
                <w:b w:val="false"/>
                <w:i w:val="false"/>
                <w:color w:val="000000"/>
                <w:sz w:val="20"/>
              </w:rPr>
              <w:t>
</w:t>
            </w:r>
            <w:r>
              <w:rPr>
                <w:rFonts w:ascii="Times New Roman"/>
                <w:b w:val="false"/>
                <w:i w:val="false"/>
                <w:color w:val="000000"/>
                <w:sz w:val="20"/>
              </w:rPr>
              <w:t>тауарлардың ассортименті, сыныпталуы, сипаттамасы және тағайындалуы</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ДМ Қоймаға өнімдерді жеткізу бойынша болжамдар жасау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күрделі бағдарламаларын қолдану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Өнімдерге қойылатын стандарттар және техникалық талаптар;</w:t>
            </w:r>
            <w:r>
              <w:br/>
            </w:r>
            <w:r>
              <w:rPr>
                <w:rFonts w:ascii="Times New Roman"/>
                <w:b w:val="false"/>
                <w:i w:val="false"/>
                <w:color w:val="000000"/>
                <w:sz w:val="20"/>
              </w:rPr>
              <w:t>
</w:t>
            </w:r>
            <w:r>
              <w:rPr>
                <w:rFonts w:ascii="Times New Roman"/>
                <w:b w:val="false"/>
                <w:i w:val="false"/>
                <w:color w:val="000000"/>
                <w:sz w:val="20"/>
              </w:rPr>
              <w:t>материалдық-техникалық қамтамасыз етуді және қойма шаруашылығын ұйымдастыру;</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басқару</w:t>
            </w:r>
          </w:p>
        </w:tc>
      </w:tr>
      <w:tr>
        <w:trPr>
          <w:trHeight w:val="42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жүйелері, сауда-технологиялық жабдықтар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ДМ Сатып алулардың статистикалық деректерін талдау, ағымдағы уақытта және болашақ кезеңдерде материалдардың болуын және оларға қажеттілікті анықтау, қойма қорларын оңтайландыру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үлкен көлемімен жұмыс істеуді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ассортименті, сыныпталуы, сипаттамасы және тағайындалуы;</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ұйымдастыруды басқару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ДМ Ұйымның мүддесінде өнім берушілермен коммерциялық келіссөздер жүргізу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Келіссөздер жүргізу дағдылары;</w:t>
            </w:r>
            <w:r>
              <w:br/>
            </w:r>
            <w:r>
              <w:rPr>
                <w:rFonts w:ascii="Times New Roman"/>
                <w:b w:val="false"/>
                <w:i w:val="false"/>
                <w:color w:val="000000"/>
                <w:sz w:val="20"/>
              </w:rPr>
              <w:t>
</w:t>
            </w:r>
            <w:r>
              <w:rPr>
                <w:rFonts w:ascii="Times New Roman"/>
                <w:b w:val="false"/>
                <w:i w:val="false"/>
                <w:color w:val="000000"/>
                <w:sz w:val="20"/>
              </w:rPr>
              <w:t>келісімшарттар жасасуды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 қатынас этикасы;</w:t>
            </w:r>
            <w:r>
              <w:br/>
            </w:r>
            <w:r>
              <w:rPr>
                <w:rFonts w:ascii="Times New Roman"/>
                <w:b w:val="false"/>
                <w:i w:val="false"/>
                <w:color w:val="000000"/>
                <w:sz w:val="20"/>
              </w:rPr>
              <w:t>
</w:t>
            </w:r>
            <w:r>
              <w:rPr>
                <w:rFonts w:ascii="Times New Roman"/>
                <w:b w:val="false"/>
                <w:i w:val="false"/>
                <w:color w:val="000000"/>
                <w:sz w:val="20"/>
              </w:rPr>
              <w:t>азаматтық және коммерциялық құқық негіздері;</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ДМ Өнім берушілерден келіп түсетін кез келген ақпаратқа жедел ден қою және жеткізілім шарттары өзгерген жағдайда ұйым басшыларына уақтылы хабарлау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Келіссөздерді ұйымдастыру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сақтау, тасымалдау және тиеп жіберу стандарттары;</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p>
        </w:tc>
      </w:tr>
      <w:tr>
        <w:trPr>
          <w:trHeight w:val="43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ДК бағдарламалары, есепке алудың ақпараттық жүйелері, сауда-технологиялық жабдықтар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НМ Сату бөлімдерінен түскен тапсырыстарды қабылдау және өңдеу, ұйымның клиенттері үшін өнімдерді сатып алуға байланысты қажетті құжаттарды ресімдеу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кешенді талдауды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негіздерін білу;</w:t>
            </w:r>
            <w:r>
              <w:br/>
            </w:r>
            <w:r>
              <w:rPr>
                <w:rFonts w:ascii="Times New Roman"/>
                <w:b w:val="false"/>
                <w:i w:val="false"/>
                <w:color w:val="000000"/>
                <w:sz w:val="20"/>
              </w:rPr>
              <w:t>
</w:t>
            </w:r>
            <w:r>
              <w:rPr>
                <w:rFonts w:ascii="Times New Roman"/>
                <w:b w:val="false"/>
                <w:i w:val="false"/>
                <w:color w:val="000000"/>
                <w:sz w:val="20"/>
              </w:rPr>
              <w:t>өнімдерді сақтау, тасымалдау және тиеп жіберу стандарттары;</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НМ Қоймаға өнімді жеткізу амалдары, бағалары, жеткізу күні туралы шарттарды өнім берушімен нақты келісу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маркетинг құралдарын меңгеру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коммерциялық құқық;</w:t>
            </w:r>
            <w:r>
              <w:br/>
            </w:r>
            <w:r>
              <w:rPr>
                <w:rFonts w:ascii="Times New Roman"/>
                <w:b w:val="false"/>
                <w:i w:val="false"/>
                <w:color w:val="000000"/>
                <w:sz w:val="20"/>
              </w:rPr>
              <w:t>
</w:t>
            </w: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r>
              <w:br/>
            </w:r>
            <w:r>
              <w:rPr>
                <w:rFonts w:ascii="Times New Roman"/>
                <w:b w:val="false"/>
                <w:i w:val="false"/>
                <w:color w:val="000000"/>
                <w:sz w:val="20"/>
              </w:rPr>
              <w:t>
</w:t>
            </w:r>
            <w:r>
              <w:rPr>
                <w:rFonts w:ascii="Times New Roman"/>
                <w:b w:val="false"/>
                <w:i w:val="false"/>
                <w:color w:val="000000"/>
                <w:sz w:val="20"/>
              </w:rPr>
              <w:t>келісімшарттық қатынастар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НМ Ассортименттегі барлық өзгерістер, бағалардың өсуі және төмендеуі, қоймаға өнімдерді жеткізу уақыты туралы сату бөлімінің менеджерлеріне хабарлау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кешенді талдауды білу;</w:t>
            </w:r>
            <w:r>
              <w:br/>
            </w:r>
            <w:r>
              <w:rPr>
                <w:rFonts w:ascii="Times New Roman"/>
                <w:b w:val="false"/>
                <w:i w:val="false"/>
                <w:color w:val="000000"/>
                <w:sz w:val="20"/>
              </w:rPr>
              <w:t>
</w:t>
            </w:r>
            <w:r>
              <w:rPr>
                <w:rFonts w:ascii="Times New Roman"/>
                <w:b w:val="false"/>
                <w:i w:val="false"/>
                <w:color w:val="000000"/>
                <w:sz w:val="20"/>
              </w:rPr>
              <w:t>АКТ-ның күрделі бағдарламаларын қолдану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r>
              <w:br/>
            </w:r>
            <w:r>
              <w:rPr>
                <w:rFonts w:ascii="Times New Roman"/>
                <w:b w:val="false"/>
                <w:i w:val="false"/>
                <w:color w:val="000000"/>
                <w:sz w:val="20"/>
              </w:rPr>
              <w:t>
</w:t>
            </w:r>
            <w:r>
              <w:rPr>
                <w:rFonts w:ascii="Times New Roman"/>
                <w:b w:val="false"/>
                <w:i w:val="false"/>
                <w:color w:val="000000"/>
                <w:sz w:val="20"/>
              </w:rPr>
              <w:t>келісімшарттық қатынастар</w:t>
            </w:r>
          </w:p>
        </w:tc>
      </w:tr>
      <w:tr>
        <w:trPr>
          <w:trHeight w:val="55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(сандар, ақша, құжаттар)</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және қаржылық жүйелері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ҚМ Заңнамаға сәйкес толтырылған өнім берушілердің құжаттары негізінде қоймаға өнімдердің уақытылы түсуін қамтамасыз ету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 жүргізуді білу;</w:t>
            </w:r>
            <w:r>
              <w:br/>
            </w:r>
            <w:r>
              <w:rPr>
                <w:rFonts w:ascii="Times New Roman"/>
                <w:b w:val="false"/>
                <w:i w:val="false"/>
                <w:color w:val="000000"/>
                <w:sz w:val="20"/>
              </w:rPr>
              <w:t>
</w:t>
            </w:r>
            <w:r>
              <w:rPr>
                <w:rFonts w:ascii="Times New Roman"/>
                <w:b w:val="false"/>
                <w:i w:val="false"/>
                <w:color w:val="000000"/>
                <w:sz w:val="20"/>
              </w:rPr>
              <w:t>органолептикалық көрсеткіштер бойынша сапаны бағалау;</w:t>
            </w:r>
            <w:r>
              <w:br/>
            </w:r>
            <w:r>
              <w:rPr>
                <w:rFonts w:ascii="Times New Roman"/>
                <w:b w:val="false"/>
                <w:i w:val="false"/>
                <w:color w:val="000000"/>
                <w:sz w:val="20"/>
              </w:rPr>
              <w:t>
</w:t>
            </w:r>
            <w:r>
              <w:rPr>
                <w:rFonts w:ascii="Times New Roman"/>
                <w:b w:val="false"/>
                <w:i w:val="false"/>
                <w:color w:val="000000"/>
                <w:sz w:val="20"/>
              </w:rPr>
              <w:t>өнімдерді сақтау кезіндегі шығындарды азайту тәсілдері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алу-сату, жеткізілім шарттарының типтік үлгілері, тиісті құжаттамаларды ресімдеуге қойылатын талаптар;</w:t>
            </w:r>
            <w:r>
              <w:br/>
            </w:r>
            <w:r>
              <w:rPr>
                <w:rFonts w:ascii="Times New Roman"/>
                <w:b w:val="false"/>
                <w:i w:val="false"/>
                <w:color w:val="000000"/>
                <w:sz w:val="20"/>
              </w:rPr>
              <w:t>
</w:t>
            </w:r>
            <w:r>
              <w:rPr>
                <w:rFonts w:ascii="Times New Roman"/>
                <w:b w:val="false"/>
                <w:i w:val="false"/>
                <w:color w:val="000000"/>
                <w:sz w:val="20"/>
              </w:rPr>
              <w:t>тауарлардың сапа стандарттары және сақтау талаптары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ҚМ Жұмыс және есеп беру құжаттамасын жүргізу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айналымын есептеудің әдістері мен тәсілдері;</w:t>
            </w:r>
            <w:r>
              <w:br/>
            </w:r>
            <w:r>
              <w:rPr>
                <w:rFonts w:ascii="Times New Roman"/>
                <w:b w:val="false"/>
                <w:i w:val="false"/>
                <w:color w:val="000000"/>
                <w:sz w:val="20"/>
              </w:rPr>
              <w:t>
</w:t>
            </w:r>
            <w:r>
              <w:rPr>
                <w:rFonts w:ascii="Times New Roman"/>
                <w:b w:val="false"/>
                <w:i w:val="false"/>
                <w:color w:val="000000"/>
                <w:sz w:val="20"/>
              </w:rPr>
              <w:t>есеп беруді жасауды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құжат айналымы қағидалары;</w:t>
            </w:r>
            <w:r>
              <w:br/>
            </w:r>
            <w:r>
              <w:rPr>
                <w:rFonts w:ascii="Times New Roman"/>
                <w:b w:val="false"/>
                <w:i w:val="false"/>
                <w:color w:val="000000"/>
                <w:sz w:val="20"/>
              </w:rPr>
              <w:t>
</w:t>
            </w:r>
            <w:r>
              <w:rPr>
                <w:rFonts w:ascii="Times New Roman"/>
                <w:b w:val="false"/>
                <w:i w:val="false"/>
                <w:color w:val="000000"/>
                <w:sz w:val="20"/>
              </w:rPr>
              <w:t>есеп беруді жасау тәртібі;</w:t>
            </w:r>
            <w:r>
              <w:br/>
            </w:r>
            <w:r>
              <w:rPr>
                <w:rFonts w:ascii="Times New Roman"/>
                <w:b w:val="false"/>
                <w:i w:val="false"/>
                <w:color w:val="000000"/>
                <w:sz w:val="20"/>
              </w:rPr>
              <w:t>
</w:t>
            </w:r>
            <w:r>
              <w:rPr>
                <w:rFonts w:ascii="Times New Roman"/>
                <w:b w:val="false"/>
                <w:i w:val="false"/>
                <w:color w:val="000000"/>
                <w:sz w:val="20"/>
              </w:rPr>
              <w:t>өнімдерге қойылатын стандарттар және техникалық талаптар;</w:t>
            </w:r>
            <w:r>
              <w:br/>
            </w:r>
            <w:r>
              <w:rPr>
                <w:rFonts w:ascii="Times New Roman"/>
                <w:b w:val="false"/>
                <w:i w:val="false"/>
                <w:color w:val="000000"/>
                <w:sz w:val="20"/>
              </w:rPr>
              <w:t>
</w:t>
            </w:r>
            <w:r>
              <w:rPr>
                <w:rFonts w:ascii="Times New Roman"/>
                <w:b w:val="false"/>
                <w:i w:val="false"/>
                <w:color w:val="000000"/>
                <w:sz w:val="20"/>
              </w:rPr>
              <w:t>материалдық-техникалық қамтамасыз етуді және қойма шаруашылығын ұйымдастыру;</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ҚМ Өнім берушілерден түскен шағым арыздар мен шағымдарды қарауға қатысу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Медиация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туралы» ҚР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«Техникалық реттеу туралы» ҚР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өнімдердің санитариялық нормаларын және сақтау мен орналастыру қағидаларын білу;</w:t>
            </w:r>
            <w:r>
              <w:br/>
            </w:r>
            <w:r>
              <w:rPr>
                <w:rFonts w:ascii="Times New Roman"/>
                <w:b w:val="false"/>
                <w:i w:val="false"/>
                <w:color w:val="000000"/>
                <w:sz w:val="20"/>
              </w:rPr>
              <w:t>
</w:t>
            </w:r>
            <w:r>
              <w:rPr>
                <w:rFonts w:ascii="Times New Roman"/>
                <w:b w:val="false"/>
                <w:i w:val="false"/>
                <w:color w:val="000000"/>
                <w:sz w:val="20"/>
              </w:rPr>
              <w:t>өнімдерге қойылатын стандарттар және техникалық талаптар;</w:t>
            </w:r>
            <w:r>
              <w:br/>
            </w:r>
            <w:r>
              <w:rPr>
                <w:rFonts w:ascii="Times New Roman"/>
                <w:b w:val="false"/>
                <w:i w:val="false"/>
                <w:color w:val="000000"/>
                <w:sz w:val="20"/>
              </w:rPr>
              <w:t>
</w:t>
            </w:r>
            <w:r>
              <w:rPr>
                <w:rFonts w:ascii="Times New Roman"/>
                <w:b w:val="false"/>
                <w:i w:val="false"/>
                <w:color w:val="000000"/>
                <w:sz w:val="20"/>
              </w:rPr>
              <w:t>материалдық-техникалық қамтамасыз етуді және қойма шаруашылығын ұйымдастыру;</w:t>
            </w:r>
            <w:r>
              <w:br/>
            </w:r>
            <w:r>
              <w:rPr>
                <w:rFonts w:ascii="Times New Roman"/>
                <w:b w:val="false"/>
                <w:i w:val="false"/>
                <w:color w:val="000000"/>
                <w:sz w:val="20"/>
              </w:rPr>
              <w:t>
</w:t>
            </w:r>
            <w:r>
              <w:rPr>
                <w:rFonts w:ascii="Times New Roman"/>
                <w:b w:val="false"/>
                <w:i w:val="false"/>
                <w:color w:val="000000"/>
                <w:sz w:val="20"/>
              </w:rPr>
              <w:t>жабдықтау және қойма операцияларын есепке алуды ұйымдастыру, өнімдерге қойылатын стандарттар және техникалық талаптар;</w:t>
            </w:r>
            <w:r>
              <w:br/>
            </w:r>
            <w:r>
              <w:rPr>
                <w:rFonts w:ascii="Times New Roman"/>
                <w:b w:val="false"/>
                <w:i w:val="false"/>
                <w:color w:val="000000"/>
                <w:sz w:val="20"/>
              </w:rPr>
              <w:t>
</w:t>
            </w:r>
            <w:r>
              <w:rPr>
                <w:rFonts w:ascii="Times New Roman"/>
                <w:b w:val="false"/>
                <w:i w:val="false"/>
                <w:color w:val="000000"/>
                <w:sz w:val="20"/>
              </w:rPr>
              <w:t>материалдық-техникалық қамтамасыз етуді және қойма шаруашылығын ұйымдастыру повторяется</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ҚМ Өнім берушілермен есептесу бойынша дебиторлық қарыздардың болуына жол бермеу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кешенді талдауды білу;</w:t>
            </w:r>
            <w:r>
              <w:br/>
            </w:r>
            <w:r>
              <w:rPr>
                <w:rFonts w:ascii="Times New Roman"/>
                <w:b w:val="false"/>
                <w:i w:val="false"/>
                <w:color w:val="000000"/>
                <w:sz w:val="20"/>
              </w:rPr>
              <w:t>
</w:t>
            </w:r>
            <w:r>
              <w:rPr>
                <w:rFonts w:ascii="Times New Roman"/>
                <w:b w:val="false"/>
                <w:i w:val="false"/>
                <w:color w:val="000000"/>
                <w:sz w:val="20"/>
              </w:rPr>
              <w:t>АКТ-ның күрделі бағдарламаларын қолдану;</w:t>
            </w:r>
            <w:r>
              <w:br/>
            </w:r>
            <w:r>
              <w:rPr>
                <w:rFonts w:ascii="Times New Roman"/>
                <w:b w:val="false"/>
                <w:i w:val="false"/>
                <w:color w:val="000000"/>
                <w:sz w:val="20"/>
              </w:rPr>
              <w:t>
</w:t>
            </w:r>
            <w:r>
              <w:rPr>
                <w:rFonts w:ascii="Times New Roman"/>
                <w:b w:val="false"/>
                <w:i w:val="false"/>
                <w:color w:val="000000"/>
                <w:sz w:val="20"/>
              </w:rPr>
              <w:t>келіссөздер жүргізуді білу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 және қойма операцияларын есепке алуды ұйымдастыру;</w:t>
            </w:r>
            <w:r>
              <w:br/>
            </w:r>
            <w:r>
              <w:rPr>
                <w:rFonts w:ascii="Times New Roman"/>
                <w:b w:val="false"/>
                <w:i w:val="false"/>
                <w:color w:val="000000"/>
                <w:sz w:val="20"/>
              </w:rPr>
              <w:t>
</w:t>
            </w:r>
            <w:r>
              <w:rPr>
                <w:rFonts w:ascii="Times New Roman"/>
                <w:b w:val="false"/>
                <w:i w:val="false"/>
                <w:color w:val="000000"/>
                <w:sz w:val="20"/>
              </w:rPr>
              <w:t>ішкі ұйымдастырушылық-тарату құжаттары;</w:t>
            </w:r>
            <w:r>
              <w:br/>
            </w:r>
            <w:r>
              <w:rPr>
                <w:rFonts w:ascii="Times New Roman"/>
                <w:b w:val="false"/>
                <w:i w:val="false"/>
                <w:color w:val="000000"/>
                <w:sz w:val="20"/>
              </w:rPr>
              <w:t>
</w:t>
            </w:r>
            <w:r>
              <w:rPr>
                <w:rFonts w:ascii="Times New Roman"/>
                <w:b w:val="false"/>
                <w:i w:val="false"/>
                <w:color w:val="000000"/>
                <w:sz w:val="20"/>
              </w:rPr>
              <w:t>қаржылық есеп беру, салық салу негіздері</w:t>
            </w:r>
          </w:p>
        </w:tc>
      </w:tr>
    </w:tbl>
    <w:bookmarkStart w:name="z53" w:id="46"/>
    <w:p>
      <w:pPr>
        <w:spacing w:after="0"/>
        <w:ind w:left="0"/>
        <w:jc w:val="both"/>
      </w:pPr>
      <w:r>
        <w:rPr>
          <w:rFonts w:ascii="Times New Roman"/>
          <w:b w:val="false"/>
          <w:i w:val="false"/>
          <w:color w:val="000000"/>
          <w:sz w:val="28"/>
        </w:rPr>
        <w:t>
5-кесте</w:t>
      </w:r>
    </w:p>
    <w:bookmarkEnd w:id="46"/>
    <w:bookmarkStart w:name="z54" w:id="47"/>
    <w:p>
      <w:pPr>
        <w:spacing w:after="0"/>
        <w:ind w:left="0"/>
        <w:jc w:val="left"/>
      </w:pPr>
      <w:r>
        <w:rPr>
          <w:rFonts w:ascii="Times New Roman"/>
          <w:b/>
          <w:i w:val="false"/>
          <w:color w:val="000000"/>
        </w:rPr>
        <w:t xml:space="preserve"> 
5. СБШ 4-деңгейіндегі «Логист» еңбек қызметінің</w:t>
      </w:r>
      <w:r>
        <w:br/>
      </w:r>
      <w:r>
        <w:rPr>
          <w:rFonts w:ascii="Times New Roman"/>
          <w:b/>
          <w:i w:val="false"/>
          <w:color w:val="000000"/>
        </w:rPr>
        <w:t>
(кәсібінің) түрі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000"/>
        <w:gridCol w:w="2142"/>
        <w:gridCol w:w="2285"/>
        <w:gridCol w:w="2429"/>
        <w:gridCol w:w="4144"/>
      </w:tblGrid>
      <w:tr>
        <w:trPr>
          <w:trHeight w:val="43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және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4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ДМ Логистикаға бюджетті қалыптастыру процесіне қатысу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логистикалық жүйенің элементтерін құру;</w:t>
            </w:r>
            <w:r>
              <w:br/>
            </w:r>
            <w:r>
              <w:rPr>
                <w:rFonts w:ascii="Times New Roman"/>
                <w:b w:val="false"/>
                <w:i w:val="false"/>
                <w:color w:val="000000"/>
                <w:sz w:val="20"/>
              </w:rPr>
              <w:t>
</w:t>
            </w:r>
            <w:r>
              <w:rPr>
                <w:rFonts w:ascii="Times New Roman"/>
                <w:b w:val="false"/>
                <w:i w:val="false"/>
                <w:color w:val="000000"/>
                <w:sz w:val="20"/>
              </w:rPr>
              <w:t>логистикалық жүйедегі ақпараттық ағымдардың негіздерін жобалау;</w:t>
            </w:r>
            <w:r>
              <w:br/>
            </w:r>
            <w:r>
              <w:rPr>
                <w:rFonts w:ascii="Times New Roman"/>
                <w:b w:val="false"/>
                <w:i w:val="false"/>
                <w:color w:val="000000"/>
                <w:sz w:val="20"/>
              </w:rPr>
              <w:t>
</w:t>
            </w:r>
            <w:r>
              <w:rPr>
                <w:rFonts w:ascii="Times New Roman"/>
                <w:b w:val="false"/>
                <w:i w:val="false"/>
                <w:color w:val="000000"/>
                <w:sz w:val="20"/>
              </w:rPr>
              <w:t>тиісті баптар бойынша бюджеттеу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қызметінің логистикалық аспектілерінің негіздерін білу: сатып алулар, қорлар, қатарлап жинау, тасымалдау, кедендік ресімдеу, сақтандыру, тарату, ақпараттық және қаржылық ағымдар;</w:t>
            </w:r>
            <w:r>
              <w:br/>
            </w:r>
            <w:r>
              <w:rPr>
                <w:rFonts w:ascii="Times New Roman"/>
                <w:b w:val="false"/>
                <w:i w:val="false"/>
                <w:color w:val="000000"/>
                <w:sz w:val="20"/>
              </w:rPr>
              <w:t>
</w:t>
            </w:r>
            <w:r>
              <w:rPr>
                <w:rFonts w:ascii="Times New Roman"/>
                <w:b w:val="false"/>
                <w:i w:val="false"/>
                <w:color w:val="000000"/>
                <w:sz w:val="20"/>
              </w:rPr>
              <w:t>қойма және бухгалтерлік есеп жүргізу үшін бағдарламалық қамтамасыз ету жұмыстарының жалпы қағидаларын білу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ДМ Ұйымның логистикалық операцияларының құны мен тиімділігінің теңгерімін кешенді талдау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практикалық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негіздері және жеткізу тізбектерін, маркетингті, сатып алуларды, тасымалдауды, кедендік ресімдеулерді басқару, қойма қызметінің, өткізу функцияларының негіздері, базалық қаржылық операциялар, ақпараттық технологиялар;</w:t>
            </w:r>
            <w:r>
              <w:br/>
            </w:r>
            <w:r>
              <w:rPr>
                <w:rFonts w:ascii="Times New Roman"/>
                <w:b w:val="false"/>
                <w:i w:val="false"/>
                <w:color w:val="000000"/>
                <w:sz w:val="20"/>
              </w:rPr>
              <w:t>
</w:t>
            </w:r>
            <w:r>
              <w:rPr>
                <w:rFonts w:ascii="Times New Roman"/>
                <w:b w:val="false"/>
                <w:i w:val="false"/>
                <w:color w:val="000000"/>
                <w:sz w:val="20"/>
              </w:rPr>
              <w:t>логистикалық стратегиялар мен процесстердің негіздерін, логистикалық жүйелердің арасындағы және олардың ішіндегі өзара байланысты түсіну;</w:t>
            </w:r>
            <w:r>
              <w:br/>
            </w:r>
            <w:r>
              <w:rPr>
                <w:rFonts w:ascii="Times New Roman"/>
                <w:b w:val="false"/>
                <w:i w:val="false"/>
                <w:color w:val="000000"/>
                <w:sz w:val="20"/>
              </w:rPr>
              <w:t>
</w:t>
            </w:r>
            <w:r>
              <w:rPr>
                <w:rFonts w:ascii="Times New Roman"/>
                <w:b w:val="false"/>
                <w:i w:val="false"/>
                <w:color w:val="000000"/>
                <w:sz w:val="20"/>
              </w:rPr>
              <w:t>заңнамада қойылатын талаптар</w:t>
            </w:r>
          </w:p>
        </w:tc>
      </w:tr>
      <w:tr>
        <w:trPr>
          <w:trHeight w:val="114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ДМ Жүктерді жеткізудің көліктік-технологиялық схемаларын оңтайландыру әдістері мен схемаларын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ортаны талдау;</w:t>
            </w:r>
            <w:r>
              <w:br/>
            </w:r>
            <w:r>
              <w:rPr>
                <w:rFonts w:ascii="Times New Roman"/>
                <w:b w:val="false"/>
                <w:i w:val="false"/>
                <w:color w:val="000000"/>
                <w:sz w:val="20"/>
              </w:rPr>
              <w:t>
</w:t>
            </w:r>
            <w:r>
              <w:rPr>
                <w:rFonts w:ascii="Times New Roman"/>
                <w:b w:val="false"/>
                <w:i w:val="false"/>
                <w:color w:val="000000"/>
                <w:sz w:val="20"/>
              </w:rPr>
              <w:t>әртүрлі тауарларды (қызметтерді) өткізу қызметінің әдістері (технологиялары)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Инкотермс 2010 тауарын тиеп жөнелту/жеткізу шарттарын білу;</w:t>
            </w:r>
            <w:r>
              <w:br/>
            </w:r>
            <w:r>
              <w:rPr>
                <w:rFonts w:ascii="Times New Roman"/>
                <w:b w:val="false"/>
                <w:i w:val="false"/>
                <w:color w:val="000000"/>
                <w:sz w:val="20"/>
              </w:rPr>
              <w:t>
</w:t>
            </w:r>
            <w:r>
              <w:rPr>
                <w:rFonts w:ascii="Times New Roman"/>
                <w:b w:val="false"/>
                <w:i w:val="false"/>
                <w:color w:val="000000"/>
                <w:sz w:val="20"/>
              </w:rPr>
              <w:t>логистика және жеткізу тізбектерін басқару қағидаттары, сатып алулар әдістемесі;</w:t>
            </w:r>
            <w:r>
              <w:br/>
            </w:r>
            <w:r>
              <w:rPr>
                <w:rFonts w:ascii="Times New Roman"/>
                <w:b w:val="false"/>
                <w:i w:val="false"/>
                <w:color w:val="000000"/>
                <w:sz w:val="20"/>
              </w:rPr>
              <w:t>
</w:t>
            </w:r>
            <w:r>
              <w:rPr>
                <w:rFonts w:ascii="Times New Roman"/>
                <w:b w:val="false"/>
                <w:i w:val="false"/>
                <w:color w:val="000000"/>
                <w:sz w:val="20"/>
              </w:rPr>
              <w:t>халықаралық және ұлттық көліктік құқық, халықаралық және ұлттық кедендік құқық негіздері, қойма операцияларын қалыптастыру;</w:t>
            </w:r>
            <w:r>
              <w:br/>
            </w:r>
            <w:r>
              <w:rPr>
                <w:rFonts w:ascii="Times New Roman"/>
                <w:b w:val="false"/>
                <w:i w:val="false"/>
                <w:color w:val="000000"/>
                <w:sz w:val="20"/>
              </w:rPr>
              <w:t>
</w:t>
            </w:r>
            <w:r>
              <w:rPr>
                <w:rFonts w:ascii="Times New Roman"/>
                <w:b w:val="false"/>
                <w:i w:val="false"/>
                <w:color w:val="000000"/>
                <w:sz w:val="20"/>
              </w:rPr>
              <w:t>EDI (Electronic Data Interchange) деңгейлі ақпараттық технологиялар негіздері</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ДМ Логистикалық жүйелерді, тасымалдау жоспарларын жобалау және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дағдылары;</w:t>
            </w:r>
            <w:r>
              <w:br/>
            </w:r>
            <w:r>
              <w:rPr>
                <w:rFonts w:ascii="Times New Roman"/>
                <w:b w:val="false"/>
                <w:i w:val="false"/>
                <w:color w:val="000000"/>
                <w:sz w:val="20"/>
              </w:rPr>
              <w:t>
</w:t>
            </w:r>
            <w:r>
              <w:rPr>
                <w:rFonts w:ascii="Times New Roman"/>
                <w:b w:val="false"/>
                <w:i w:val="false"/>
                <w:color w:val="000000"/>
                <w:sz w:val="20"/>
              </w:rPr>
              <w:t>бағдарламалық қамтамасыз етуді меңгеру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Логистикалық қызметті қолдаудың автоматтандырылған жүйелері жұмысының негізгі қағидаттарын білу;</w:t>
            </w:r>
            <w:r>
              <w:br/>
            </w:r>
            <w:r>
              <w:rPr>
                <w:rFonts w:ascii="Times New Roman"/>
                <w:b w:val="false"/>
                <w:i w:val="false"/>
                <w:color w:val="000000"/>
                <w:sz w:val="20"/>
              </w:rPr>
              <w:t>
</w:t>
            </w:r>
            <w:r>
              <w:rPr>
                <w:rFonts w:ascii="Times New Roman"/>
                <w:b w:val="false"/>
                <w:i w:val="false"/>
                <w:color w:val="000000"/>
                <w:sz w:val="20"/>
              </w:rPr>
              <w:t>Инкотермс 2010 тауарын тиеп жөнелту/жеткізу шарттарын білу;</w:t>
            </w:r>
            <w:r>
              <w:br/>
            </w:r>
            <w:r>
              <w:rPr>
                <w:rFonts w:ascii="Times New Roman"/>
                <w:b w:val="false"/>
                <w:i w:val="false"/>
                <w:color w:val="000000"/>
                <w:sz w:val="20"/>
              </w:rPr>
              <w:t>
</w:t>
            </w:r>
            <w:r>
              <w:rPr>
                <w:rFonts w:ascii="Times New Roman"/>
                <w:b w:val="false"/>
                <w:i w:val="false"/>
                <w:color w:val="000000"/>
                <w:sz w:val="20"/>
              </w:rPr>
              <w:t>халықаралық және ұлттық көліктік құқық, халықаралық және ұлттық кедендік құқық негіздері, қойма операцияларын қалыптастыру</w:t>
            </w:r>
          </w:p>
        </w:tc>
      </w:tr>
      <w:tr>
        <w:trPr>
          <w:trHeight w:val="39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ДМ Заңнамалық және корпоративтік нормаларға сәйкес әдістемелік және нормативтік материалдарды әзірлеу және енгізу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уақытты, тауарлық құндылықтарды басқару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негіздері және жеткізу тізбектерін, маркетингті, сатып алуларды, тасымалдауды, кедендік ресімдеулерді басқару, қойма қызметінің, өткізу функцияларының негіздері, базалық қаржылық операциялар, ақпараттық технологиялар;</w:t>
            </w:r>
            <w:r>
              <w:br/>
            </w:r>
            <w:r>
              <w:rPr>
                <w:rFonts w:ascii="Times New Roman"/>
                <w:b w:val="false"/>
                <w:i w:val="false"/>
                <w:color w:val="000000"/>
                <w:sz w:val="20"/>
              </w:rPr>
              <w:t>
</w:t>
            </w:r>
            <w:r>
              <w:rPr>
                <w:rFonts w:ascii="Times New Roman"/>
                <w:b w:val="false"/>
                <w:i w:val="false"/>
                <w:color w:val="000000"/>
                <w:sz w:val="20"/>
              </w:rPr>
              <w:t>мемлекеттік сатып алулар жөніндегі заңнама;</w:t>
            </w:r>
            <w:r>
              <w:br/>
            </w:r>
            <w:r>
              <w:rPr>
                <w:rFonts w:ascii="Times New Roman"/>
                <w:b w:val="false"/>
                <w:i w:val="false"/>
                <w:color w:val="000000"/>
                <w:sz w:val="20"/>
              </w:rPr>
              <w:t>
</w:t>
            </w:r>
            <w:r>
              <w:rPr>
                <w:rFonts w:ascii="Times New Roman"/>
                <w:b w:val="false"/>
                <w:i w:val="false"/>
                <w:color w:val="000000"/>
                <w:sz w:val="20"/>
              </w:rPr>
              <w:t>техникалық реттеу заңдары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ДМ Логистикалық процесстердің құжат айналымын үйлестіру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айналымын жүргізу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жүкқұжаттарды ресімдеу жөніндегі талаптарды білу;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келісімдердің төлқұжаттарын ресімдеу</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ДМ Логистика, оның ішінде жүктерді тасымалдаумен байланысты көліктік-экспедициялық және өзге де қызмет көрсетулер жөніндегі шарттарды жасасуды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Келісімшарттарды ресімдеуді білу;</w:t>
            </w:r>
            <w:r>
              <w:br/>
            </w:r>
            <w:r>
              <w:rPr>
                <w:rFonts w:ascii="Times New Roman"/>
                <w:b w:val="false"/>
                <w:i w:val="false"/>
                <w:color w:val="000000"/>
                <w:sz w:val="20"/>
              </w:rPr>
              <w:t>
</w:t>
            </w:r>
            <w:r>
              <w:rPr>
                <w:rFonts w:ascii="Times New Roman"/>
                <w:b w:val="false"/>
                <w:i w:val="false"/>
                <w:color w:val="000000"/>
                <w:sz w:val="20"/>
              </w:rPr>
              <w:t>келіссөздерді жүргізу, уақытты басқару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 келісімшарттық құқық негіздері;</w:t>
            </w:r>
            <w:r>
              <w:br/>
            </w:r>
            <w:r>
              <w:rPr>
                <w:rFonts w:ascii="Times New Roman"/>
                <w:b w:val="false"/>
                <w:i w:val="false"/>
                <w:color w:val="000000"/>
                <w:sz w:val="20"/>
              </w:rPr>
              <w:t>
</w:t>
            </w:r>
            <w:r>
              <w:rPr>
                <w:rFonts w:ascii="Times New Roman"/>
                <w:b w:val="false"/>
                <w:i w:val="false"/>
                <w:color w:val="000000"/>
                <w:sz w:val="20"/>
              </w:rPr>
              <w:t>тауарлық-көліктік жүкқұжаттарды ресімдеу жөніндегі талаптарды білу;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келісімдердің төлқұжаттарын ресімдеу</w:t>
            </w:r>
          </w:p>
        </w:tc>
      </w:tr>
      <w:tr>
        <w:trPr>
          <w:trHeight w:val="43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НМ Өнімдерді тиеп жөнелту қажеттілігін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Қоймамен, көлікпен жұмыс істеу дағдылары;</w:t>
            </w:r>
            <w:r>
              <w:br/>
            </w:r>
            <w:r>
              <w:rPr>
                <w:rFonts w:ascii="Times New Roman"/>
                <w:b w:val="false"/>
                <w:i w:val="false"/>
                <w:color w:val="000000"/>
                <w:sz w:val="20"/>
              </w:rPr>
              <w:t>
</w:t>
            </w:r>
            <w:r>
              <w:rPr>
                <w:rFonts w:ascii="Times New Roman"/>
                <w:b w:val="false"/>
                <w:i w:val="false"/>
                <w:color w:val="000000"/>
                <w:sz w:val="20"/>
              </w:rPr>
              <w:t>базалық маркетингтік құралдарды меңгеру;</w:t>
            </w:r>
            <w:r>
              <w:br/>
            </w:r>
            <w:r>
              <w:rPr>
                <w:rFonts w:ascii="Times New Roman"/>
                <w:b w:val="false"/>
                <w:i w:val="false"/>
                <w:color w:val="000000"/>
                <w:sz w:val="20"/>
              </w:rPr>
              <w:t>
</w:t>
            </w:r>
            <w:r>
              <w:rPr>
                <w:rFonts w:ascii="Times New Roman"/>
                <w:b w:val="false"/>
                <w:i w:val="false"/>
                <w:color w:val="000000"/>
                <w:sz w:val="20"/>
              </w:rPr>
              <w:t>қажеттілікті өлшеу әдістері (технологиялары)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және жеткізу тізбектерін басқарудың негізгі қағидаттары, сатып алулар әдістемесі;</w:t>
            </w:r>
            <w:r>
              <w:br/>
            </w:r>
            <w:r>
              <w:rPr>
                <w:rFonts w:ascii="Times New Roman"/>
                <w:b w:val="false"/>
                <w:i w:val="false"/>
                <w:color w:val="000000"/>
                <w:sz w:val="20"/>
              </w:rPr>
              <w:t>
</w:t>
            </w:r>
            <w:r>
              <w:rPr>
                <w:rFonts w:ascii="Times New Roman"/>
                <w:b w:val="false"/>
                <w:i w:val="false"/>
                <w:color w:val="000000"/>
                <w:sz w:val="20"/>
              </w:rPr>
              <w:t>қойма операцияларын қалыптастыру негіздері,</w:t>
            </w:r>
            <w:r>
              <w:br/>
            </w:r>
            <w:r>
              <w:rPr>
                <w:rFonts w:ascii="Times New Roman"/>
                <w:b w:val="false"/>
                <w:i w:val="false"/>
                <w:color w:val="000000"/>
                <w:sz w:val="20"/>
              </w:rPr>
              <w:t>
</w:t>
            </w:r>
            <w:r>
              <w:rPr>
                <w:rFonts w:ascii="Times New Roman"/>
                <w:b w:val="false"/>
                <w:i w:val="false"/>
                <w:color w:val="000000"/>
                <w:sz w:val="20"/>
              </w:rPr>
              <w:t>EDI (Electronic Data Interchange) деңгейлі ақпараттық технологиялар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НМ Өнімдердің шығарылу күндерін, жеткізу пунктерінің орналасқан жерін, өнімді тасымалдау шарттарын, өнім санын ескере отырып жүкті тиеп жөнелтуге өтініштерді ресімдеу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практикалық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көлемді және көлемді емес жүктерді жеткізу, тасымалдау және жіберіп тұру, қатарлап жинау, қорларды басқару, ақпараттық технологиялар негіздері</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ҚМ Жүктерді тиеп жөнелтудегі өзгерістер туралы басшылықты және клиенттерді уақытылы хабардар ету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қызметінің логистикалық аспектілерінің негіздерін білу: сатып алулар, қорлар, қатарлап жинау, тасымалдау, кедендік ресімдеу, сақтандыру, тарату, ақпараттық және қаржылық ағымдар;</w:t>
            </w:r>
            <w:r>
              <w:br/>
            </w:r>
            <w:r>
              <w:rPr>
                <w:rFonts w:ascii="Times New Roman"/>
                <w:b w:val="false"/>
                <w:i w:val="false"/>
                <w:color w:val="000000"/>
                <w:sz w:val="20"/>
              </w:rPr>
              <w:t>
</w:t>
            </w:r>
            <w:r>
              <w:rPr>
                <w:rFonts w:ascii="Times New Roman"/>
                <w:b w:val="false"/>
                <w:i w:val="false"/>
                <w:color w:val="000000"/>
                <w:sz w:val="20"/>
              </w:rPr>
              <w:t>қойма және бухгалтерлік есепті жүргізу үшін бағдарламалық қамтамасыз ету жұмысының жалпы қағидаттарын білу</w:t>
            </w:r>
          </w:p>
        </w:tc>
      </w:tr>
      <w:tr>
        <w:trPr>
          <w:trHeight w:val="55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ҚМ Рұқсат беруші органдардың талаптарын сыныптау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w:t>
            </w:r>
            <w:r>
              <w:br/>
            </w:r>
            <w:r>
              <w:rPr>
                <w:rFonts w:ascii="Times New Roman"/>
                <w:b w:val="false"/>
                <w:i w:val="false"/>
                <w:color w:val="000000"/>
                <w:sz w:val="20"/>
              </w:rPr>
              <w:t>
</w:t>
            </w:r>
            <w:r>
              <w:rPr>
                <w:rFonts w:ascii="Times New Roman"/>
                <w:b w:val="false"/>
                <w:i w:val="false"/>
                <w:color w:val="000000"/>
                <w:sz w:val="20"/>
              </w:rPr>
              <w:t>кеден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жүктерді тасымалдау және сәкестігін растау процедуралардың халықаралық ережелердің негіздері</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ҚМ Рұқсат алу үшін құжаттарды дайындау және ұсыну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негіздері;</w:t>
            </w:r>
            <w:r>
              <w:br/>
            </w:r>
            <w:r>
              <w:rPr>
                <w:rFonts w:ascii="Times New Roman"/>
                <w:b w:val="false"/>
                <w:i w:val="false"/>
                <w:color w:val="000000"/>
                <w:sz w:val="20"/>
              </w:rPr>
              <w:t>
</w:t>
            </w:r>
            <w:r>
              <w:rPr>
                <w:rFonts w:ascii="Times New Roman"/>
                <w:b w:val="false"/>
                <w:i w:val="false"/>
                <w:color w:val="000000"/>
                <w:sz w:val="20"/>
              </w:rPr>
              <w:t>кедендік кодекстің негіздері;</w:t>
            </w:r>
            <w:r>
              <w:br/>
            </w:r>
            <w:r>
              <w:rPr>
                <w:rFonts w:ascii="Times New Roman"/>
                <w:b w:val="false"/>
                <w:i w:val="false"/>
                <w:color w:val="000000"/>
                <w:sz w:val="20"/>
              </w:rPr>
              <w:t>
</w:t>
            </w:r>
            <w:r>
              <w:rPr>
                <w:rFonts w:ascii="Times New Roman"/>
                <w:b w:val="false"/>
                <w:i w:val="false"/>
                <w:color w:val="000000"/>
                <w:sz w:val="20"/>
              </w:rPr>
              <w:t>жүктерді тасымалдау және сәкестігін растау процедуралардың халықаралық ережелердің негіздері;</w:t>
            </w:r>
            <w:r>
              <w:br/>
            </w:r>
            <w:r>
              <w:rPr>
                <w:rFonts w:ascii="Times New Roman"/>
                <w:b w:val="false"/>
                <w:i w:val="false"/>
                <w:color w:val="000000"/>
                <w:sz w:val="20"/>
              </w:rPr>
              <w:t>
</w:t>
            </w:r>
            <w:r>
              <w:rPr>
                <w:rFonts w:ascii="Times New Roman"/>
                <w:b w:val="false"/>
                <w:i w:val="false"/>
                <w:color w:val="000000"/>
                <w:sz w:val="20"/>
              </w:rPr>
              <w:t>тауарлық-көліктік жүкқұжаттарды ресімдеу бойынша талаптарды білу;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келісімдер төлқұжаттарының ресімдеу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ҚМ Рұқсат беру құжаттарын (рәсімдер) түгендеуді мониторингілеу және үйлестіру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жүкқұжаттарды ресімдеу бойынша талаптарды білу;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келісімдер төлқұжаттарының ресімдеу;</w:t>
            </w:r>
            <w:r>
              <w:br/>
            </w:r>
            <w:r>
              <w:rPr>
                <w:rFonts w:ascii="Times New Roman"/>
                <w:b w:val="false"/>
                <w:i w:val="false"/>
                <w:color w:val="000000"/>
                <w:sz w:val="20"/>
              </w:rPr>
              <w:t>
</w:t>
            </w:r>
            <w:r>
              <w:rPr>
                <w:rFonts w:ascii="Times New Roman"/>
                <w:b w:val="false"/>
                <w:i w:val="false"/>
                <w:color w:val="000000"/>
                <w:sz w:val="20"/>
              </w:rPr>
              <w:t>ұйым қызметінің логистикалық аспектілерінің негіздерін білу: сатып алулар, қорлар, қатарлап жинау, тасымалдау, кедендік ресімдеу, сақтандыру, тарату, ақпараттық және қаржылық ағымдар</w:t>
            </w:r>
          </w:p>
        </w:tc>
      </w:tr>
      <w:tr>
        <w:trPr>
          <w:trHeight w:val="57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ҚМ Жеткізу жүйесін модельдеу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АТК бағдарламаларында модельдеудің базалық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негіздері және жеткізу тізбектерін, маркетингті, сатып алуларды, тасымалдауды, кедендік ресімдеулерді басқару, қойма қызметінің, өткізу функцияларының негіздері, базалық қаржылық операциялар, ақпараттық технологиялар;</w:t>
            </w:r>
            <w:r>
              <w:br/>
            </w:r>
            <w:r>
              <w:rPr>
                <w:rFonts w:ascii="Times New Roman"/>
                <w:b w:val="false"/>
                <w:i w:val="false"/>
                <w:color w:val="000000"/>
                <w:sz w:val="20"/>
              </w:rPr>
              <w:t>
</w:t>
            </w:r>
            <w:r>
              <w:rPr>
                <w:rFonts w:ascii="Times New Roman"/>
                <w:b w:val="false"/>
                <w:i w:val="false"/>
                <w:color w:val="000000"/>
                <w:sz w:val="20"/>
              </w:rPr>
              <w:t>логистикалық стратегиялар мен процесстердің негіздерін, логистикалық жүйелердің арасындағы және олардың ішіндегі өзара байланыс;</w:t>
            </w:r>
            <w:r>
              <w:br/>
            </w:r>
            <w:r>
              <w:rPr>
                <w:rFonts w:ascii="Times New Roman"/>
                <w:b w:val="false"/>
                <w:i w:val="false"/>
                <w:color w:val="000000"/>
                <w:sz w:val="20"/>
              </w:rPr>
              <w:t>
</w:t>
            </w:r>
            <w:r>
              <w:rPr>
                <w:rFonts w:ascii="Times New Roman"/>
                <w:b w:val="false"/>
                <w:i w:val="false"/>
                <w:color w:val="000000"/>
                <w:sz w:val="20"/>
              </w:rPr>
              <w:t>заңнамамен қойылатын талаптар</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ҚМ Тасымалдаудың технологиялық процесстерін ұйымдастыру (тасымалдаушыларға жүктерді беру, жүкті қабылдаушыларға жүктердің жеткізілуін бақылау, тиеу-түсіру жұмыстарын үйлестіру)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практикалық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негіздері және жеткізу тізбектерін, маркетингті, сатып алуларды, тасымалдауды, кедендік ресімдеулерді басқару, қойма қызметінің, өткізу функцияларының негіздері, базалық қаржылық операциялар, ақпараттық технологиялар;</w:t>
            </w:r>
            <w:r>
              <w:br/>
            </w:r>
            <w:r>
              <w:rPr>
                <w:rFonts w:ascii="Times New Roman"/>
                <w:b w:val="false"/>
                <w:i w:val="false"/>
                <w:color w:val="000000"/>
                <w:sz w:val="20"/>
              </w:rPr>
              <w:t>
</w:t>
            </w:r>
            <w:r>
              <w:rPr>
                <w:rFonts w:ascii="Times New Roman"/>
                <w:b w:val="false"/>
                <w:i w:val="false"/>
                <w:color w:val="000000"/>
                <w:sz w:val="20"/>
              </w:rPr>
              <w:t>логистикалық стратегиялар мен процесстердің негіздерін, логистикалық жүйелердің арасындағы және олардың ішіндегі өзара байланыс;</w:t>
            </w:r>
            <w:r>
              <w:br/>
            </w:r>
            <w:r>
              <w:rPr>
                <w:rFonts w:ascii="Times New Roman"/>
                <w:b w:val="false"/>
                <w:i w:val="false"/>
                <w:color w:val="000000"/>
                <w:sz w:val="20"/>
              </w:rPr>
              <w:t>
</w:t>
            </w:r>
            <w:r>
              <w:rPr>
                <w:rFonts w:ascii="Times New Roman"/>
                <w:b w:val="false"/>
                <w:i w:val="false"/>
                <w:color w:val="000000"/>
                <w:sz w:val="20"/>
              </w:rPr>
              <w:t>техникалық реттеу туралы Заңы;</w:t>
            </w:r>
          </w:p>
        </w:tc>
      </w:tr>
      <w:tr>
        <w:trPr>
          <w:trHeight w:val="42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ҚМ</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ҚМ Есеп беру нысандарын және жүргізу әдістерін әзірлеу, белгіленген есеп берулерді уақытылы және шынайы ұсыну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беруді жүргізу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және бухгалтерлік есепті жүргізу үшін бағдарламалық қамтамасыз ету жұмысының жалпы қағидаттарын білу;</w:t>
            </w:r>
            <w:r>
              <w:br/>
            </w:r>
            <w:r>
              <w:rPr>
                <w:rFonts w:ascii="Times New Roman"/>
                <w:b w:val="false"/>
                <w:i w:val="false"/>
                <w:color w:val="000000"/>
                <w:sz w:val="20"/>
              </w:rPr>
              <w:t>
</w:t>
            </w:r>
            <w:r>
              <w:rPr>
                <w:rFonts w:ascii="Times New Roman"/>
                <w:b w:val="false"/>
                <w:i w:val="false"/>
                <w:color w:val="000000"/>
                <w:sz w:val="20"/>
              </w:rPr>
              <w:t>техникалық реттеу туралы </w:t>
            </w:r>
            <w:r>
              <w:rPr>
                <w:rFonts w:ascii="Times New Roman"/>
                <w:b w:val="false"/>
                <w:i w:val="false"/>
                <w:color w:val="000000"/>
                <w:sz w:val="20"/>
              </w:rPr>
              <w:t>Заңы</w:t>
            </w:r>
            <w:r>
              <w:rPr>
                <w:rFonts w:ascii="Times New Roman"/>
                <w:b w:val="false"/>
                <w:i w:val="false"/>
                <w:color w:val="000000"/>
                <w:sz w:val="20"/>
              </w:rPr>
              <w:t>;</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ҚМ Тауарды қалыптастыру және сақтау шығындарын, сатып алу, сақтау орындарын пайдалану, ағымдағы қызмет көрсету (сақтау, түгендеу, ішкі орын ауыстырулар) шығындарын есептеу бойынша жұмыстарды үйлестіру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практикалық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Логистикалық стратегиялар мен процесстердің негіздерін, логистикалық жүйелердің арасындағы және олардың ішіндегі өзара байланыс</w:t>
            </w:r>
          </w:p>
        </w:tc>
      </w:tr>
    </w:tbl>
    <w:bookmarkStart w:name="z55" w:id="48"/>
    <w:p>
      <w:pPr>
        <w:spacing w:after="0"/>
        <w:ind w:left="0"/>
        <w:jc w:val="both"/>
      </w:pPr>
      <w:r>
        <w:rPr>
          <w:rFonts w:ascii="Times New Roman"/>
          <w:b w:val="false"/>
          <w:i w:val="false"/>
          <w:color w:val="000000"/>
          <w:sz w:val="28"/>
        </w:rPr>
        <w:t>
6-кесте</w:t>
      </w:r>
    </w:p>
    <w:bookmarkEnd w:id="48"/>
    <w:bookmarkStart w:name="z56" w:id="49"/>
    <w:p>
      <w:pPr>
        <w:spacing w:after="0"/>
        <w:ind w:left="0"/>
        <w:jc w:val="left"/>
      </w:pPr>
      <w:r>
        <w:rPr>
          <w:rFonts w:ascii="Times New Roman"/>
          <w:b/>
          <w:i w:val="false"/>
          <w:color w:val="000000"/>
        </w:rPr>
        <w:t xml:space="preserve"> 
6. СБШ 5-деңгейіндегі «Логист» еңбек қызметінің</w:t>
      </w:r>
      <w:r>
        <w:br/>
      </w:r>
      <w:r>
        <w:rPr>
          <w:rFonts w:ascii="Times New Roman"/>
          <w:b/>
          <w:i w:val="false"/>
          <w:color w:val="000000"/>
        </w:rPr>
        <w:t>
(кәсібінің) түрі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895"/>
        <w:gridCol w:w="2041"/>
        <w:gridCol w:w="2625"/>
        <w:gridCol w:w="2334"/>
        <w:gridCol w:w="4085"/>
      </w:tblGrid>
      <w:tr>
        <w:trPr>
          <w:trHeight w:val="43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және дағдылар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4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ДМ</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ДМ Логистикаға бюджетті қалыптастыру процесіне қатысу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логистикалық жүйенің элементтерін құру;</w:t>
            </w:r>
            <w:r>
              <w:br/>
            </w:r>
            <w:r>
              <w:rPr>
                <w:rFonts w:ascii="Times New Roman"/>
                <w:b w:val="false"/>
                <w:i w:val="false"/>
                <w:color w:val="000000"/>
                <w:sz w:val="20"/>
              </w:rPr>
              <w:t>
</w:t>
            </w:r>
            <w:r>
              <w:rPr>
                <w:rFonts w:ascii="Times New Roman"/>
                <w:b w:val="false"/>
                <w:i w:val="false"/>
                <w:color w:val="000000"/>
                <w:sz w:val="20"/>
              </w:rPr>
              <w:t>логистикалық жүйедегі ақпараттық ағымдардың негіздерін жобалау;</w:t>
            </w:r>
            <w:r>
              <w:br/>
            </w:r>
            <w:r>
              <w:rPr>
                <w:rFonts w:ascii="Times New Roman"/>
                <w:b w:val="false"/>
                <w:i w:val="false"/>
                <w:color w:val="000000"/>
                <w:sz w:val="20"/>
              </w:rPr>
              <w:t>
</w:t>
            </w:r>
            <w:r>
              <w:rPr>
                <w:rFonts w:ascii="Times New Roman"/>
                <w:b w:val="false"/>
                <w:i w:val="false"/>
                <w:color w:val="000000"/>
                <w:sz w:val="20"/>
              </w:rPr>
              <w:t>бюджеттеу дағдылары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қызметінің логистикалық аспектілерінің негіздерін білу: сатып алулар, қорлар, қатарлап жинау, тасымалдау, кедендік ресімдеу, сақтандыру, тарату, ақпараттық және қаржылық ағымдар;</w:t>
            </w:r>
            <w:r>
              <w:br/>
            </w:r>
            <w:r>
              <w:rPr>
                <w:rFonts w:ascii="Times New Roman"/>
                <w:b w:val="false"/>
                <w:i w:val="false"/>
                <w:color w:val="000000"/>
                <w:sz w:val="20"/>
              </w:rPr>
              <w:t>
</w:t>
            </w:r>
            <w:r>
              <w:rPr>
                <w:rFonts w:ascii="Times New Roman"/>
                <w:b w:val="false"/>
                <w:i w:val="false"/>
                <w:color w:val="000000"/>
                <w:sz w:val="20"/>
              </w:rPr>
              <w:t>қойма және бухгалтерлік есеп жүргізу үшін бағдарламалық қамтамасыз ету жұмыстарының жалпы қағидаларын білу</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ДМ Ұйымның логистикалық операцияларының құны мен тиімділігінің теңгерімін кешенді талдау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практикалық дағдылар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негіздері және жеткізу тізбектерін, маркетингті, сатып алуларды, тасымалдауды, кедендік ресімдеулерді басқару, қойма қызметінің, өткізу функцияларының негіздері, базалық қаржылық операциялар, ақпараттық технологиялар;</w:t>
            </w:r>
            <w:r>
              <w:br/>
            </w:r>
            <w:r>
              <w:rPr>
                <w:rFonts w:ascii="Times New Roman"/>
                <w:b w:val="false"/>
                <w:i w:val="false"/>
                <w:color w:val="000000"/>
                <w:sz w:val="20"/>
              </w:rPr>
              <w:t>
</w:t>
            </w:r>
            <w:r>
              <w:rPr>
                <w:rFonts w:ascii="Times New Roman"/>
                <w:b w:val="false"/>
                <w:i w:val="false"/>
                <w:color w:val="000000"/>
                <w:sz w:val="20"/>
              </w:rPr>
              <w:t>логистикалық стратегиялар мен процесстердің негіздерін, логистикалық жүйелердің арасындағы және олардың ішіндегі өзара байланысты түсіну;</w:t>
            </w:r>
            <w:r>
              <w:br/>
            </w:r>
            <w:r>
              <w:rPr>
                <w:rFonts w:ascii="Times New Roman"/>
                <w:b w:val="false"/>
                <w:i w:val="false"/>
                <w:color w:val="000000"/>
                <w:sz w:val="20"/>
              </w:rPr>
              <w:t>
</w:t>
            </w:r>
            <w:r>
              <w:rPr>
                <w:rFonts w:ascii="Times New Roman"/>
                <w:b w:val="false"/>
                <w:i w:val="false"/>
                <w:color w:val="000000"/>
                <w:sz w:val="20"/>
              </w:rPr>
              <w:t>заңнамамен қойылатын талаптар</w:t>
            </w:r>
          </w:p>
        </w:tc>
      </w:tr>
      <w:tr>
        <w:trPr>
          <w:trHeight w:val="114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ДМ</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ДМ Жүктерді жеткізудің көліктік-технологиялық схемаларын оңтайландыру әдістері мен схемаларын анықтау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ортаны талдау;</w:t>
            </w:r>
            <w:r>
              <w:br/>
            </w:r>
            <w:r>
              <w:rPr>
                <w:rFonts w:ascii="Times New Roman"/>
                <w:b w:val="false"/>
                <w:i w:val="false"/>
                <w:color w:val="000000"/>
                <w:sz w:val="20"/>
              </w:rPr>
              <w:t>
</w:t>
            </w:r>
            <w:r>
              <w:rPr>
                <w:rFonts w:ascii="Times New Roman"/>
                <w:b w:val="false"/>
                <w:i w:val="false"/>
                <w:color w:val="000000"/>
                <w:sz w:val="20"/>
              </w:rPr>
              <w:t>әртүрлі тауарларды (қызметтерді) өткізу қызметінің әдістері (технологиялары)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Инкотермс 2010 тауарын тиеп жөнелту/жеткізу шарттарын білу;</w:t>
            </w:r>
            <w:r>
              <w:br/>
            </w:r>
            <w:r>
              <w:rPr>
                <w:rFonts w:ascii="Times New Roman"/>
                <w:b w:val="false"/>
                <w:i w:val="false"/>
                <w:color w:val="000000"/>
                <w:sz w:val="20"/>
              </w:rPr>
              <w:t>
</w:t>
            </w:r>
            <w:r>
              <w:rPr>
                <w:rFonts w:ascii="Times New Roman"/>
                <w:b w:val="false"/>
                <w:i w:val="false"/>
                <w:color w:val="000000"/>
                <w:sz w:val="20"/>
              </w:rPr>
              <w:t>логистика және жеткізу тізбектерін басқару қағидаттары, сатып алулар әдістемесі;</w:t>
            </w:r>
            <w:r>
              <w:br/>
            </w:r>
            <w:r>
              <w:rPr>
                <w:rFonts w:ascii="Times New Roman"/>
                <w:b w:val="false"/>
                <w:i w:val="false"/>
                <w:color w:val="000000"/>
                <w:sz w:val="20"/>
              </w:rPr>
              <w:t>
</w:t>
            </w:r>
            <w:r>
              <w:rPr>
                <w:rFonts w:ascii="Times New Roman"/>
                <w:b w:val="false"/>
                <w:i w:val="false"/>
                <w:color w:val="000000"/>
                <w:sz w:val="20"/>
              </w:rPr>
              <w:t>халықаралық және ұлттық көліктік құқық, халықаралық және ұлттық кедендік құқық негіздері, қойма операцияларын қалыптастыру;</w:t>
            </w:r>
            <w:r>
              <w:br/>
            </w:r>
            <w:r>
              <w:rPr>
                <w:rFonts w:ascii="Times New Roman"/>
                <w:b w:val="false"/>
                <w:i w:val="false"/>
                <w:color w:val="000000"/>
                <w:sz w:val="20"/>
              </w:rPr>
              <w:t>
</w:t>
            </w:r>
            <w:r>
              <w:rPr>
                <w:rFonts w:ascii="Times New Roman"/>
                <w:b w:val="false"/>
                <w:i w:val="false"/>
                <w:color w:val="000000"/>
                <w:sz w:val="20"/>
              </w:rPr>
              <w:t>EDI (Electronic Data Interchange) деңгейлі ақпараттық технологиялар негіздері</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ДМ Логистикалық жүйелерді, тасымалдау жоспарларын жобалау және әзірлеу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дағдылары;</w:t>
            </w:r>
            <w:r>
              <w:br/>
            </w:r>
            <w:r>
              <w:rPr>
                <w:rFonts w:ascii="Times New Roman"/>
                <w:b w:val="false"/>
                <w:i w:val="false"/>
                <w:color w:val="000000"/>
                <w:sz w:val="20"/>
              </w:rPr>
              <w:t>
</w:t>
            </w:r>
            <w:r>
              <w:rPr>
                <w:rFonts w:ascii="Times New Roman"/>
                <w:b w:val="false"/>
                <w:i w:val="false"/>
                <w:color w:val="000000"/>
                <w:sz w:val="20"/>
              </w:rPr>
              <w:t>бағдарламалық қамтамасыз етуді меңгеру</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Логистикалық қызметті қолдаудың автоматтандырылған жүйелері жұмысының негізгі қағидаттарын білу;</w:t>
            </w:r>
            <w:r>
              <w:br/>
            </w:r>
            <w:r>
              <w:rPr>
                <w:rFonts w:ascii="Times New Roman"/>
                <w:b w:val="false"/>
                <w:i w:val="false"/>
                <w:color w:val="000000"/>
                <w:sz w:val="20"/>
              </w:rPr>
              <w:t>
</w:t>
            </w:r>
            <w:r>
              <w:rPr>
                <w:rFonts w:ascii="Times New Roman"/>
                <w:b w:val="false"/>
                <w:i w:val="false"/>
                <w:color w:val="000000"/>
                <w:sz w:val="20"/>
              </w:rPr>
              <w:t>Инкотермс 2010 тауарын тиеп жөнелту/жеткізу шарттарын білу;</w:t>
            </w:r>
            <w:r>
              <w:br/>
            </w:r>
            <w:r>
              <w:rPr>
                <w:rFonts w:ascii="Times New Roman"/>
                <w:b w:val="false"/>
                <w:i w:val="false"/>
                <w:color w:val="000000"/>
                <w:sz w:val="20"/>
              </w:rPr>
              <w:t>
</w:t>
            </w:r>
            <w:r>
              <w:rPr>
                <w:rFonts w:ascii="Times New Roman"/>
                <w:b w:val="false"/>
                <w:i w:val="false"/>
                <w:color w:val="000000"/>
                <w:sz w:val="20"/>
              </w:rPr>
              <w:t>халықаралық және ұлттық көліктік құқық, халықаралық және ұлттық кедендік құқық негіздері, қойма операцияларын қалыптастыру</w:t>
            </w:r>
          </w:p>
        </w:tc>
      </w:tr>
      <w:tr>
        <w:trPr>
          <w:trHeight w:val="39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ДМ</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ДМ Заңнамалық және корпоративтік нормаларға сәйкес әдістемелік және нормативтік материалдарды әзірлеу және енгізу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уақытты, басқару дағдылары; тауарлық құндылықтар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қызметінің логистикалық аспектілерінің негіздерін білу: сатып алулар, қорлар, қатарлап жинау, тасымалдау, кедендік ресімдеу, сақтандыру, тарату, ақпараттық және қаржылық ағымдар;</w:t>
            </w:r>
            <w:r>
              <w:br/>
            </w:r>
            <w:r>
              <w:rPr>
                <w:rFonts w:ascii="Times New Roman"/>
                <w:b w:val="false"/>
                <w:i w:val="false"/>
                <w:color w:val="000000"/>
                <w:sz w:val="20"/>
              </w:rPr>
              <w:t>
</w:t>
            </w:r>
            <w:r>
              <w:rPr>
                <w:rFonts w:ascii="Times New Roman"/>
                <w:b w:val="false"/>
                <w:i w:val="false"/>
                <w:color w:val="000000"/>
                <w:sz w:val="20"/>
              </w:rPr>
              <w:t>мемлекеттік сатып алулар жөніндегі заңнама;</w:t>
            </w:r>
            <w:r>
              <w:br/>
            </w:r>
            <w:r>
              <w:rPr>
                <w:rFonts w:ascii="Times New Roman"/>
                <w:b w:val="false"/>
                <w:i w:val="false"/>
                <w:color w:val="000000"/>
                <w:sz w:val="20"/>
              </w:rPr>
              <w:t>
</w:t>
            </w:r>
            <w:r>
              <w:rPr>
                <w:rFonts w:ascii="Times New Roman"/>
                <w:b w:val="false"/>
                <w:i w:val="false"/>
                <w:color w:val="000000"/>
                <w:sz w:val="20"/>
              </w:rPr>
              <w:t>техникалық реттеу заңдары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ДМ Логистикалық процесстердің құжат айналымын үйлестіру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айналымын жүргізу дағдылары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жүкқұжаттарды ресімдеу жөніндегі талаптарды білу;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келісімдердің төлқұжаттарын ресімдеу</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ДМ Логистика, оның ішінде жүктерді тасымалдаумен байланысты көліктік-экспедициялық және өзге де қызмет көрсетулер жөніндегі шарттарды жасасуды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Келісімшарттарды ресімдеуді білу;</w:t>
            </w:r>
            <w:r>
              <w:br/>
            </w:r>
            <w:r>
              <w:rPr>
                <w:rFonts w:ascii="Times New Roman"/>
                <w:b w:val="false"/>
                <w:i w:val="false"/>
                <w:color w:val="000000"/>
                <w:sz w:val="20"/>
              </w:rPr>
              <w:t>
</w:t>
            </w:r>
            <w:r>
              <w:rPr>
                <w:rFonts w:ascii="Times New Roman"/>
                <w:b w:val="false"/>
                <w:i w:val="false"/>
                <w:color w:val="000000"/>
                <w:sz w:val="20"/>
              </w:rPr>
              <w:t>медиация дағдылары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 келісімшарттық құқық;</w:t>
            </w:r>
            <w:r>
              <w:br/>
            </w:r>
            <w:r>
              <w:rPr>
                <w:rFonts w:ascii="Times New Roman"/>
                <w:b w:val="false"/>
                <w:i w:val="false"/>
                <w:color w:val="000000"/>
                <w:sz w:val="20"/>
              </w:rPr>
              <w:t>
</w:t>
            </w:r>
            <w:r>
              <w:rPr>
                <w:rFonts w:ascii="Times New Roman"/>
                <w:b w:val="false"/>
                <w:i w:val="false"/>
                <w:color w:val="000000"/>
                <w:sz w:val="20"/>
              </w:rPr>
              <w:t>тауарлық-көліктік жүкқұжаттарды ресімдеу жөніндегі талаптарды білу;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келісімдердің төлқұжаттарын ресімдеу</w:t>
            </w:r>
          </w:p>
        </w:tc>
      </w:tr>
      <w:tr>
        <w:trPr>
          <w:trHeight w:val="435"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НМ</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НМ Өнімдерді тиеп жөнелту қажеттілігін анықтау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Қоймамен, көлікпен жұмыс істеу дағдылары;</w:t>
            </w:r>
            <w:r>
              <w:br/>
            </w:r>
            <w:r>
              <w:rPr>
                <w:rFonts w:ascii="Times New Roman"/>
                <w:b w:val="false"/>
                <w:i w:val="false"/>
                <w:color w:val="000000"/>
                <w:sz w:val="20"/>
              </w:rPr>
              <w:t>
</w:t>
            </w:r>
            <w:r>
              <w:rPr>
                <w:rFonts w:ascii="Times New Roman"/>
                <w:b w:val="false"/>
                <w:i w:val="false"/>
                <w:color w:val="000000"/>
                <w:sz w:val="20"/>
              </w:rPr>
              <w:t>базалық маркетингтік құралдарды меңгеру;</w:t>
            </w:r>
            <w:r>
              <w:br/>
            </w:r>
            <w:r>
              <w:rPr>
                <w:rFonts w:ascii="Times New Roman"/>
                <w:b w:val="false"/>
                <w:i w:val="false"/>
                <w:color w:val="000000"/>
                <w:sz w:val="20"/>
              </w:rPr>
              <w:t>
</w:t>
            </w:r>
            <w:r>
              <w:rPr>
                <w:rFonts w:ascii="Times New Roman"/>
                <w:b w:val="false"/>
                <w:i w:val="false"/>
                <w:color w:val="000000"/>
                <w:sz w:val="20"/>
              </w:rPr>
              <w:t>қажеттілікті өлшеу әдістері (технологиялары)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және жеткізу тізбектерін басқарудың негізгі қағидаттары, сатып алулар әдістемесі;</w:t>
            </w:r>
            <w:r>
              <w:br/>
            </w:r>
            <w:r>
              <w:rPr>
                <w:rFonts w:ascii="Times New Roman"/>
                <w:b w:val="false"/>
                <w:i w:val="false"/>
                <w:color w:val="000000"/>
                <w:sz w:val="20"/>
              </w:rPr>
              <w:t>
</w:t>
            </w:r>
            <w:r>
              <w:rPr>
                <w:rFonts w:ascii="Times New Roman"/>
                <w:b w:val="false"/>
                <w:i w:val="false"/>
                <w:color w:val="000000"/>
                <w:sz w:val="20"/>
              </w:rPr>
              <w:t>қойма операцияларын қалыптастыру негіздері;</w:t>
            </w:r>
            <w:r>
              <w:br/>
            </w:r>
            <w:r>
              <w:rPr>
                <w:rFonts w:ascii="Times New Roman"/>
                <w:b w:val="false"/>
                <w:i w:val="false"/>
                <w:color w:val="000000"/>
                <w:sz w:val="20"/>
              </w:rPr>
              <w:t>
</w:t>
            </w:r>
            <w:r>
              <w:rPr>
                <w:rFonts w:ascii="Times New Roman"/>
                <w:b w:val="false"/>
                <w:i w:val="false"/>
                <w:color w:val="000000"/>
                <w:sz w:val="20"/>
              </w:rPr>
              <w:t>EDI (Electronic Data Interchange) деңгейлі ақпараттық технологиялар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НМ Өнімдердің шығарылу күндерін, жеткізу пунктерінің орналасқан жерін, өнімді тасымалдау шарттарын, өнім санын ескере отырып жүкті тиеп жөнелтуге өтініштерді ресімдеу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практикалық дағдылар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көлемді және көлемді емес жүктерді жеткізу, тасымалдау және жіберіп тұру, қатарлап жинау, қорларды басқару, ақпараттық технологияларды білу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ҚМ Жүктерді тиеп жөнелтудегі өзгерістер туралы басшылықты және клиенттерді уақытылы хабардар ету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қызметінің логистикалық аспектілерінің негіздерін білу: сатып алулар, қорлар, қатарлап жинау, тасымалдау, кедендік ресімдеу, сақтандыру, тарату, ақпараттық және қаржылық ағымдар;</w:t>
            </w:r>
            <w:r>
              <w:br/>
            </w:r>
            <w:r>
              <w:rPr>
                <w:rFonts w:ascii="Times New Roman"/>
                <w:b w:val="false"/>
                <w:i w:val="false"/>
                <w:color w:val="000000"/>
                <w:sz w:val="20"/>
              </w:rPr>
              <w:t>
</w:t>
            </w:r>
            <w:r>
              <w:rPr>
                <w:rFonts w:ascii="Times New Roman"/>
                <w:b w:val="false"/>
                <w:i w:val="false"/>
                <w:color w:val="000000"/>
                <w:sz w:val="20"/>
              </w:rPr>
              <w:t>қойма және бухгалтерлік есепті жүргізу үшін бағдарламалық қамтамасыз ету жұмысының жалпы қағидаттарын білу</w:t>
            </w:r>
          </w:p>
        </w:tc>
      </w:tr>
      <w:tr>
        <w:trPr>
          <w:trHeight w:val="555"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ҚМ</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ҚМ Рұқсат беруші органдардың талаптарын сыныптау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w:t>
            </w:r>
            <w:r>
              <w:br/>
            </w:r>
            <w:r>
              <w:rPr>
                <w:rFonts w:ascii="Times New Roman"/>
                <w:b w:val="false"/>
                <w:i w:val="false"/>
                <w:color w:val="000000"/>
                <w:sz w:val="20"/>
              </w:rPr>
              <w:t>
</w:t>
            </w:r>
            <w:r>
              <w:rPr>
                <w:rFonts w:ascii="Times New Roman"/>
                <w:b w:val="false"/>
                <w:i w:val="false"/>
                <w:color w:val="000000"/>
                <w:sz w:val="20"/>
              </w:rPr>
              <w:t>кеден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жүктерді тасымалдау және сәкестігін растау процедуралардың халықаралық ережелердің негіздері;</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ҚМ Рұқсат алу үшін құжаттарды дайындау және ұсыну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негіздері;</w:t>
            </w:r>
            <w:r>
              <w:br/>
            </w:r>
            <w:r>
              <w:rPr>
                <w:rFonts w:ascii="Times New Roman"/>
                <w:b w:val="false"/>
                <w:i w:val="false"/>
                <w:color w:val="000000"/>
                <w:sz w:val="20"/>
              </w:rPr>
              <w:t>
</w:t>
            </w:r>
            <w:r>
              <w:rPr>
                <w:rFonts w:ascii="Times New Roman"/>
                <w:b w:val="false"/>
                <w:i w:val="false"/>
                <w:color w:val="000000"/>
                <w:sz w:val="20"/>
              </w:rPr>
              <w:t>кеден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жүктерді тасымалдау және сәкестігін растау процедуралардың халықаралық ережелердің негіздері;</w:t>
            </w:r>
            <w:r>
              <w:br/>
            </w:r>
            <w:r>
              <w:rPr>
                <w:rFonts w:ascii="Times New Roman"/>
                <w:b w:val="false"/>
                <w:i w:val="false"/>
                <w:color w:val="000000"/>
                <w:sz w:val="20"/>
              </w:rPr>
              <w:t>
</w:t>
            </w:r>
            <w:r>
              <w:rPr>
                <w:rFonts w:ascii="Times New Roman"/>
                <w:b w:val="false"/>
                <w:i w:val="false"/>
                <w:color w:val="000000"/>
                <w:sz w:val="20"/>
              </w:rPr>
              <w:t>тауарлық-көліктік жүкқұжаттарды ресімдеу бойынша талаптарды білу;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келісімдер төлқұжаттарының ресімдеу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ҚМ Рұқсат беру құжаттарын (рәсімдер) түгендеуді мониторингілеу және үйлестіру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практикалық дағдылар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жүкқұжаттарды ресімдеу бойынша талаптарды білу;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келісімдер төлқұжаттарының ресімдеу;</w:t>
            </w:r>
            <w:r>
              <w:br/>
            </w:r>
            <w:r>
              <w:rPr>
                <w:rFonts w:ascii="Times New Roman"/>
                <w:b w:val="false"/>
                <w:i w:val="false"/>
                <w:color w:val="000000"/>
                <w:sz w:val="20"/>
              </w:rPr>
              <w:t>
</w:t>
            </w:r>
            <w:r>
              <w:rPr>
                <w:rFonts w:ascii="Times New Roman"/>
                <w:b w:val="false"/>
                <w:i w:val="false"/>
                <w:color w:val="000000"/>
                <w:sz w:val="20"/>
              </w:rPr>
              <w:t>ұйым қызметінің логистикалық аспектілерінің негіздерін білу: сатып алулар, қорлар, қатарлап жинау, тасымалдау, кедендік ресімдеу, сақтандыру, тарату, ақпараттық және қаржылық ағымдар</w:t>
            </w:r>
          </w:p>
        </w:tc>
      </w:tr>
      <w:tr>
        <w:trPr>
          <w:trHeight w:val="57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ҚМ</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ҚМ Жеткізу жүйесін модельдеу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бағдарламаларында модельдеу дағдылары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негіздері және жеткізу тізбектерін, маркетингті, сатып алуларды, тасымалдауды, кедендік ресімдеулерді басқару, қойма қызметінің, өткізу функцияларының негіздері, базалық қаржылық операциялар, ақпараттық технологиялар;</w:t>
            </w:r>
            <w:r>
              <w:br/>
            </w:r>
            <w:r>
              <w:rPr>
                <w:rFonts w:ascii="Times New Roman"/>
                <w:b w:val="false"/>
                <w:i w:val="false"/>
                <w:color w:val="000000"/>
                <w:sz w:val="20"/>
              </w:rPr>
              <w:t>
</w:t>
            </w:r>
            <w:r>
              <w:rPr>
                <w:rFonts w:ascii="Times New Roman"/>
                <w:b w:val="false"/>
                <w:i w:val="false"/>
                <w:color w:val="000000"/>
                <w:sz w:val="20"/>
              </w:rPr>
              <w:t>логистикалық стратегиялар мен процесстердің негіздерін, логистикалық жүйелердің арасындағы және олардың ішіндегі өзара байланысты түсіну; техникалық реттеу туралы Заңы;</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ҚМ Тасымалдаудың технологиялық процесстерін ұйымдастыру (тасымалдаушыларға жүктерді беру, жүкті қабылдаушыларға жүктердің жеткізілуін бақылау, тиеу-түсіру жұмыстарын үйлестіру)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практикалық дағдылар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негіздері және жеткізу тізбектерін, маркетингті, сатып алуларды, тасымалдауды, кедендік ресімдеулерді басқару, қойма қызметінің, өткізу функцияларының негіздері, базалық қаржылық операциялар, ақпараттық технологиялар;</w:t>
            </w:r>
            <w:r>
              <w:br/>
            </w:r>
            <w:r>
              <w:rPr>
                <w:rFonts w:ascii="Times New Roman"/>
                <w:b w:val="false"/>
                <w:i w:val="false"/>
                <w:color w:val="000000"/>
                <w:sz w:val="20"/>
              </w:rPr>
              <w:t>
</w:t>
            </w:r>
            <w:r>
              <w:rPr>
                <w:rFonts w:ascii="Times New Roman"/>
                <w:b w:val="false"/>
                <w:i w:val="false"/>
                <w:color w:val="000000"/>
                <w:sz w:val="20"/>
              </w:rPr>
              <w:t>логистикалық стратегиялар мен процесстердің негіздерін, логистикалық жүйелердің арасындағы және олардың ішіндегі өзара байланысты түсіну;</w:t>
            </w:r>
            <w:r>
              <w:br/>
            </w:r>
            <w:r>
              <w:rPr>
                <w:rFonts w:ascii="Times New Roman"/>
                <w:b w:val="false"/>
                <w:i w:val="false"/>
                <w:color w:val="000000"/>
                <w:sz w:val="20"/>
              </w:rPr>
              <w:t>
</w:t>
            </w:r>
            <w:r>
              <w:rPr>
                <w:rFonts w:ascii="Times New Roman"/>
                <w:b w:val="false"/>
                <w:i w:val="false"/>
                <w:color w:val="000000"/>
                <w:sz w:val="20"/>
              </w:rPr>
              <w:t>техникалық реттеу туралы Заңы;</w:t>
            </w:r>
          </w:p>
        </w:tc>
      </w:tr>
      <w:tr>
        <w:trPr>
          <w:trHeight w:val="42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ҚМ</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ҚМ Есеп беру нысандарын және жүргізу әдістерін әзірлеу, белгіленген есеп берулерді уақытылы және шынайы ұсыну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беруді жүргізу дағдылары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және бухгалтерлік есепті жүргізу үшін бағдарламалық қамтамасыз ету жұмысының жалпы қағидаттарын білу;</w:t>
            </w:r>
            <w:r>
              <w:br/>
            </w:r>
            <w:r>
              <w:rPr>
                <w:rFonts w:ascii="Times New Roman"/>
                <w:b w:val="false"/>
                <w:i w:val="false"/>
                <w:color w:val="000000"/>
                <w:sz w:val="20"/>
              </w:rPr>
              <w:t>
</w:t>
            </w:r>
            <w:r>
              <w:rPr>
                <w:rFonts w:ascii="Times New Roman"/>
                <w:b w:val="false"/>
                <w:i w:val="false"/>
                <w:color w:val="000000"/>
                <w:sz w:val="20"/>
              </w:rPr>
              <w:t>техникалық реттеу туралы Заңы;</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ҚМ Тауарды қалыптастыру және сақтау шығындарын, сатып алу, сақтау орындарын пайдалану, ағымдағы қызмет көрсету (сақтау, түгендеу, ішкі орын ауыстырулар) шығындарын есептеу бойынша жұмыстарды үйлестіру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практикалық дағдылар</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Логистикалық стратегиялар мен процесстердің негіздерін, логистикалық жүйелердің арасындағы және олардың ішіндегі өзара байланысты түсіну</w:t>
            </w:r>
          </w:p>
        </w:tc>
      </w:tr>
    </w:tbl>
    <w:bookmarkStart w:name="z57" w:id="50"/>
    <w:p>
      <w:pPr>
        <w:spacing w:after="0"/>
        <w:ind w:left="0"/>
        <w:jc w:val="both"/>
      </w:pPr>
      <w:r>
        <w:rPr>
          <w:rFonts w:ascii="Times New Roman"/>
          <w:b w:val="false"/>
          <w:i w:val="false"/>
          <w:color w:val="000000"/>
          <w:sz w:val="28"/>
        </w:rPr>
        <w:t>
7-кесте</w:t>
      </w:r>
    </w:p>
    <w:bookmarkEnd w:id="50"/>
    <w:bookmarkStart w:name="z58" w:id="51"/>
    <w:p>
      <w:pPr>
        <w:spacing w:after="0"/>
        <w:ind w:left="0"/>
        <w:jc w:val="left"/>
      </w:pPr>
      <w:r>
        <w:rPr>
          <w:rFonts w:ascii="Times New Roman"/>
          <w:b/>
          <w:i w:val="false"/>
          <w:color w:val="000000"/>
        </w:rPr>
        <w:t xml:space="preserve"> 
7. СБШ 6-деңгейіндегі «Логист» еңбек қызметінің</w:t>
      </w:r>
      <w:r>
        <w:br/>
      </w:r>
      <w:r>
        <w:rPr>
          <w:rFonts w:ascii="Times New Roman"/>
          <w:b/>
          <w:i w:val="false"/>
          <w:color w:val="000000"/>
        </w:rPr>
        <w:t>
(кәсібінің) түрі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857"/>
        <w:gridCol w:w="2143"/>
        <w:gridCol w:w="2285"/>
        <w:gridCol w:w="2429"/>
        <w:gridCol w:w="4144"/>
      </w:tblGrid>
      <w:tr>
        <w:trPr>
          <w:trHeight w:val="43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және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84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ДМ</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ДМ Логистикаға бюджетті қалыптастыру процесіне қатысу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Кәсіпорындарда логистикалық жүйенің элементтерін құру;</w:t>
            </w:r>
            <w:r>
              <w:br/>
            </w:r>
            <w:r>
              <w:rPr>
                <w:rFonts w:ascii="Times New Roman"/>
                <w:b w:val="false"/>
                <w:i w:val="false"/>
                <w:color w:val="000000"/>
                <w:sz w:val="20"/>
              </w:rPr>
              <w:t>
</w:t>
            </w:r>
            <w:r>
              <w:rPr>
                <w:rFonts w:ascii="Times New Roman"/>
                <w:b w:val="false"/>
                <w:i w:val="false"/>
                <w:color w:val="000000"/>
                <w:sz w:val="20"/>
              </w:rPr>
              <w:t>логистикалық жүйедегі ақпараттық ағымдарды жобалау және ұйымдастыруды басқару;</w:t>
            </w:r>
            <w:r>
              <w:br/>
            </w:r>
            <w:r>
              <w:rPr>
                <w:rFonts w:ascii="Times New Roman"/>
                <w:b w:val="false"/>
                <w:i w:val="false"/>
                <w:color w:val="000000"/>
                <w:sz w:val="20"/>
              </w:rPr>
              <w:t>
</w:t>
            </w:r>
            <w:r>
              <w:rPr>
                <w:rFonts w:ascii="Times New Roman"/>
                <w:b w:val="false"/>
                <w:i w:val="false"/>
                <w:color w:val="000000"/>
                <w:sz w:val="20"/>
              </w:rPr>
              <w:t>бюджеттеуді басқару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қызметінің логистикалық аспектілерін басқару: сатып алулар, қорлар, қатарлап жинау, тасымалдау, кедендік ресімдеу, сақтандыру, тарату, ақпараттық және қаржылық ағымдар;</w:t>
            </w:r>
            <w:r>
              <w:br/>
            </w:r>
            <w:r>
              <w:rPr>
                <w:rFonts w:ascii="Times New Roman"/>
                <w:b w:val="false"/>
                <w:i w:val="false"/>
                <w:color w:val="000000"/>
                <w:sz w:val="20"/>
              </w:rPr>
              <w:t>
</w:t>
            </w:r>
            <w:r>
              <w:rPr>
                <w:rFonts w:ascii="Times New Roman"/>
                <w:b w:val="false"/>
                <w:i w:val="false"/>
                <w:color w:val="000000"/>
                <w:sz w:val="20"/>
              </w:rPr>
              <w:t xml:space="preserve">қойма және бухгалтерлік есеп жүргізу үшін бағдарламалық қамтамасыз ету жұмыстарының жалпы қағидаларын білу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ДМ Ұйымның логистикалық операцияларының құны мен тиімділігінің теңгерімін кешенді талдау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басқарушылық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тізбектерін, маркетингті, сатып алуларды, тасымалдауды, кедендік ресімдеулерді басқару, қойма қызметінің, өткізу функцияларының негіздері, базалық қаржылық операциялар, ақпараттық технологиялар;</w:t>
            </w:r>
            <w:r>
              <w:br/>
            </w:r>
            <w:r>
              <w:rPr>
                <w:rFonts w:ascii="Times New Roman"/>
                <w:b w:val="false"/>
                <w:i w:val="false"/>
                <w:color w:val="000000"/>
                <w:sz w:val="20"/>
              </w:rPr>
              <w:t>
</w:t>
            </w:r>
            <w:r>
              <w:rPr>
                <w:rFonts w:ascii="Times New Roman"/>
                <w:b w:val="false"/>
                <w:i w:val="false"/>
                <w:color w:val="000000"/>
                <w:sz w:val="20"/>
              </w:rPr>
              <w:t>логистикалық стратегиялар мен процесстерді, логистикалық жүйелердің арасындағы және олардың ішіндегі өзара байланысты басқару;</w:t>
            </w:r>
            <w:r>
              <w:br/>
            </w:r>
            <w:r>
              <w:rPr>
                <w:rFonts w:ascii="Times New Roman"/>
                <w:b w:val="false"/>
                <w:i w:val="false"/>
                <w:color w:val="000000"/>
                <w:sz w:val="20"/>
              </w:rPr>
              <w:t>
</w:t>
            </w:r>
            <w:r>
              <w:rPr>
                <w:rFonts w:ascii="Times New Roman"/>
                <w:b w:val="false"/>
                <w:i w:val="false"/>
                <w:color w:val="000000"/>
                <w:sz w:val="20"/>
              </w:rPr>
              <w:t>техникалық реттеу туралы Заңы;</w:t>
            </w:r>
          </w:p>
        </w:tc>
      </w:tr>
      <w:tr>
        <w:trPr>
          <w:trHeight w:val="114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ДМ</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ДМ Жүктерді жеткізудің көліктік-технологиялық схемаларын оңтайландыру әдістері мен схемаларын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 ортаны талдау;</w:t>
            </w:r>
            <w:r>
              <w:br/>
            </w:r>
            <w:r>
              <w:rPr>
                <w:rFonts w:ascii="Times New Roman"/>
                <w:b w:val="false"/>
                <w:i w:val="false"/>
                <w:color w:val="000000"/>
                <w:sz w:val="20"/>
              </w:rPr>
              <w:t>
</w:t>
            </w:r>
            <w:r>
              <w:rPr>
                <w:rFonts w:ascii="Times New Roman"/>
                <w:b w:val="false"/>
                <w:i w:val="false"/>
                <w:color w:val="000000"/>
                <w:sz w:val="20"/>
              </w:rPr>
              <w:t>әртүрлі тауарларды (қызметтерді) өткізу қызметінің әдістері (технологиялары)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Инкотермс 2010 тауарын тиеп жөнелту/жеткізу шарттарын білу;</w:t>
            </w:r>
            <w:r>
              <w:br/>
            </w:r>
            <w:r>
              <w:rPr>
                <w:rFonts w:ascii="Times New Roman"/>
                <w:b w:val="false"/>
                <w:i w:val="false"/>
                <w:color w:val="000000"/>
                <w:sz w:val="20"/>
              </w:rPr>
              <w:t>
</w:t>
            </w:r>
            <w:r>
              <w:rPr>
                <w:rFonts w:ascii="Times New Roman"/>
                <w:b w:val="false"/>
                <w:i w:val="false"/>
                <w:color w:val="000000"/>
                <w:sz w:val="20"/>
              </w:rPr>
              <w:t>халықаралық және ұлттық көліктік құқық, халықаралық және ұлттық кедендік құқық, қойма операцияларын қалыптастыру;</w:t>
            </w:r>
            <w:r>
              <w:br/>
            </w:r>
            <w:r>
              <w:rPr>
                <w:rFonts w:ascii="Times New Roman"/>
                <w:b w:val="false"/>
                <w:i w:val="false"/>
                <w:color w:val="000000"/>
                <w:sz w:val="20"/>
              </w:rPr>
              <w:t>
</w:t>
            </w:r>
            <w:r>
              <w:rPr>
                <w:rFonts w:ascii="Times New Roman"/>
                <w:b w:val="false"/>
                <w:i w:val="false"/>
                <w:color w:val="000000"/>
                <w:sz w:val="20"/>
              </w:rPr>
              <w:t>EDI (Electronic Data Interchange) деңгейлі ақпараттық технологиялар негіздері</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ДМ Логистикалық жүйелерді, тасымалдау жоспарларын жобалау және әзірлеу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шешімдерді басқару дағдылары;</w:t>
            </w:r>
            <w:r>
              <w:br/>
            </w:r>
            <w:r>
              <w:rPr>
                <w:rFonts w:ascii="Times New Roman"/>
                <w:b w:val="false"/>
                <w:i w:val="false"/>
                <w:color w:val="000000"/>
                <w:sz w:val="20"/>
              </w:rPr>
              <w:t>
</w:t>
            </w:r>
            <w:r>
              <w:rPr>
                <w:rFonts w:ascii="Times New Roman"/>
                <w:b w:val="false"/>
                <w:i w:val="false"/>
                <w:color w:val="000000"/>
                <w:sz w:val="20"/>
              </w:rPr>
              <w:t>бағдарламалық қамтамасыз етуді меңгеру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Логистикалық қызметті қолдаудың автоматтандырылған жүйелері;</w:t>
            </w:r>
            <w:r>
              <w:br/>
            </w:r>
            <w:r>
              <w:rPr>
                <w:rFonts w:ascii="Times New Roman"/>
                <w:b w:val="false"/>
                <w:i w:val="false"/>
                <w:color w:val="000000"/>
                <w:sz w:val="20"/>
              </w:rPr>
              <w:t>
</w:t>
            </w:r>
            <w:r>
              <w:rPr>
                <w:rFonts w:ascii="Times New Roman"/>
                <w:b w:val="false"/>
                <w:i w:val="false"/>
                <w:color w:val="000000"/>
                <w:sz w:val="20"/>
              </w:rPr>
              <w:t>Инкотермс 2010 тауарын тиеп жөнелту/жеткізу шарттарын білу;</w:t>
            </w:r>
            <w:r>
              <w:br/>
            </w:r>
            <w:r>
              <w:rPr>
                <w:rFonts w:ascii="Times New Roman"/>
                <w:b w:val="false"/>
                <w:i w:val="false"/>
                <w:color w:val="000000"/>
                <w:sz w:val="20"/>
              </w:rPr>
              <w:t>
</w:t>
            </w:r>
            <w:r>
              <w:rPr>
                <w:rFonts w:ascii="Times New Roman"/>
                <w:b w:val="false"/>
                <w:i w:val="false"/>
                <w:color w:val="000000"/>
                <w:sz w:val="20"/>
              </w:rPr>
              <w:t>халықаралық және ұлттық көліктік құқық, халықаралық және ұлттық кедендік құқық, қойма операцияларын қалыптастыру</w:t>
            </w:r>
          </w:p>
        </w:tc>
      </w:tr>
      <w:tr>
        <w:trPr>
          <w:trHeight w:val="39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ДМ</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ДМ Заңнамалық және корпоративтік нормаларға сәйкес әдістемелік және нормативтік материалдарды әзірлеу және енгізу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Тендерлік құжаттаманы жүргізуді басқару дағдылары;</w:t>
            </w:r>
            <w:r>
              <w:br/>
            </w:r>
            <w:r>
              <w:rPr>
                <w:rFonts w:ascii="Times New Roman"/>
                <w:b w:val="false"/>
                <w:i w:val="false"/>
                <w:color w:val="000000"/>
                <w:sz w:val="20"/>
              </w:rPr>
              <w:t>
</w:t>
            </w:r>
            <w:r>
              <w:rPr>
                <w:rFonts w:ascii="Times New Roman"/>
                <w:b w:val="false"/>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уақытты басқару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қызметінің логистикалық аспектілерін басқару: сатып алулар, қорлар, қатарлап жинау, тасымалдау, кедендік ресімдеу, сақтандыру, тарату, ақпараттық және қаржылық ағымдар;</w:t>
            </w:r>
            <w:r>
              <w:br/>
            </w:r>
            <w:r>
              <w:rPr>
                <w:rFonts w:ascii="Times New Roman"/>
                <w:b w:val="false"/>
                <w:i w:val="false"/>
                <w:color w:val="000000"/>
                <w:sz w:val="20"/>
              </w:rPr>
              <w:t>
</w:t>
            </w:r>
            <w:r>
              <w:rPr>
                <w:rFonts w:ascii="Times New Roman"/>
                <w:b w:val="false"/>
                <w:i w:val="false"/>
                <w:color w:val="000000"/>
                <w:sz w:val="20"/>
              </w:rPr>
              <w:t>мемлекеттік сатып алулар жөніндегі заңнама;</w:t>
            </w:r>
            <w:r>
              <w:br/>
            </w:r>
            <w:r>
              <w:rPr>
                <w:rFonts w:ascii="Times New Roman"/>
                <w:b w:val="false"/>
                <w:i w:val="false"/>
                <w:color w:val="000000"/>
                <w:sz w:val="20"/>
              </w:rPr>
              <w:t>
</w:t>
            </w:r>
            <w:r>
              <w:rPr>
                <w:rFonts w:ascii="Times New Roman"/>
                <w:b w:val="false"/>
                <w:i w:val="false"/>
                <w:color w:val="000000"/>
                <w:sz w:val="20"/>
              </w:rPr>
              <w:t>техникалық реттеу заңдары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ДМ Логистикалық процесстердің құжат айналымын үйлестіру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айналымын жүргізу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жүкқұжаттарды ресімдеу жөніндегі талаптарды сақтау;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келісімдердің төлқұжаттарын ресімдеу</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ДМ Логистика, оның ішінде жүктерді тасымалдаумен байланысты көліктік-экспедициялық және өзге де қызмет көрсетулер жөніндегі шарттарды жасасуды қамтамасыз ету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шарттарды ресімдеуді басқаруды білу;</w:t>
            </w:r>
            <w:r>
              <w:br/>
            </w:r>
            <w:r>
              <w:rPr>
                <w:rFonts w:ascii="Times New Roman"/>
                <w:b w:val="false"/>
                <w:i w:val="false"/>
                <w:color w:val="000000"/>
                <w:sz w:val="20"/>
              </w:rPr>
              <w:t>
</w:t>
            </w:r>
            <w:r>
              <w:rPr>
                <w:rFonts w:ascii="Times New Roman"/>
                <w:b w:val="false"/>
                <w:i w:val="false"/>
                <w:color w:val="000000"/>
                <w:sz w:val="20"/>
              </w:rPr>
              <w:t>медиация дағдылары;</w:t>
            </w:r>
            <w:r>
              <w:br/>
            </w:r>
            <w:r>
              <w:rPr>
                <w:rFonts w:ascii="Times New Roman"/>
                <w:b w:val="false"/>
                <w:i w:val="false"/>
                <w:color w:val="000000"/>
                <w:sz w:val="20"/>
              </w:rPr>
              <w:t>
</w:t>
            </w:r>
            <w:r>
              <w:rPr>
                <w:rFonts w:ascii="Times New Roman"/>
                <w:b w:val="false"/>
                <w:i w:val="false"/>
                <w:color w:val="000000"/>
                <w:sz w:val="20"/>
              </w:rPr>
              <w:t>уақытты басқару</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 келісімшарттық құқық;</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келісімдердің төлқұжаттарын ресімдеу</w:t>
            </w:r>
          </w:p>
        </w:tc>
      </w:tr>
      <w:tr>
        <w:trPr>
          <w:trHeight w:val="435"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НМ</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НМ Өнімдерді тиеп жөнелту қажеттілігін анықтау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Қоймамен, көлікпен жұмыс істеуді басқару дағдылары;</w:t>
            </w:r>
            <w:r>
              <w:br/>
            </w:r>
            <w:r>
              <w:rPr>
                <w:rFonts w:ascii="Times New Roman"/>
                <w:b w:val="false"/>
                <w:i w:val="false"/>
                <w:color w:val="000000"/>
                <w:sz w:val="20"/>
              </w:rPr>
              <w:t>
</w:t>
            </w:r>
            <w:r>
              <w:rPr>
                <w:rFonts w:ascii="Times New Roman"/>
                <w:b w:val="false"/>
                <w:i w:val="false"/>
                <w:color w:val="000000"/>
                <w:sz w:val="20"/>
              </w:rPr>
              <w:t>базалық маркетингтік құралдарды меңгеру;</w:t>
            </w:r>
            <w:r>
              <w:br/>
            </w:r>
            <w:r>
              <w:rPr>
                <w:rFonts w:ascii="Times New Roman"/>
                <w:b w:val="false"/>
                <w:i w:val="false"/>
                <w:color w:val="000000"/>
                <w:sz w:val="20"/>
              </w:rPr>
              <w:t>
</w:t>
            </w:r>
            <w:r>
              <w:rPr>
                <w:rFonts w:ascii="Times New Roman"/>
                <w:b w:val="false"/>
                <w:i w:val="false"/>
                <w:color w:val="000000"/>
                <w:sz w:val="20"/>
              </w:rPr>
              <w:t>қажеттілікті өлшеу әдістері (технологиялары)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және жеткізу тізбектерін, сатып алулар әдістемесін басқарудың;</w:t>
            </w:r>
            <w:r>
              <w:br/>
            </w:r>
            <w:r>
              <w:rPr>
                <w:rFonts w:ascii="Times New Roman"/>
                <w:b w:val="false"/>
                <w:i w:val="false"/>
                <w:color w:val="000000"/>
                <w:sz w:val="20"/>
              </w:rPr>
              <w:t>
</w:t>
            </w:r>
            <w:r>
              <w:rPr>
                <w:rFonts w:ascii="Times New Roman"/>
                <w:b w:val="false"/>
                <w:i w:val="false"/>
                <w:color w:val="000000"/>
                <w:sz w:val="20"/>
              </w:rPr>
              <w:t>қойма операцияларын басқару;</w:t>
            </w:r>
            <w:r>
              <w:br/>
            </w:r>
            <w:r>
              <w:rPr>
                <w:rFonts w:ascii="Times New Roman"/>
                <w:b w:val="false"/>
                <w:i w:val="false"/>
                <w:color w:val="000000"/>
                <w:sz w:val="20"/>
              </w:rPr>
              <w:t>
</w:t>
            </w:r>
            <w:r>
              <w:rPr>
                <w:rFonts w:ascii="Times New Roman"/>
                <w:b w:val="false"/>
                <w:i w:val="false"/>
                <w:color w:val="000000"/>
                <w:sz w:val="20"/>
              </w:rPr>
              <w:t>EDI (Electronic Data Interchange) деңгейлі ақпараттық технологиялар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НМ Өнімдердің шығарылу күндерін, жеткізу пунктерінің орналасқан жерін, өнімді тасымалдау шарттарын, өнім санын ескере отырып жүкті тиеп жөнелтуге өтініштерді ресімдеу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басқарушылық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көлемді және көлемді емес жүктерді жеткізу, тасымалдау және жіберіп тұру, қатарлап жинау, қорларды басқаруды, ақпараттық технологияларды басқару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ҚМ Жүктерді тиеп жөнелтудегі өзгерістер туралы басшылықты және клиенттерді уақытылы хабардар ету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қызметінің логистикалық аспектілерін басқару: сатып алулар, қорлар, қатарлап жинау, тасымалдау, кедендік ресімдеу, сақтандыру, тарату, ақпараттық және қаржылық ағымдар;</w:t>
            </w:r>
            <w:r>
              <w:br/>
            </w:r>
            <w:r>
              <w:rPr>
                <w:rFonts w:ascii="Times New Roman"/>
                <w:b w:val="false"/>
                <w:i w:val="false"/>
                <w:color w:val="000000"/>
                <w:sz w:val="20"/>
              </w:rPr>
              <w:t>
</w:t>
            </w:r>
            <w:r>
              <w:rPr>
                <w:rFonts w:ascii="Times New Roman"/>
                <w:b w:val="false"/>
                <w:i w:val="false"/>
                <w:color w:val="000000"/>
                <w:sz w:val="20"/>
              </w:rPr>
              <w:t>мемлекеттік сатып алулар жөніндегі заңнама;</w:t>
            </w:r>
            <w:r>
              <w:br/>
            </w:r>
            <w:r>
              <w:rPr>
                <w:rFonts w:ascii="Times New Roman"/>
                <w:b w:val="false"/>
                <w:i w:val="false"/>
                <w:color w:val="000000"/>
                <w:sz w:val="20"/>
              </w:rPr>
              <w:t>
</w:t>
            </w:r>
            <w:r>
              <w:rPr>
                <w:rFonts w:ascii="Times New Roman"/>
                <w:b w:val="false"/>
                <w:i w:val="false"/>
                <w:color w:val="000000"/>
                <w:sz w:val="20"/>
              </w:rPr>
              <w:t>техникалық реттеу заңдары;</w:t>
            </w:r>
            <w:r>
              <w:br/>
            </w:r>
            <w:r>
              <w:rPr>
                <w:rFonts w:ascii="Times New Roman"/>
                <w:b w:val="false"/>
                <w:i w:val="false"/>
                <w:color w:val="000000"/>
                <w:sz w:val="20"/>
              </w:rPr>
              <w:t>
</w:t>
            </w:r>
            <w:r>
              <w:rPr>
                <w:rFonts w:ascii="Times New Roman"/>
                <w:b w:val="false"/>
                <w:i w:val="false"/>
                <w:color w:val="000000"/>
                <w:sz w:val="20"/>
              </w:rPr>
              <w:t>қойма және бухгалтерлік есеп беруді басқару</w:t>
            </w:r>
          </w:p>
        </w:tc>
      </w:tr>
      <w:tr>
        <w:trPr>
          <w:trHeight w:val="555"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ҚМ</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ҚМ Рұқсат беруші органдардың талаптарын сыныптау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w:t>
            </w:r>
            <w:r>
              <w:br/>
            </w:r>
            <w:r>
              <w:rPr>
                <w:rFonts w:ascii="Times New Roman"/>
                <w:b w:val="false"/>
                <w:i w:val="false"/>
                <w:color w:val="000000"/>
                <w:sz w:val="20"/>
              </w:rPr>
              <w:t>
</w:t>
            </w:r>
            <w:r>
              <w:rPr>
                <w:rFonts w:ascii="Times New Roman"/>
                <w:b w:val="false"/>
                <w:i w:val="false"/>
                <w:color w:val="000000"/>
                <w:sz w:val="20"/>
              </w:rPr>
              <w:t>кеден </w:t>
            </w:r>
            <w:r>
              <w:rPr>
                <w:rFonts w:ascii="Times New Roman"/>
                <w:b w:val="false"/>
                <w:i w:val="false"/>
                <w:color w:val="000000"/>
                <w:sz w:val="20"/>
              </w:rPr>
              <w:t>кодексі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жүктерді тасымалдау және сәкестігін растау процедуралардың халықаралық ережелердің негіздері;</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ҚМ Рұқсат алу үшін құжаттарды дайындау және ұсыну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негіздері;</w:t>
            </w:r>
            <w:r>
              <w:br/>
            </w:r>
            <w:r>
              <w:rPr>
                <w:rFonts w:ascii="Times New Roman"/>
                <w:b w:val="false"/>
                <w:i w:val="false"/>
                <w:color w:val="000000"/>
                <w:sz w:val="20"/>
              </w:rPr>
              <w:t>
</w:t>
            </w:r>
            <w:r>
              <w:rPr>
                <w:rFonts w:ascii="Times New Roman"/>
                <w:b w:val="false"/>
                <w:i w:val="false"/>
                <w:color w:val="000000"/>
                <w:sz w:val="20"/>
              </w:rPr>
              <w:t>кеден </w:t>
            </w:r>
            <w:r>
              <w:rPr>
                <w:rFonts w:ascii="Times New Roman"/>
                <w:b w:val="false"/>
                <w:i w:val="false"/>
                <w:color w:val="000000"/>
                <w:sz w:val="20"/>
              </w:rPr>
              <w:t>кодексі</w:t>
            </w:r>
            <w:r>
              <w:rPr>
                <w:rFonts w:ascii="Times New Roman"/>
                <w:b w:val="false"/>
                <w:i w:val="false"/>
                <w:color w:val="000000"/>
                <w:sz w:val="20"/>
              </w:rPr>
              <w:t>; жүктерді тасымалдау және сәкестігін растау процедуралардың халықаралық ережелердің негіздері;</w:t>
            </w:r>
            <w:r>
              <w:br/>
            </w:r>
            <w:r>
              <w:rPr>
                <w:rFonts w:ascii="Times New Roman"/>
                <w:b w:val="false"/>
                <w:i w:val="false"/>
                <w:color w:val="000000"/>
                <w:sz w:val="20"/>
              </w:rPr>
              <w:t>
</w:t>
            </w:r>
            <w:r>
              <w:rPr>
                <w:rFonts w:ascii="Times New Roman"/>
                <w:b w:val="false"/>
                <w:i w:val="false"/>
                <w:color w:val="000000"/>
                <w:sz w:val="20"/>
              </w:rPr>
              <w:t>тауарлық-көліктік жүкқұжаттарды ресімдеу бойынша талаптарды білу;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ҚМ Рұқсат беру құжаттарын (рәсімдер) түгендеуді мониторингілеу және үйлестіру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басқарушылық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қызметті басқару;</w:t>
            </w:r>
            <w:r>
              <w:br/>
            </w:r>
            <w:r>
              <w:rPr>
                <w:rFonts w:ascii="Times New Roman"/>
                <w:b w:val="false"/>
                <w:i w:val="false"/>
                <w:color w:val="000000"/>
                <w:sz w:val="20"/>
              </w:rPr>
              <w:t>
</w:t>
            </w:r>
            <w:r>
              <w:rPr>
                <w:rFonts w:ascii="Times New Roman"/>
                <w:b w:val="false"/>
                <w:i w:val="false"/>
                <w:color w:val="000000"/>
                <w:sz w:val="20"/>
              </w:rPr>
              <w:t>валюталық бақылау негіздерін білу;</w:t>
            </w:r>
            <w:r>
              <w:br/>
            </w:r>
            <w:r>
              <w:rPr>
                <w:rFonts w:ascii="Times New Roman"/>
                <w:b w:val="false"/>
                <w:i w:val="false"/>
                <w:color w:val="000000"/>
                <w:sz w:val="20"/>
              </w:rPr>
              <w:t>
</w:t>
            </w:r>
            <w:r>
              <w:rPr>
                <w:rFonts w:ascii="Times New Roman"/>
                <w:b w:val="false"/>
                <w:i w:val="false"/>
                <w:color w:val="000000"/>
                <w:sz w:val="20"/>
              </w:rPr>
              <w:t>ұйым қызметінің логистикалық аспектілерін басқару: сатып алулар, қорлар, қатарлап жинау, тасымалдау, кедендік ресімдеу, сақтандыру, тарату, ақпараттық және қаржылық ағымдар;</w:t>
            </w:r>
            <w:r>
              <w:br/>
            </w:r>
            <w:r>
              <w:rPr>
                <w:rFonts w:ascii="Times New Roman"/>
                <w:b w:val="false"/>
                <w:i w:val="false"/>
                <w:color w:val="000000"/>
                <w:sz w:val="20"/>
              </w:rPr>
              <w:t>
</w:t>
            </w:r>
            <w:r>
              <w:rPr>
                <w:rFonts w:ascii="Times New Roman"/>
                <w:b w:val="false"/>
                <w:i w:val="false"/>
                <w:color w:val="000000"/>
                <w:sz w:val="20"/>
              </w:rPr>
              <w:t>мемлекеттік сатып алулар жөніндегі заңнама;</w:t>
            </w:r>
            <w:r>
              <w:br/>
            </w:r>
            <w:r>
              <w:rPr>
                <w:rFonts w:ascii="Times New Roman"/>
                <w:b w:val="false"/>
                <w:i w:val="false"/>
                <w:color w:val="000000"/>
                <w:sz w:val="20"/>
              </w:rPr>
              <w:t>
</w:t>
            </w:r>
            <w:r>
              <w:rPr>
                <w:rFonts w:ascii="Times New Roman"/>
                <w:b w:val="false"/>
                <w:i w:val="false"/>
                <w:color w:val="000000"/>
                <w:sz w:val="20"/>
              </w:rPr>
              <w:t>техникалық реттеу заңдары;</w:t>
            </w:r>
            <w:r>
              <w:br/>
            </w:r>
            <w:r>
              <w:rPr>
                <w:rFonts w:ascii="Times New Roman"/>
                <w:b w:val="false"/>
                <w:i w:val="false"/>
                <w:color w:val="000000"/>
                <w:sz w:val="20"/>
              </w:rPr>
              <w:t>
</w:t>
            </w:r>
            <w:r>
              <w:rPr>
                <w:rFonts w:ascii="Times New Roman"/>
                <w:b w:val="false"/>
                <w:i w:val="false"/>
                <w:color w:val="000000"/>
                <w:sz w:val="20"/>
              </w:rPr>
              <w:t>қойма және бухгалтерлік есеп беруді басқару</w:t>
            </w:r>
          </w:p>
        </w:tc>
      </w:tr>
      <w:tr>
        <w:trPr>
          <w:trHeight w:val="57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ҚМ</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ҚМ Жеткізу жүйесін модельдеу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бағдарламаларында модельдеу дағдылары;</w:t>
            </w:r>
            <w:r>
              <w:br/>
            </w:r>
            <w:r>
              <w:rPr>
                <w:rFonts w:ascii="Times New Roman"/>
                <w:b w:val="false"/>
                <w:i w:val="false"/>
                <w:color w:val="000000"/>
                <w:sz w:val="20"/>
              </w:rPr>
              <w:t>
</w:t>
            </w:r>
            <w:r>
              <w:rPr>
                <w:rFonts w:ascii="Times New Roman"/>
                <w:b w:val="false"/>
                <w:i w:val="false"/>
                <w:color w:val="000000"/>
                <w:sz w:val="20"/>
              </w:rPr>
              <w:t>логистиканың функционалдық салаларындағы (қойма, көлік, сатып алулар, кеден) арнайы басқарушылық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логистикалық аспектілерін басқару: сатып алулар, қорлар, қатарлап жинау, тасымалдау, кедендік ресімдеулер, сақтандыру, тарату, ақпараттық және қаржылық ағымдар</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ҚМ Тасымалдаудың технологиялық процесстерін ұйымдастыру (тасымалдаушыларға жүктерді беру, жүкті қабылдаушыларға жүктердің жеткізілуін бақылау, тиеу-түсіру жұмыстарын үйлестіру)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басқарушылық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логистикалық аспектілерін басқару: сатып алулар, қорлар, қатарлап жинау, тасымалдау, кедендік ресімдеулер, сақтандыру, тарату, ақпараттық және қаржылық ағымдар;</w:t>
            </w:r>
            <w:r>
              <w:br/>
            </w:r>
            <w:r>
              <w:rPr>
                <w:rFonts w:ascii="Times New Roman"/>
                <w:b w:val="false"/>
                <w:i w:val="false"/>
                <w:color w:val="000000"/>
                <w:sz w:val="20"/>
              </w:rPr>
              <w:t>
</w:t>
            </w:r>
            <w:r>
              <w:rPr>
                <w:rFonts w:ascii="Times New Roman"/>
                <w:b w:val="false"/>
                <w:i w:val="false"/>
                <w:color w:val="000000"/>
                <w:sz w:val="20"/>
              </w:rPr>
              <w:t>логистикалық стратегиялар мен процесстерді, логистикалық жүйелердің арасындағы және олардың ішіндегі өзара байланысты басқару;</w:t>
            </w:r>
            <w:r>
              <w:br/>
            </w:r>
            <w:r>
              <w:rPr>
                <w:rFonts w:ascii="Times New Roman"/>
                <w:b w:val="false"/>
                <w:i w:val="false"/>
                <w:color w:val="000000"/>
                <w:sz w:val="20"/>
              </w:rPr>
              <w:t>
</w:t>
            </w:r>
            <w:r>
              <w:rPr>
                <w:rFonts w:ascii="Times New Roman"/>
                <w:b w:val="false"/>
                <w:i w:val="false"/>
                <w:color w:val="000000"/>
                <w:sz w:val="20"/>
              </w:rPr>
              <w:t>заңнамамен қойылатын талаптар</w:t>
            </w:r>
          </w:p>
        </w:tc>
      </w:tr>
      <w:tr>
        <w:trPr>
          <w:trHeight w:val="42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ҚМ</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Ілеспелі – белгілік жүйелер (сауда маркалары, сандар, құжаттар), халықаралық терминология</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алудың ақпараттық, тауарлық-материалдық және қаржылық жүйелері, Инкотермс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ҚМ Есеп беру нысандарын және жүргізу әдістерін әзірлеу, белгіленген есеп берулерді уақытылы және шынайы ұсыну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беруді қызметін басқару дағдылары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қағидаларын басқару және жеткізу тізбектерін, сатып алулар әдіснамасын басқару;</w:t>
            </w:r>
            <w:r>
              <w:br/>
            </w:r>
            <w:r>
              <w:rPr>
                <w:rFonts w:ascii="Times New Roman"/>
                <w:b w:val="false"/>
                <w:i w:val="false"/>
                <w:color w:val="000000"/>
                <w:sz w:val="20"/>
              </w:rPr>
              <w:t>
</w:t>
            </w:r>
            <w:r>
              <w:rPr>
                <w:rFonts w:ascii="Times New Roman"/>
                <w:b w:val="false"/>
                <w:i w:val="false"/>
                <w:color w:val="000000"/>
                <w:sz w:val="20"/>
              </w:rPr>
              <w:t>қойма операцияларын басқару;</w:t>
            </w:r>
            <w:r>
              <w:br/>
            </w:r>
            <w:r>
              <w:rPr>
                <w:rFonts w:ascii="Times New Roman"/>
                <w:b w:val="false"/>
                <w:i w:val="false"/>
                <w:color w:val="000000"/>
                <w:sz w:val="20"/>
              </w:rPr>
              <w:t>
</w:t>
            </w:r>
            <w:r>
              <w:rPr>
                <w:rFonts w:ascii="Times New Roman"/>
                <w:b w:val="false"/>
                <w:i w:val="false"/>
                <w:color w:val="000000"/>
                <w:sz w:val="20"/>
              </w:rPr>
              <w:t>EDI (Electronic Data Interchange) деңгейлі ақпараттық технологиялар</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ҚМ Тауарды қалыптастыру және сақтау шығындарын, сатып алу, сақтау орындарын пайдалану, ағымдағы қызмет көрсету (сақтау, түгендеу, ішкі орын ауыстырулар) шығындарын есептеу бойынша жұмыстарды үйлестіру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Логистиканың функционалдық салаларындағы (қойма, көлік, сатып алулар, кеден) арнайы басқарушылық дағдылар</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Логистика қағидаларын басқару және жеткізу тізбектерін, сатып алулар әдіснамасын басқару</w:t>
            </w:r>
          </w:p>
        </w:tc>
      </w:tr>
    </w:tbl>
    <w:bookmarkStart w:name="z59" w:id="52"/>
    <w:p>
      <w:pPr>
        <w:spacing w:after="0"/>
        <w:ind w:left="0"/>
        <w:jc w:val="both"/>
      </w:pPr>
      <w:r>
        <w:rPr>
          <w:rFonts w:ascii="Times New Roman"/>
          <w:b w:val="false"/>
          <w:i w:val="false"/>
          <w:color w:val="000000"/>
          <w:sz w:val="28"/>
        </w:rPr>
        <w:t>
«Көтерме және бөлшек сауда»</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52"/>
    <w:bookmarkStart w:name="z60" w:id="53"/>
    <w:p>
      <w:pPr>
        <w:spacing w:after="0"/>
        <w:ind w:left="0"/>
        <w:jc w:val="left"/>
      </w:pPr>
      <w:r>
        <w:rPr>
          <w:rFonts w:ascii="Times New Roman"/>
          <w:b/>
          <w:i w:val="false"/>
          <w:color w:val="000000"/>
        </w:rPr>
        <w:t xml:space="preserve"> 
8. Келісу парағы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9"/>
        <w:gridCol w:w="4501"/>
      </w:tblGrid>
      <w:tr>
        <w:trPr>
          <w:trHeight w:val="30" w:hRule="atLeast"/>
        </w:trPr>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күні</w:t>
            </w:r>
          </w:p>
        </w:tc>
      </w:tr>
      <w:tr>
        <w:trPr>
          <w:trHeight w:val="1020" w:hRule="atLeast"/>
        </w:trPr>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28.12.2013 ж. шығ. № 04-3-1-16/12758-26//20-5/05-728 хат</w:t>
            </w:r>
          </w:p>
        </w:tc>
      </w:tr>
      <w:tr>
        <w:trPr>
          <w:trHeight w:val="540" w:hRule="atLeast"/>
        </w:trPr>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сауда кәсіпорындарының қауымдастығы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27.12.2013. г. шығ. № 91/1825 хат</w:t>
            </w:r>
          </w:p>
        </w:tc>
      </w:tr>
      <w:tr>
        <w:trPr>
          <w:trHeight w:val="540" w:hRule="atLeast"/>
        </w:trPr>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Қазтұтынуодағы Қарағанды экономикалық университеті</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13.12.2013 ж. № 22/2003-46</w:t>
            </w:r>
          </w:p>
        </w:tc>
      </w:tr>
      <w:tr>
        <w:trPr>
          <w:trHeight w:val="540" w:hRule="atLeast"/>
        </w:trPr>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«Астықжан» сауда орталығы» ЖШС</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12.12.2013 ж. № 1044 хат</w:t>
            </w:r>
          </w:p>
        </w:tc>
      </w:tr>
      <w:tr>
        <w:trPr>
          <w:trHeight w:val="540" w:hRule="atLeast"/>
        </w:trPr>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«Бахус-Центр» ЖШС</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12.12.2013 ж. № 86 хат</w:t>
            </w:r>
          </w:p>
        </w:tc>
      </w:tr>
      <w:tr>
        <w:trPr>
          <w:trHeight w:val="540" w:hRule="atLeast"/>
        </w:trPr>
        <w:tc>
          <w:tcPr>
            <w:tcW w:w="9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 Кэш энд Керри» ЖШС</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18.12.2013 ж. № 34098 хат</w:t>
            </w:r>
          </w:p>
        </w:tc>
      </w:tr>
    </w:tbl>
    <w:p>
      <w:pPr>
        <w:spacing w:after="0"/>
        <w:ind w:left="0"/>
        <w:jc w:val="both"/>
      </w:pPr>
      <w:r>
        <w:rPr>
          <w:rFonts w:ascii="Times New Roman"/>
          <w:b w:val="false"/>
          <w:i w:val="false"/>
          <w:color w:val="000000"/>
          <w:sz w:val="28"/>
        </w:rPr>
        <w:t>Осы КС Қазақстан Республикасының Еңбек және халықты әлеуметтік қорғау министрлігінде тіркелді.</w:t>
      </w:r>
      <w:r>
        <w:br/>
      </w:r>
      <w:r>
        <w:rPr>
          <w:rFonts w:ascii="Times New Roman"/>
          <w:b w:val="false"/>
          <w:i w:val="false"/>
          <w:color w:val="000000"/>
          <w:sz w:val="28"/>
        </w:rPr>
        <w:t>
КС Кәсіптік стандарттардың реестріне № __________________ тіркелді.</w:t>
      </w:r>
    </w:p>
    <w:p>
      <w:pPr>
        <w:spacing w:after="0"/>
        <w:ind w:left="0"/>
        <w:jc w:val="both"/>
      </w:pPr>
      <w:r>
        <w:rPr>
          <w:rFonts w:ascii="Times New Roman"/>
          <w:b w:val="false"/>
          <w:i w:val="false"/>
          <w:color w:val="000000"/>
          <w:sz w:val="28"/>
        </w:rPr>
        <w:t>Хат (хаттама) № ___________ Күні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