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cb00" w14:textId="598c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полициясы органдары лауазымдарының санаттарына қойылатын бiлiктiлiк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2013 жылғы 12 қазандағы № 333 бұйрығы. Қазақстан Республикасының Әділет министрлігінде 2013 жылы 13 қарашада № 8905 тіркелді. Күші жойылды - Қазақстан Республикасы Экономикалық қылмысқа және сыбайлас жемқорлыққа қарсы күрес агенттігі (қаржы полициясы) төрағасының 2014 жылғы 15 сәуірдегі № 140 бұйрығымен</w:t>
      </w:r>
    </w:p>
    <w:p>
      <w:pPr>
        <w:spacing w:after="0"/>
        <w:ind w:left="0"/>
        <w:jc w:val="both"/>
      </w:pPr>
      <w:r>
        <w:rPr>
          <w:rFonts w:ascii="Times New Roman"/>
          <w:b w:val="false"/>
          <w:i w:val="false"/>
          <w:color w:val="ff0000"/>
          <w:sz w:val="28"/>
        </w:rPr>
        <w:t xml:space="preserve">      Ескерту. Күші жойылды - ҚР Экономикалық қылмысқа және сыбайлас жемқорлыққа қарсы күрес агенттігі (қаржы полициясы) төрағасының 15.04.2014 </w:t>
      </w:r>
      <w:r>
        <w:rPr>
          <w:rFonts w:ascii="Times New Roman"/>
          <w:b w:val="false"/>
          <w:i w:val="false"/>
          <w:color w:val="ff0000"/>
          <w:sz w:val="28"/>
        </w:rPr>
        <w:t>№ 140</w:t>
      </w:r>
      <w:r>
        <w:rPr>
          <w:rFonts w:ascii="Times New Roman"/>
          <w:b w:val="false"/>
          <w:i w:val="false"/>
          <w:color w:val="ff0000"/>
          <w:sz w:val="28"/>
        </w:rPr>
        <w:t xml:space="preserve"> бұйрығымен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РҚАО-ның ескертпесі: V13008905 </w:t>
      </w:r>
      <w:r>
        <w:rPr>
          <w:rFonts w:ascii="Times New Roman"/>
          <w:b w:val="false"/>
          <w:i w:val="false"/>
          <w:color w:val="ff0000"/>
          <w:sz w:val="28"/>
        </w:rPr>
        <w:t>басын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қарсы </w:t>
      </w:r>
      <w:r>
        <w:br/>
      </w:r>
      <w:r>
        <w:rPr>
          <w:rFonts w:ascii="Times New Roman"/>
          <w:b w:val="false"/>
          <w:i w:val="false"/>
          <w:color w:val="000000"/>
          <w:sz w:val="28"/>
        </w:rPr>
        <w:t xml:space="preserve">
күрес агенттігі (қаржы полициясы)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12 қазандағы № 333 бұйрығына      </w:t>
      </w:r>
      <w:r>
        <w:br/>
      </w:r>
      <w:r>
        <w:rPr>
          <w:rFonts w:ascii="Times New Roman"/>
          <w:b w:val="false"/>
          <w:i w:val="false"/>
          <w:color w:val="000000"/>
          <w:sz w:val="28"/>
        </w:rPr>
        <w:t xml:space="preserve">
6-қосымша               </w:t>
      </w:r>
    </w:p>
    <w:bookmarkEnd w:id="0"/>
    <w:bookmarkStart w:name="z2" w:id="1"/>
    <w:p>
      <w:pPr>
        <w:spacing w:after="0"/>
        <w:ind w:left="0"/>
        <w:jc w:val="left"/>
      </w:pPr>
      <w:r>
        <w:rPr>
          <w:rFonts w:ascii="Times New Roman"/>
          <w:b/>
          <w:i w:val="false"/>
          <w:color w:val="000000"/>
        </w:rPr>
        <w:t xml:space="preserve"> 
Алматы облысы бойынша Экономикалық қылмысқа және сыбайлас</w:t>
      </w:r>
      <w:r>
        <w:br/>
      </w:r>
      <w:r>
        <w:rPr>
          <w:rFonts w:ascii="Times New Roman"/>
          <w:b/>
          <w:i w:val="false"/>
          <w:color w:val="000000"/>
        </w:rPr>
        <w:t>
жемқорлыққа қарсы күрес департаменті (қаржы полициясы)</w:t>
      </w:r>
      <w:r>
        <w:br/>
      </w:r>
      <w:r>
        <w:rPr>
          <w:rFonts w:ascii="Times New Roman"/>
          <w:b/>
          <w:i w:val="false"/>
          <w:color w:val="000000"/>
        </w:rPr>
        <w:t>
лауазымдарының санаттарына қойылатын біліктілік талаптар Департамент бастығы</w:t>
      </w:r>
      <w:r>
        <w:br/>
      </w:r>
      <w:r>
        <w:rPr>
          <w:rFonts w:ascii="Times New Roman"/>
          <w:b/>
          <w:i w:val="false"/>
          <w:color w:val="000000"/>
        </w:rPr>
        <w:t>
С-FPО-1 (№5–1)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тоғыз жыл, оның ішінде аудандық деңгейдегі басшылық лауазымдарда жұмыс өтілі кемінде төрт жыл, немесе облыс деңгейіндегі басшы лауазымында кемінде үш жыл, орталық деңгейдегі немесе тең деңгейдегі басшы лауазымдарда, келесі төмен тұрған санаттағы лауазымдар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міндеттерді орындау бойынша қызметті ұйымдастыруды, оған басшылық етуді және бақылауды жүзеге асырады.</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жеке құрамымен кәсіби және дене шынықтыру дайындығы бойынша сабақтардың жүйелі өткізілуін және олардың қатысуын қамтамасыз етеді, іссапарға шығу алдында қарамағындағы қызметкерлерге нұсқама береді, жұмыс тиімділігін арттыру нәтижелерін қарастырады және олар бойынша шаралар қабылдайды.</w:t>
            </w:r>
            <w:r>
              <w:br/>
            </w:r>
            <w:r>
              <w:rPr>
                <w:rFonts w:ascii="Times New Roman"/>
                <w:b w:val="false"/>
                <w:i w:val="false"/>
                <w:color w:val="000000"/>
                <w:sz w:val="20"/>
              </w:rPr>
              <w:t>
Агенттік басшылығының өзге де тапсырмаларын орындайды.</w:t>
            </w:r>
          </w:p>
        </w:tc>
      </w:tr>
    </w:tbl>
    <w:bookmarkStart w:name="z3" w:id="2"/>
    <w:p>
      <w:pPr>
        <w:spacing w:after="0"/>
        <w:ind w:left="0"/>
        <w:jc w:val="left"/>
      </w:pPr>
      <w:r>
        <w:rPr>
          <w:rFonts w:ascii="Times New Roman"/>
          <w:b/>
          <w:i w:val="false"/>
          <w:color w:val="000000"/>
        </w:rPr>
        <w:t xml:space="preserve"> 
Департамент бастығының бірінші орынбасары</w:t>
      </w:r>
      <w:r>
        <w:br/>
      </w:r>
      <w:r>
        <w:rPr>
          <w:rFonts w:ascii="Times New Roman"/>
          <w:b/>
          <w:i w:val="false"/>
          <w:color w:val="000000"/>
        </w:rPr>
        <w:t>
(тергеу, сотқа дейінге іс жүргізу мәселелерін басқаратын)</w:t>
      </w:r>
      <w:r>
        <w:br/>
      </w:r>
      <w:r>
        <w:rPr>
          <w:rFonts w:ascii="Times New Roman"/>
          <w:b/>
          <w:i w:val="false"/>
          <w:color w:val="000000"/>
        </w:rPr>
        <w:t>
С-FPО-2 (№5–2)</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 оның ішінде басшылық лауазымдарда жұмыс өтілі кемінде үш жыл, тең деңгейдегі басшы лауазымдарда</w:t>
            </w:r>
            <w:r>
              <w:br/>
            </w:r>
            <w:r>
              <w:rPr>
                <w:rFonts w:ascii="Times New Roman"/>
                <w:b w:val="false"/>
                <w:i w:val="false"/>
                <w:color w:val="000000"/>
                <w:sz w:val="20"/>
              </w:rPr>
              <w:t>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4" w:id="3"/>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(сыбайлас жемқорлыққа қарсы күрес мәселелерін басқаратын)</w:t>
      </w:r>
      <w:r>
        <w:br/>
      </w:r>
      <w:r>
        <w:rPr>
          <w:rFonts w:ascii="Times New Roman"/>
          <w:b/>
          <w:i w:val="false"/>
          <w:color w:val="000000"/>
        </w:rPr>
        <w:t>
С-FPО-2 (№5–3)</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5" w:id="4"/>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(экономикалық және қаржылық қылмыстарға қарсы күрес мәселелерін басқаратын)</w:t>
      </w:r>
      <w:r>
        <w:br/>
      </w:r>
      <w:r>
        <w:rPr>
          <w:rFonts w:ascii="Times New Roman"/>
          <w:b/>
          <w:i w:val="false"/>
          <w:color w:val="000000"/>
        </w:rPr>
        <w:t>
С-FPО-2 (№5–4)</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Департаменттің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Департаменттің жетекшілік ететін бөлімшелері қызметкерлерінің еңбек және қызметтік тәртіпті сақтауын бақылауды қамтамасыз етеді.</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6" w:id="5"/>
    <w:p>
      <w:pPr>
        <w:spacing w:after="0"/>
        <w:ind w:left="0"/>
        <w:jc w:val="left"/>
      </w:pPr>
      <w:r>
        <w:rPr>
          <w:rFonts w:ascii="Times New Roman"/>
          <w:b/>
          <w:i w:val="false"/>
          <w:color w:val="000000"/>
        </w:rPr>
        <w:t xml:space="preserve"> 
Аса маңызды істер жөніндегі аға инспектор – бастықтын режим жөніндегі көмекшісі</w:t>
      </w:r>
      <w:r>
        <w:br/>
      </w:r>
      <w:r>
        <w:rPr>
          <w:rFonts w:ascii="Times New Roman"/>
          <w:b/>
          <w:i w:val="false"/>
          <w:color w:val="000000"/>
        </w:rPr>
        <w:t>
С-FPО-7 (№5-5)</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құпия режимін қамтамасыз етуде көмек көрсетеді, Агенттік пен Департамент басшылығының қойған өзге де тапсырмаларын орындайды.</w:t>
            </w:r>
          </w:p>
        </w:tc>
      </w:tr>
    </w:tbl>
    <w:bookmarkStart w:name="z7" w:id="6"/>
    <w:p>
      <w:pPr>
        <w:spacing w:after="0"/>
        <w:ind w:left="0"/>
        <w:jc w:val="left"/>
      </w:pPr>
      <w:r>
        <w:rPr>
          <w:rFonts w:ascii="Times New Roman"/>
          <w:b/>
          <w:i w:val="false"/>
          <w:color w:val="000000"/>
        </w:rPr>
        <w:t xml:space="preserve"> 
Аса маңызды істер жөніндегі аға инспектор – кезекші офицер</w:t>
      </w:r>
      <w:r>
        <w:br/>
      </w:r>
      <w:r>
        <w:rPr>
          <w:rFonts w:ascii="Times New Roman"/>
          <w:b/>
          <w:i w:val="false"/>
          <w:color w:val="000000"/>
        </w:rPr>
        <w:t>
С-FPО-7 (№5-6)</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11010"/>
      </w:tblGrid>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ЕУСС автоматтандырылған дерек қорларына енгізу үшін ЗС-1,ЗС-2 статистикалық карточкаларын уақытылы қояды; арыздар мен хабарламалардың ААЕК уақытылы тіркелуін және оның заңдылығын бақылайды, қолданыстағы заңнама талаптарына сәйкес олардың одан әрі қаралу тәртібін белгілейді, Департаментке кіріс құжаттар бойынша келіп түсетін хабарламаларды ААЕК тіркеу қажеттілігін анықтайды.</w:t>
            </w:r>
            <w:r>
              <w:br/>
            </w:r>
            <w:r>
              <w:rPr>
                <w:rFonts w:ascii="Times New Roman"/>
                <w:b w:val="false"/>
                <w:i w:val="false"/>
                <w:color w:val="000000"/>
                <w:sz w:val="20"/>
              </w:rPr>
              <w:t>
Агенттік пен Департамент басшылығының қойған өзге де тапсырмаларын орындайды.</w:t>
            </w:r>
          </w:p>
        </w:tc>
      </w:tr>
    </w:tbl>
    <w:bookmarkStart w:name="z8" w:id="7"/>
    <w:p>
      <w:pPr>
        <w:spacing w:after="0"/>
        <w:ind w:left="0"/>
        <w:jc w:val="left"/>
      </w:pPr>
      <w:r>
        <w:rPr>
          <w:rFonts w:ascii="Times New Roman"/>
          <w:b/>
          <w:i w:val="false"/>
          <w:color w:val="000000"/>
        </w:rPr>
        <w:t xml:space="preserve"> 
Арнайы басқарма</w:t>
      </w:r>
    </w:p>
    <w:bookmarkEnd w:id="7"/>
    <w:bookmarkStart w:name="z9" w:id="8"/>
    <w:p>
      <w:pPr>
        <w:spacing w:after="0"/>
        <w:ind w:left="0"/>
        <w:jc w:val="left"/>
      </w:pPr>
      <w:r>
        <w:rPr>
          <w:rFonts w:ascii="Times New Roman"/>
          <w:b/>
          <w:i w:val="false"/>
          <w:color w:val="000000"/>
        </w:rPr>
        <w:t xml:space="preserve"> 
Арнайы басқарманың бастығы</w:t>
      </w:r>
      <w:r>
        <w:br/>
      </w:r>
      <w:r>
        <w:rPr>
          <w:rFonts w:ascii="Times New Roman"/>
          <w:b/>
          <w:i w:val="false"/>
          <w:color w:val="000000"/>
        </w:rPr>
        <w:t>
С-FPО-3 (№6–1)</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бұйрықтары мен нұсқауларының орындалуын ұйымдастырады және тікелей жүзеге асырады.</w:t>
            </w:r>
            <w:r>
              <w:br/>
            </w:r>
            <w:r>
              <w:rPr>
                <w:rFonts w:ascii="Times New Roman"/>
                <w:b w:val="false"/>
                <w:i w:val="false"/>
                <w:color w:val="000000"/>
                <w:sz w:val="20"/>
              </w:rPr>
              <w:t>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қызметтік-әскери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0" w:id="9"/>
    <w:p>
      <w:pPr>
        <w:spacing w:after="0"/>
        <w:ind w:left="0"/>
        <w:jc w:val="left"/>
      </w:pPr>
      <w:r>
        <w:rPr>
          <w:rFonts w:ascii="Times New Roman"/>
          <w:b/>
          <w:i w:val="false"/>
          <w:color w:val="000000"/>
        </w:rPr>
        <w:t xml:space="preserve"> 
Арнайы басқармасы бастығының орынбасары</w:t>
      </w:r>
      <w:r>
        <w:br/>
      </w:r>
      <w:r>
        <w:rPr>
          <w:rFonts w:ascii="Times New Roman"/>
          <w:b/>
          <w:i w:val="false"/>
          <w:color w:val="000000"/>
        </w:rPr>
        <w:t>
С-FPО-4 (№6-2)</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1" w:id="10"/>
    <w:p>
      <w:pPr>
        <w:spacing w:after="0"/>
        <w:ind w:left="0"/>
        <w:jc w:val="left"/>
      </w:pPr>
      <w:r>
        <w:rPr>
          <w:rFonts w:ascii="Times New Roman"/>
          <w:b/>
          <w:i w:val="false"/>
          <w:color w:val="000000"/>
        </w:rPr>
        <w:t xml:space="preserve"> 
АБ ҰҚТ және есірткі бизнесін қаржыландыруды анықтау бөлімінің бастығы</w:t>
      </w:r>
      <w:r>
        <w:br/>
      </w:r>
      <w:r>
        <w:rPr>
          <w:rFonts w:ascii="Times New Roman"/>
          <w:b/>
          <w:i w:val="false"/>
          <w:color w:val="000000"/>
        </w:rPr>
        <w:t>
С-FPО-5 (№6–3)</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xml:space="preserve">
Басқарманың, Департаменттің және Агенттіктің басшылығымен оған жүктелген өзге де өкілеттіктерін жүзеге асырады. </w:t>
            </w:r>
          </w:p>
        </w:tc>
      </w:tr>
    </w:tbl>
    <w:bookmarkStart w:name="z12" w:id="11"/>
    <w:p>
      <w:pPr>
        <w:spacing w:after="0"/>
        <w:ind w:left="0"/>
        <w:jc w:val="left"/>
      </w:pPr>
      <w:r>
        <w:rPr>
          <w:rFonts w:ascii="Times New Roman"/>
          <w:b/>
          <w:i w:val="false"/>
          <w:color w:val="000000"/>
        </w:rPr>
        <w:t xml:space="preserve"> 
АБ ҰҚТ және есірткі бизнесін қаржыландыруды анықтау бөлімінің аса маңызды істер жөніндегі аға инспекторы</w:t>
      </w:r>
      <w:r>
        <w:br/>
      </w:r>
      <w:r>
        <w:rPr>
          <w:rFonts w:ascii="Times New Roman"/>
          <w:b/>
          <w:i w:val="false"/>
          <w:color w:val="000000"/>
        </w:rPr>
        <w:t>
С-FPО- 7 (№6-4)</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3" w:id="12"/>
    <w:p>
      <w:pPr>
        <w:spacing w:after="0"/>
        <w:ind w:left="0"/>
        <w:jc w:val="left"/>
      </w:pPr>
      <w:r>
        <w:rPr>
          <w:rFonts w:ascii="Times New Roman"/>
          <w:b/>
          <w:i w:val="false"/>
          <w:color w:val="000000"/>
        </w:rPr>
        <w:t xml:space="preserve"> 
АБ ҰҚТ және есірткі бизнесін қаржыландыруды анықтау бөлімінің аға инспекторы</w:t>
      </w:r>
      <w:r>
        <w:br/>
      </w:r>
      <w:r>
        <w:rPr>
          <w:rFonts w:ascii="Times New Roman"/>
          <w:b/>
          <w:i w:val="false"/>
          <w:color w:val="000000"/>
        </w:rPr>
        <w:t>
С-FPО-8 (№6-5, №6-6)</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4" w:id="13"/>
    <w:p>
      <w:pPr>
        <w:spacing w:after="0"/>
        <w:ind w:left="0"/>
        <w:jc w:val="left"/>
      </w:pPr>
      <w:r>
        <w:rPr>
          <w:rFonts w:ascii="Times New Roman"/>
          <w:b/>
          <w:i w:val="false"/>
          <w:color w:val="000000"/>
        </w:rPr>
        <w:t xml:space="preserve"> 
АБ ҰҚТ және есірткі бизнесін қаржыландыруды анықтау бөлімінің инспекторы</w:t>
      </w:r>
      <w:r>
        <w:br/>
      </w:r>
      <w:r>
        <w:rPr>
          <w:rFonts w:ascii="Times New Roman"/>
          <w:b/>
          <w:i w:val="false"/>
          <w:color w:val="000000"/>
        </w:rPr>
        <w:t>
С-FPО-9 (№6-7)</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5" w:id="14"/>
    <w:p>
      <w:pPr>
        <w:spacing w:after="0"/>
        <w:ind w:left="0"/>
        <w:jc w:val="left"/>
      </w:pPr>
      <w:r>
        <w:rPr>
          <w:rFonts w:ascii="Times New Roman"/>
          <w:b/>
          <w:i w:val="false"/>
          <w:color w:val="000000"/>
        </w:rPr>
        <w:t xml:space="preserve"> 
АБ діни экстримизмге және терроризмге қарсы іс-қимыл бөлімінің бастығы</w:t>
      </w:r>
      <w:r>
        <w:br/>
      </w:r>
      <w:r>
        <w:rPr>
          <w:rFonts w:ascii="Times New Roman"/>
          <w:b/>
          <w:i w:val="false"/>
          <w:color w:val="000000"/>
        </w:rPr>
        <w:t>
С-FPО-5 (№6–8)</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xml:space="preserve">
Басқарманың, Департаменттің және Агенттіктің басшылығымен оған жүктелген өзге де өкілеттіктерін жүзеге асырады. </w:t>
            </w:r>
          </w:p>
        </w:tc>
      </w:tr>
    </w:tbl>
    <w:bookmarkStart w:name="z16" w:id="15"/>
    <w:p>
      <w:pPr>
        <w:spacing w:after="0"/>
        <w:ind w:left="0"/>
        <w:jc w:val="left"/>
      </w:pPr>
      <w:r>
        <w:rPr>
          <w:rFonts w:ascii="Times New Roman"/>
          <w:b/>
          <w:i w:val="false"/>
          <w:color w:val="000000"/>
        </w:rPr>
        <w:t xml:space="preserve"> 
АБ діни экстримизмге және терроризмге қарсы іс-қимыл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(№6-9)</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11011"/>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7" w:id="16"/>
    <w:p>
      <w:pPr>
        <w:spacing w:after="0"/>
        <w:ind w:left="0"/>
        <w:jc w:val="left"/>
      </w:pPr>
      <w:r>
        <w:rPr>
          <w:rFonts w:ascii="Times New Roman"/>
          <w:b/>
          <w:i w:val="false"/>
          <w:color w:val="000000"/>
        </w:rPr>
        <w:t xml:space="preserve"> 
АБ діни экстримизмге және терроризмге қарсы іс-қимыл бөлімінің аға инспекторы</w:t>
      </w:r>
      <w:r>
        <w:br/>
      </w:r>
      <w:r>
        <w:rPr>
          <w:rFonts w:ascii="Times New Roman"/>
          <w:b/>
          <w:i w:val="false"/>
          <w:color w:val="000000"/>
        </w:rPr>
        <w:t>
С-FPО-8 (№6-10)</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8" w:id="17"/>
    <w:p>
      <w:pPr>
        <w:spacing w:after="0"/>
        <w:ind w:left="0"/>
        <w:jc w:val="left"/>
      </w:pPr>
      <w:r>
        <w:rPr>
          <w:rFonts w:ascii="Times New Roman"/>
          <w:b/>
          <w:i w:val="false"/>
          <w:color w:val="000000"/>
        </w:rPr>
        <w:t xml:space="preserve"> 
АБ діни экстримизмге және терроризмге қарсы іс-қимыл бөлімінің инспекторы</w:t>
      </w:r>
      <w:r>
        <w:br/>
      </w:r>
      <w:r>
        <w:rPr>
          <w:rFonts w:ascii="Times New Roman"/>
          <w:b/>
          <w:i w:val="false"/>
          <w:color w:val="000000"/>
        </w:rPr>
        <w:t>
С-FPО-9 (№6-11, №6-12)</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9" w:id="18"/>
    <w:p>
      <w:pPr>
        <w:spacing w:after="0"/>
        <w:ind w:left="0"/>
        <w:jc w:val="left"/>
      </w:pPr>
      <w:r>
        <w:rPr>
          <w:rFonts w:ascii="Times New Roman"/>
          <w:b/>
          <w:i w:val="false"/>
          <w:color w:val="000000"/>
        </w:rPr>
        <w:t xml:space="preserve"> 
АБ жедел есеп және талдау бөлімінің бастығы</w:t>
      </w:r>
      <w:r>
        <w:br/>
      </w:r>
      <w:r>
        <w:rPr>
          <w:rFonts w:ascii="Times New Roman"/>
          <w:b/>
          <w:i w:val="false"/>
          <w:color w:val="000000"/>
        </w:rPr>
        <w:t>
С-FPО-5 (№6–13)</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xml:space="preserve">
Басқарманың, Департаменттің және Агенттіктің басшылығымен оған жүктелген өзге де өкілеттіктерін жүзеге асырады. </w:t>
            </w:r>
          </w:p>
        </w:tc>
      </w:tr>
    </w:tbl>
    <w:bookmarkStart w:name="z20" w:id="19"/>
    <w:p>
      <w:pPr>
        <w:spacing w:after="0"/>
        <w:ind w:left="0"/>
        <w:jc w:val="left"/>
      </w:pPr>
      <w:r>
        <w:rPr>
          <w:rFonts w:ascii="Times New Roman"/>
          <w:b/>
          <w:i w:val="false"/>
          <w:color w:val="000000"/>
        </w:rPr>
        <w:t xml:space="preserve"> 
АБ жедел есеп және талдау бөлімінің аса маңызды істер жөніндегі аға инспекторы</w:t>
      </w:r>
      <w:r>
        <w:br/>
      </w:r>
      <w:r>
        <w:rPr>
          <w:rFonts w:ascii="Times New Roman"/>
          <w:b/>
          <w:i w:val="false"/>
          <w:color w:val="000000"/>
        </w:rPr>
        <w:t>
С-FPО-7 (№6-14)</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1" w:id="20"/>
    <w:p>
      <w:pPr>
        <w:spacing w:after="0"/>
        <w:ind w:left="0"/>
        <w:jc w:val="left"/>
      </w:pPr>
      <w:r>
        <w:rPr>
          <w:rFonts w:ascii="Times New Roman"/>
          <w:b/>
          <w:i w:val="false"/>
          <w:color w:val="000000"/>
        </w:rPr>
        <w:t xml:space="preserve"> 
АБ жедел есеп және талдау бөлімінің аға инспекторы</w:t>
      </w:r>
      <w:r>
        <w:br/>
      </w:r>
      <w:r>
        <w:rPr>
          <w:rFonts w:ascii="Times New Roman"/>
          <w:b/>
          <w:i w:val="false"/>
          <w:color w:val="000000"/>
        </w:rPr>
        <w:t>
С-FPО-8 (№6-15)</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2" w:id="21"/>
    <w:p>
      <w:pPr>
        <w:spacing w:after="0"/>
        <w:ind w:left="0"/>
        <w:jc w:val="left"/>
      </w:pPr>
      <w:r>
        <w:rPr>
          <w:rFonts w:ascii="Times New Roman"/>
          <w:b/>
          <w:i w:val="false"/>
          <w:color w:val="000000"/>
        </w:rPr>
        <w:t xml:space="preserve"> 
АБ жедел-техникалық бөлімінің бастығы</w:t>
      </w:r>
      <w:r>
        <w:br/>
      </w:r>
      <w:r>
        <w:rPr>
          <w:rFonts w:ascii="Times New Roman"/>
          <w:b/>
          <w:i w:val="false"/>
          <w:color w:val="000000"/>
        </w:rPr>
        <w:t>
С-FPО-5 (№6–16)</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автоматизация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3" w:id="22"/>
    <w:p>
      <w:pPr>
        <w:spacing w:after="0"/>
        <w:ind w:left="0"/>
        <w:jc w:val="left"/>
      </w:pPr>
      <w:r>
        <w:rPr>
          <w:rFonts w:ascii="Times New Roman"/>
          <w:b/>
          <w:i w:val="false"/>
          <w:color w:val="000000"/>
        </w:rPr>
        <w:t xml:space="preserve"> 
АБ жедел - техникалық бөлімінің аса маңызды істер жөніндегі аға инспекторы</w:t>
      </w:r>
      <w:r>
        <w:br/>
      </w:r>
      <w:r>
        <w:rPr>
          <w:rFonts w:ascii="Times New Roman"/>
          <w:b/>
          <w:i w:val="false"/>
          <w:color w:val="000000"/>
        </w:rPr>
        <w:t>
С-FPО-7 (№6-17)</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4" w:id="23"/>
    <w:p>
      <w:pPr>
        <w:spacing w:after="0"/>
        <w:ind w:left="0"/>
        <w:jc w:val="left"/>
      </w:pPr>
      <w:r>
        <w:rPr>
          <w:rFonts w:ascii="Times New Roman"/>
          <w:b/>
          <w:i w:val="false"/>
          <w:color w:val="000000"/>
        </w:rPr>
        <w:t xml:space="preserve"> 
АБ жедел - техникалық бөлімінің аға инспекторы</w:t>
      </w:r>
      <w:r>
        <w:br/>
      </w:r>
      <w:r>
        <w:rPr>
          <w:rFonts w:ascii="Times New Roman"/>
          <w:b/>
          <w:i w:val="false"/>
          <w:color w:val="000000"/>
        </w:rPr>
        <w:t>
С-FPО-8 (№6-18)</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5" w:id="24"/>
    <w:p>
      <w:pPr>
        <w:spacing w:after="0"/>
        <w:ind w:left="0"/>
        <w:jc w:val="left"/>
      </w:pPr>
      <w:r>
        <w:rPr>
          <w:rFonts w:ascii="Times New Roman"/>
          <w:b/>
          <w:i w:val="false"/>
          <w:color w:val="000000"/>
        </w:rPr>
        <w:t xml:space="preserve"> 
АБ жедел - техникалық бөлімінің инспекторы</w:t>
      </w:r>
      <w:r>
        <w:br/>
      </w:r>
      <w:r>
        <w:rPr>
          <w:rFonts w:ascii="Times New Roman"/>
          <w:b/>
          <w:i w:val="false"/>
          <w:color w:val="000000"/>
        </w:rPr>
        <w:t>
С-FPО-9 (№6-19)</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6" w:id="25"/>
    <w:p>
      <w:pPr>
        <w:spacing w:after="0"/>
        <w:ind w:left="0"/>
        <w:jc w:val="left"/>
      </w:pPr>
      <w:r>
        <w:rPr>
          <w:rFonts w:ascii="Times New Roman"/>
          <w:b/>
          <w:i w:val="false"/>
          <w:color w:val="000000"/>
        </w:rPr>
        <w:t xml:space="preserve"> 
АБ іздестіру бөлімінің бастығы</w:t>
      </w:r>
      <w:r>
        <w:br/>
      </w:r>
      <w:r>
        <w:rPr>
          <w:rFonts w:ascii="Times New Roman"/>
          <w:b/>
          <w:i w:val="false"/>
          <w:color w:val="000000"/>
        </w:rPr>
        <w:t>
С-FPО-5 (№6–20)</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7" w:id="26"/>
    <w:p>
      <w:pPr>
        <w:spacing w:after="0"/>
        <w:ind w:left="0"/>
        <w:jc w:val="left"/>
      </w:pPr>
      <w:r>
        <w:rPr>
          <w:rFonts w:ascii="Times New Roman"/>
          <w:b/>
          <w:i w:val="false"/>
          <w:color w:val="000000"/>
        </w:rPr>
        <w:t xml:space="preserve"> 
АБ іздестіру бөлімінің аса маңызды істер жөніндегі аға инспекторы</w:t>
      </w:r>
      <w:r>
        <w:br/>
      </w:r>
      <w:r>
        <w:rPr>
          <w:rFonts w:ascii="Times New Roman"/>
          <w:b/>
          <w:i w:val="false"/>
          <w:color w:val="000000"/>
        </w:rPr>
        <w:t>
С-FPО-7 (№6-21, №6-22)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8" w:id="27"/>
    <w:p>
      <w:pPr>
        <w:spacing w:after="0"/>
        <w:ind w:left="0"/>
        <w:jc w:val="left"/>
      </w:pPr>
      <w:r>
        <w:rPr>
          <w:rFonts w:ascii="Times New Roman"/>
          <w:b/>
          <w:i w:val="false"/>
          <w:color w:val="000000"/>
        </w:rPr>
        <w:t xml:space="preserve"> 
АБ іздестіру бөлімінің аға инспекторы</w:t>
      </w:r>
      <w:r>
        <w:br/>
      </w:r>
      <w:r>
        <w:rPr>
          <w:rFonts w:ascii="Times New Roman"/>
          <w:b/>
          <w:i w:val="false"/>
          <w:color w:val="000000"/>
        </w:rPr>
        <w:t>
С-FPО-8 (№6-23)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1007"/>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 w:id="28"/>
    <w:p>
      <w:pPr>
        <w:spacing w:after="0"/>
        <w:ind w:left="0"/>
        <w:jc w:val="left"/>
      </w:pPr>
      <w:r>
        <w:rPr>
          <w:rFonts w:ascii="Times New Roman"/>
          <w:b/>
          <w:i w:val="false"/>
          <w:color w:val="000000"/>
        </w:rPr>
        <w:t xml:space="preserve"> 
АБ қылмыстық процеске қатысушыларды қорғау тобының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(№6-24)</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 w:id="29"/>
    <w:p>
      <w:pPr>
        <w:spacing w:after="0"/>
        <w:ind w:left="0"/>
        <w:jc w:val="left"/>
      </w:pPr>
      <w:r>
        <w:rPr>
          <w:rFonts w:ascii="Times New Roman"/>
          <w:b/>
          <w:i w:val="false"/>
          <w:color w:val="000000"/>
        </w:rPr>
        <w:t xml:space="preserve"> 
АБ қылмыстық процеске қатысушыларды қорғау тобының</w:t>
      </w:r>
      <w:r>
        <w:br/>
      </w:r>
      <w:r>
        <w:rPr>
          <w:rFonts w:ascii="Times New Roman"/>
          <w:b/>
          <w:i w:val="false"/>
          <w:color w:val="000000"/>
        </w:rPr>
        <w:t>
аға инспекторы</w:t>
      </w:r>
      <w:r>
        <w:br/>
      </w:r>
      <w:r>
        <w:rPr>
          <w:rFonts w:ascii="Times New Roman"/>
          <w:b/>
          <w:i w:val="false"/>
          <w:color w:val="000000"/>
        </w:rPr>
        <w:t>
С-FPО-8 (№6-25)</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1" w:id="30"/>
    <w:p>
      <w:pPr>
        <w:spacing w:after="0"/>
        <w:ind w:left="0"/>
        <w:jc w:val="left"/>
      </w:pPr>
      <w:r>
        <w:rPr>
          <w:rFonts w:ascii="Times New Roman"/>
          <w:b/>
          <w:i w:val="false"/>
          <w:color w:val="000000"/>
        </w:rPr>
        <w:t xml:space="preserve"> 
Ұйымдастыру-бақылау басқармасы - инспекциясы</w:t>
      </w:r>
    </w:p>
    <w:bookmarkEnd w:id="30"/>
    <w:bookmarkStart w:name="z32" w:id="31"/>
    <w:p>
      <w:pPr>
        <w:spacing w:after="0"/>
        <w:ind w:left="0"/>
        <w:jc w:val="left"/>
      </w:pPr>
      <w:r>
        <w:rPr>
          <w:rFonts w:ascii="Times New Roman"/>
          <w:b/>
          <w:i w:val="false"/>
          <w:color w:val="000000"/>
        </w:rPr>
        <w:t xml:space="preserve"> 
Ұйымдастыру-бақылау басқармасы – инспекцияның бастығы</w:t>
      </w:r>
      <w:r>
        <w:br/>
      </w:r>
      <w:r>
        <w:rPr>
          <w:rFonts w:ascii="Times New Roman"/>
          <w:b/>
          <w:i w:val="false"/>
          <w:color w:val="000000"/>
        </w:rPr>
        <w:t>
С-FPО-3 (№7–1)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 кемінде сегіз жыл, оның ішінде басшылық лауазымдарда кемінде төрт жыл, осы санаттағы нақты лауазымның функционалдық бағыттарына сәйкес салаларындағы жұмыс өтілі кемінде он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жүргізеді және жұмысын ұйымдастырады, департамент басшылығы мен құрылымдық бөлімшелердің бастықтары арасында, басқа да мемлекеттік органдармен және олардың лауазымды қызметкерлерімен өзара іс-қимыл жасасады. Департамент бастығы жүктеген өзге де міндеттерді атқарады.</w:t>
            </w:r>
            <w:r>
              <w:br/>
            </w:r>
            <w:r>
              <w:rPr>
                <w:rFonts w:ascii="Times New Roman"/>
                <w:b w:val="false"/>
                <w:i w:val="false"/>
                <w:color w:val="000000"/>
                <w:sz w:val="20"/>
              </w:rPr>
              <w:t xml:space="preserve">
Кезекші бөлімі мен айдауыл бөлімінің жұмысын; есепке алу-тіркеу тәртібінің жүргізілуін, есептің дайындылығын және салыстырып тексерудің жүргізілуін; тәулік сайынғы мәліметтердің сапалы құрастырылуын; Агенттіктің алқа отырысына, Департаменттің жедел және аппарат мәжілістеріне материалдардың дайындығын; бизнес-ассоциацияларымен </w:t>
            </w:r>
            <w:r>
              <w:rPr>
                <w:rFonts w:ascii="Times New Roman"/>
                <w:b w:val="false"/>
                <w:i/>
                <w:color w:val="000000"/>
                <w:sz w:val="20"/>
              </w:rPr>
              <w:t>(орта және шағын бизнес субъектілері)</w:t>
            </w:r>
            <w:r>
              <w:rPr>
                <w:rFonts w:ascii="Times New Roman"/>
                <w:b w:val="false"/>
                <w:i w:val="false"/>
                <w:color w:val="000000"/>
                <w:sz w:val="20"/>
              </w:rPr>
              <w:t xml:space="preserve"> кездесулерге ақпараттық материалдардың дайындығын; Құқық қорғау органдарының Үйлестіру Кеңесіне, Тәртіптік Кеңеске, жергілікті атқару және өкілетті билік органдарының мәжілістеріне анықтамалық материалдарын дайындығын бақылайды.</w:t>
            </w:r>
          </w:p>
        </w:tc>
      </w:tr>
    </w:tbl>
    <w:bookmarkStart w:name="z33" w:id="32"/>
    <w:p>
      <w:pPr>
        <w:spacing w:after="0"/>
        <w:ind w:left="0"/>
        <w:jc w:val="left"/>
      </w:pPr>
      <w:r>
        <w:rPr>
          <w:rFonts w:ascii="Times New Roman"/>
          <w:b/>
          <w:i w:val="false"/>
          <w:color w:val="000000"/>
        </w:rPr>
        <w:t xml:space="preserve"> 
ҰБД-и жоспарлау және бақылау бөлімінің бастығы</w:t>
      </w:r>
      <w:r>
        <w:br/>
      </w:r>
      <w:r>
        <w:rPr>
          <w:rFonts w:ascii="Times New Roman"/>
          <w:b/>
          <w:i w:val="false"/>
          <w:color w:val="000000"/>
        </w:rPr>
        <w:t>
С-FPО-5 (№7–2)</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басшылық лауазымдарда жұмыс өтілі кемінде бір жыл, немесе мемлекеттік органдардағы жұмысы кемінде алты жыл оның ішінде басшылық лауазымдарда кемінде екі жыл,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тікелей басшылық жасайды.</w:t>
            </w:r>
            <w:r>
              <w:br/>
            </w:r>
            <w:r>
              <w:rPr>
                <w:rFonts w:ascii="Times New Roman"/>
                <w:b w:val="false"/>
                <w:i w:val="false"/>
                <w:color w:val="000000"/>
                <w:sz w:val="20"/>
              </w:rPr>
              <w:t>
Бөлім қызметкерлерінің арасында міндеттерді, келіп түскен құжаттарды және өтініштерді бөледі.</w:t>
            </w:r>
            <w:r>
              <w:br/>
            </w:r>
            <w:r>
              <w:rPr>
                <w:rFonts w:ascii="Times New Roman"/>
                <w:b w:val="false"/>
                <w:i w:val="false"/>
                <w:color w:val="000000"/>
                <w:sz w:val="20"/>
              </w:rPr>
              <w:t>
Бақылауды қамтамасыз етіп жүзеге асырады: бөлім қызметкерлеріне оларға жүктелген міндеттердің орындалуына, олармен Агенттік пен Департамент басшылығының тапсырмаларының сапалы уақтылы орындалуына; Департаменттің құрылымдық бөлімшелерінің Агенттіктің Стратегиялық және Операциялық жоспарларының орындалуына;Департаменттің басқа бөлімдерімен және бөлімімен Агенттік алқасына, Департаменттің аппараттық және жедел отырыстарына, сондай-ақ Департаментте өткізілетін басқа да іс-шараларына материалдар дайындауға;жоғары тұрған мемлекеттік органдар мен департамент бастығына қызметтік құжаттар дайындауға, сондай-ақ департамент бастығына шығып сөйлеулер мен баяндамалар дайындауды.</w:t>
            </w:r>
          </w:p>
        </w:tc>
      </w:tr>
    </w:tbl>
    <w:bookmarkStart w:name="z34" w:id="33"/>
    <w:p>
      <w:pPr>
        <w:spacing w:after="0"/>
        <w:ind w:left="0"/>
        <w:jc w:val="left"/>
      </w:pPr>
      <w:r>
        <w:rPr>
          <w:rFonts w:ascii="Times New Roman"/>
          <w:b/>
          <w:i w:val="false"/>
          <w:color w:val="000000"/>
        </w:rPr>
        <w:t xml:space="preserve"> 
ҰБД-и жоспарлау және бақылау бөлімінің аса маңызды істер жөніндегі аға инспекторы</w:t>
      </w:r>
      <w:r>
        <w:br/>
      </w:r>
      <w:r>
        <w:rPr>
          <w:rFonts w:ascii="Times New Roman"/>
          <w:b/>
          <w:i w:val="false"/>
          <w:color w:val="000000"/>
        </w:rPr>
        <w:t>
С-FPО-7 (№7–3)</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10865"/>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немесе «Әлеуметтік ғылымдар, экономика және бизнес» (экономика, қаржы, есеп және аудит) мамандығы бойынша болуы қажет.</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Алқасына материалдар (баяндамалар, талдау анықтамалары, ақпараттар) дайындайды.</w:t>
            </w:r>
            <w:r>
              <w:br/>
            </w:r>
            <w:r>
              <w:rPr>
                <w:rFonts w:ascii="Times New Roman"/>
                <w:b w:val="false"/>
                <w:i w:val="false"/>
                <w:color w:val="000000"/>
                <w:sz w:val="20"/>
              </w:rPr>
              <w:t>
Департамент қызметтерінің Агенттіктің Алқасына анықтамалық материалдарды уақытылы беруін бақылайды.</w:t>
            </w:r>
            <w:r>
              <w:br/>
            </w:r>
            <w:r>
              <w:rPr>
                <w:rFonts w:ascii="Times New Roman"/>
                <w:b w:val="false"/>
                <w:i w:val="false"/>
                <w:color w:val="000000"/>
                <w:sz w:val="20"/>
              </w:rPr>
              <w:t>
Департаменттің жедел мәжілістеріне талдау материалдарын дайындайды.</w:t>
            </w:r>
            <w:r>
              <w:br/>
            </w:r>
            <w:r>
              <w:rPr>
                <w:rFonts w:ascii="Times New Roman"/>
                <w:b w:val="false"/>
                <w:i w:val="false"/>
                <w:color w:val="000000"/>
                <w:sz w:val="20"/>
              </w:rPr>
              <w:t>
Департаменттің жедел мәжілістерінің қорытындыларын талдайды, хаттама жүргізеді және шешімдер дайындайды, сондай-ақ ЭСЖКД құрылымдық бөлімшелеріне Департамент басшыларының нұсқаулары мен тапсырмаларын әзірлейді.</w:t>
            </w:r>
            <w:r>
              <w:br/>
            </w:r>
            <w:r>
              <w:rPr>
                <w:rFonts w:ascii="Times New Roman"/>
                <w:b w:val="false"/>
                <w:i w:val="false"/>
                <w:color w:val="000000"/>
                <w:sz w:val="20"/>
              </w:rPr>
              <w:t>
Департаменттің құрылымдық бөлімшелерінің жедел-қызметтік әрекетін инспекциялауға қатысады.</w:t>
            </w:r>
            <w:r>
              <w:br/>
            </w:r>
            <w:r>
              <w:rPr>
                <w:rFonts w:ascii="Times New Roman"/>
                <w:b w:val="false"/>
                <w:i w:val="false"/>
                <w:color w:val="000000"/>
                <w:sz w:val="20"/>
              </w:rPr>
              <w:t>
ҰБД-инспекциясының бастығына және оның орынбасарына берілген Агенттік басшыларының нұсқауларын (бақылау тапсырмаларын) орындауды қамтамасыз етеді. Бекітілімдер қалыптастыру немесе нұсқаулар дайындау арқылы Департамент қызметтерінің Агенттік басшылары берген тапсырмаларын орындауларын ұйымдастырады.</w:t>
            </w:r>
            <w:r>
              <w:br/>
            </w:r>
            <w:r>
              <w:rPr>
                <w:rFonts w:ascii="Times New Roman"/>
                <w:b w:val="false"/>
                <w:i w:val="false"/>
                <w:color w:val="000000"/>
                <w:sz w:val="20"/>
              </w:rPr>
              <w:t>
Департаменттің құрылымдық бөлімшелерін Агенттік басшыларынан келіп түскен нұсқаулар және тапсырмалармен, ҚР ЭСЖКА аппараттық және жедел мәжілістерінің хаттамаларымен, сондай-ақ қаржы полициясы органдарының жедел-қызметтік әрекетінің негізгі бағыттары жөніндегі бұйрықтар және нұсқаулықтармен таныстырады.</w:t>
            </w:r>
            <w:r>
              <w:br/>
            </w:r>
            <w:r>
              <w:rPr>
                <w:rFonts w:ascii="Times New Roman"/>
                <w:b w:val="false"/>
                <w:i w:val="false"/>
                <w:color w:val="000000"/>
                <w:sz w:val="20"/>
              </w:rPr>
              <w:t>
Департамент жұмысының негізгі көрсеткіштері бойынша мемлекеттік органдарға (жергілікті атқарушы және биліктің өкілдік органдарына, прокуратураға) қажетті анықтамалар мен ақпараттар дайындайды.</w:t>
            </w:r>
            <w:r>
              <w:br/>
            </w:r>
            <w:r>
              <w:rPr>
                <w:rFonts w:ascii="Times New Roman"/>
                <w:b w:val="false"/>
                <w:i w:val="false"/>
                <w:color w:val="000000"/>
                <w:sz w:val="20"/>
              </w:rPr>
              <w:t>
Агенттіктен келіп түсетін «құпия» белгісі, сондай-ақ «қызмет бабында пайдалану үшін» деген белгісі бар құжаттардың орындалуын қамтамасыз етеді және оған бақылау жасайды.</w:t>
            </w:r>
          </w:p>
        </w:tc>
      </w:tr>
    </w:tbl>
    <w:bookmarkStart w:name="z35" w:id="34"/>
    <w:p>
      <w:pPr>
        <w:spacing w:after="0"/>
        <w:ind w:left="0"/>
        <w:jc w:val="left"/>
      </w:pPr>
      <w:r>
        <w:rPr>
          <w:rFonts w:ascii="Times New Roman"/>
          <w:b/>
          <w:i w:val="false"/>
          <w:color w:val="000000"/>
        </w:rPr>
        <w:t xml:space="preserve"> 
ҰБД-и жоспарлау және бақылау бөлімінің инспекторы</w:t>
      </w:r>
      <w:r>
        <w:br/>
      </w:r>
      <w:r>
        <w:rPr>
          <w:rFonts w:ascii="Times New Roman"/>
          <w:b/>
          <w:i w:val="false"/>
          <w:color w:val="000000"/>
        </w:rPr>
        <w:t>
С-FPО-9 (№7–4)</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10865"/>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немесе «Әлеуметтік ғылымдар, экономика және бизнес» (экономика қаржы, есеп және аудит) мамандығы бойынша болуы қажет.</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аумақтық бағдарлама құжаттары шегінде оның орындалуы жайлы ақпарат дайындайды және бақылайды.</w:t>
            </w:r>
            <w:r>
              <w:br/>
            </w:r>
            <w:r>
              <w:rPr>
                <w:rFonts w:ascii="Times New Roman"/>
                <w:b w:val="false"/>
                <w:i w:val="false"/>
                <w:color w:val="000000"/>
                <w:sz w:val="20"/>
              </w:rPr>
              <w:t>
Алматы қаласының құқық қорғау органдары мен Үйлестіру Кеңесіне сондай-ақ жергілікті атқарушы және өкілетті билік органдарына (әкімшілік, мәслихат) отырыстарына басқа іс-шараларға материалдар дайындайды.</w:t>
            </w:r>
            <w:r>
              <w:br/>
            </w:r>
            <w:r>
              <w:rPr>
                <w:rFonts w:ascii="Times New Roman"/>
                <w:b w:val="false"/>
                <w:i w:val="false"/>
                <w:color w:val="000000"/>
                <w:sz w:val="20"/>
              </w:rPr>
              <w:t>
Алматы қаласының құқық қорғау органдары мен Үйлестіру Кеңесінің шешімдері жағдайына және басқа ведомствоаралық отырыстарының шешімдерінің орындалуына бақылау жасайды, көрсетілген отырыстардың хаттамаларын жүргізеді.</w:t>
            </w:r>
            <w:r>
              <w:br/>
            </w:r>
            <w:r>
              <w:rPr>
                <w:rFonts w:ascii="Times New Roman"/>
                <w:b w:val="false"/>
                <w:i w:val="false"/>
                <w:color w:val="000000"/>
                <w:sz w:val="20"/>
              </w:rPr>
              <w:t>
Мемлекеттік қызмет істері жөніндегі Агенттік жанындағы Тәртіптік кеңеске мәліметтер мен ұсыныстар дайындайды және Тәртіптік кеңестің бұйрықтарының орындалуын бақылайды.</w:t>
            </w:r>
            <w:r>
              <w:br/>
            </w:r>
            <w:r>
              <w:rPr>
                <w:rFonts w:ascii="Times New Roman"/>
                <w:b w:val="false"/>
                <w:i w:val="false"/>
                <w:color w:val="000000"/>
                <w:sz w:val="20"/>
              </w:rPr>
              <w:t>
Департаменттің құрылымдық бөлімшелеріне Агенттіктің тоқсандық негізгі іс-шараларының жоспарын, сондай-ақ алдағы есеп беру кезеңінің жоспарын назарына жеткізу.</w:t>
            </w:r>
            <w:r>
              <w:br/>
            </w:r>
            <w:r>
              <w:rPr>
                <w:rFonts w:ascii="Times New Roman"/>
                <w:b w:val="false"/>
                <w:i w:val="false"/>
                <w:color w:val="000000"/>
                <w:sz w:val="20"/>
              </w:rPr>
              <w:t>
Есеп беру кезеңінің әрбір тоқсанына арналған Департаменттің негізгі ұйымдастырушылық іс-шаралар жоспарын жинақтау және Департаменттің құрылымдық бөлімшелерімен жоспарланған іс-шаралардың нақты орындалуына бақылауды жүзеге асыру.</w:t>
            </w:r>
            <w:r>
              <w:br/>
            </w:r>
            <w:r>
              <w:rPr>
                <w:rFonts w:ascii="Times New Roman"/>
                <w:b w:val="false"/>
                <w:i w:val="false"/>
                <w:color w:val="000000"/>
                <w:sz w:val="20"/>
              </w:rPr>
              <w:t>
Департамент қызметіне негізгі ұйымдастырушылық іс-шаралар жоспарын құрған кезде ұйымдастырушылық-әдістемелік және практикалық көмек көрсету.</w:t>
            </w:r>
            <w:r>
              <w:br/>
            </w:r>
            <w:r>
              <w:rPr>
                <w:rFonts w:ascii="Times New Roman"/>
                <w:b w:val="false"/>
                <w:i w:val="false"/>
                <w:color w:val="000000"/>
                <w:sz w:val="20"/>
              </w:rPr>
              <w:t>
Агенттік басшылығы қызметіне және басқа мемлекеттік органдарға ақпараттарды, анықтамаларды дайындап жүзеге асырады.</w:t>
            </w:r>
            <w:r>
              <w:br/>
            </w:r>
            <w:r>
              <w:rPr>
                <w:rFonts w:ascii="Times New Roman"/>
                <w:b w:val="false"/>
                <w:i w:val="false"/>
                <w:color w:val="000000"/>
                <w:sz w:val="20"/>
              </w:rPr>
              <w:t>
Агенттік басшылығымен белгіленген қаржы полициясы органдары қызметінің басым салалары бойынша жинақтау, ақпараттар жиынтығы мен талдама жасауды жүзеге асырады.</w:t>
            </w:r>
          </w:p>
        </w:tc>
      </w:tr>
    </w:tbl>
    <w:bookmarkStart w:name="z36" w:id="35"/>
    <w:p>
      <w:pPr>
        <w:spacing w:after="0"/>
        <w:ind w:left="0"/>
        <w:jc w:val="left"/>
      </w:pPr>
      <w:r>
        <w:rPr>
          <w:rFonts w:ascii="Times New Roman"/>
          <w:b/>
          <w:i w:val="false"/>
          <w:color w:val="000000"/>
        </w:rPr>
        <w:t xml:space="preserve"> 
ҰББ-и кезекші бөлімінің бастығы</w:t>
      </w:r>
      <w:r>
        <w:br/>
      </w:r>
      <w:r>
        <w:rPr>
          <w:rFonts w:ascii="Times New Roman"/>
          <w:b/>
          <w:i w:val="false"/>
          <w:color w:val="000000"/>
        </w:rPr>
        <w:t>
С-FPО-5 (№7–5)</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тең деңгейдегі немесе келесі төмен тұрған санаттағы лауазымдарда кемінде бір жыл, не мемлекеттік органдардағы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бөлімінің қызметін ұйымдастырады және басшылық етеді. Нарядқа түсетін жеке құрамға күн сайын нұсқама береді. Есепке алу-тіркеу тәртібінің сақтау жағдайын жалпы бақылайды, күн сайынғы мәліметтерді сапалы құрастырады; есепке алу-тіркеу жағдайы жөніндегі қызметтік тексеруді ұйымдастырады; есепке алу-тіркеу тәртібі бойынша комиссия қарауына материалдарды енгізеді. Департамент басшылығының, басқарма бастығы тапсырмаларының орындауын ұйымдастырады және бақылайды. Департаменттің өткізу режимінің сақталуына жауапты болады.</w:t>
            </w:r>
            <w:r>
              <w:br/>
            </w:r>
            <w:r>
              <w:rPr>
                <w:rFonts w:ascii="Times New Roman"/>
                <w:b w:val="false"/>
                <w:i w:val="false"/>
                <w:color w:val="000000"/>
                <w:sz w:val="20"/>
              </w:rPr>
              <w:t>
Департаментте жиналыстардың өткізілуін ұйымдастырады. Әкімшілік ғимараттардың күзетілуін ұйымдастырады, Департаменттің қару бөлмесіндегі қару мен оқ-дәрілерінің сақталуын, қабылдауы мен беруін бақылайды.</w:t>
            </w:r>
          </w:p>
        </w:tc>
      </w:tr>
    </w:tbl>
    <w:bookmarkStart w:name="z37" w:id="36"/>
    <w:p>
      <w:pPr>
        <w:spacing w:after="0"/>
        <w:ind w:left="0"/>
        <w:jc w:val="left"/>
      </w:pPr>
      <w:r>
        <w:rPr>
          <w:rFonts w:ascii="Times New Roman"/>
          <w:b/>
          <w:i w:val="false"/>
          <w:color w:val="000000"/>
        </w:rPr>
        <w:t xml:space="preserve"> 
ҰББ-И кезекші бөлімінің жұмылдыру жұмысы, азаматтық қорғаныс</w:t>
      </w:r>
      <w:r>
        <w:br/>
      </w:r>
      <w:r>
        <w:rPr>
          <w:rFonts w:ascii="Times New Roman"/>
          <w:b/>
          <w:i w:val="false"/>
          <w:color w:val="000000"/>
        </w:rPr>
        <w:t>
және арттехқаруландырудың аса маңызды істер жөніндегі аға инспекторы</w:t>
      </w:r>
      <w:r>
        <w:br/>
      </w:r>
      <w:r>
        <w:rPr>
          <w:rFonts w:ascii="Times New Roman"/>
          <w:b/>
          <w:i w:val="false"/>
          <w:color w:val="000000"/>
        </w:rPr>
        <w:t>
С-FPО-7 (№7–6)</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кемінде екі жыл, немесе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басшылары тапсырмаларының орындалуын бақылауды қамтамасыз етеді, жұмылдыру және басқа да осындай іс-шараларды жүргізу кезінде қаржы полициясы органдарының арасында өзара тиімді іс-қимылды ұйымдастырады.</w:t>
            </w:r>
            <w:r>
              <w:br/>
            </w:r>
            <w:r>
              <w:rPr>
                <w:rFonts w:ascii="Times New Roman"/>
                <w:b w:val="false"/>
                <w:i w:val="false"/>
                <w:color w:val="000000"/>
                <w:sz w:val="20"/>
              </w:rPr>
              <w:t>
Қаржы полициясы органдары қызметкерлерінің өрт қауіпсіздігі мен санитарлық қағидаларды сақтауын бақылайды.</w:t>
            </w:r>
            <w:r>
              <w:br/>
            </w:r>
            <w:r>
              <w:rPr>
                <w:rFonts w:ascii="Times New Roman"/>
                <w:b w:val="false"/>
                <w:i w:val="false"/>
                <w:color w:val="000000"/>
                <w:sz w:val="20"/>
              </w:rPr>
              <w:t>
Арттехқаруландырудың есебін жүргізеді, қаруларды, оқ-дәрілерді және арнайы құралдарды сатып алу және бөлу туралы ұсыныстар енгізеді.</w:t>
            </w:r>
            <w:r>
              <w:br/>
            </w:r>
            <w:r>
              <w:rPr>
                <w:rFonts w:ascii="Times New Roman"/>
                <w:b w:val="false"/>
                <w:i w:val="false"/>
                <w:color w:val="000000"/>
                <w:sz w:val="20"/>
              </w:rPr>
              <w:t>
Қаржы полициясы органдарының қару мен оқ-дәрілерін есепке алу, сақтау тәртібінің сақталуын тексереді, Департаменттің жеке құрамының арасында оқу атыстарын жүргізуді ұйымдастырады.</w:t>
            </w:r>
            <w:r>
              <w:br/>
            </w:r>
            <w:r>
              <w:rPr>
                <w:rFonts w:ascii="Times New Roman"/>
                <w:b w:val="false"/>
                <w:i w:val="false"/>
                <w:color w:val="000000"/>
                <w:sz w:val="20"/>
              </w:rPr>
              <w:t>
Департаменттің жеке құрамына хабарлау сұлбасының уақытылы жаңартылуын қамтамасыз етеді.</w:t>
            </w:r>
            <w:r>
              <w:br/>
            </w:r>
            <w:r>
              <w:rPr>
                <w:rFonts w:ascii="Times New Roman"/>
                <w:b w:val="false"/>
                <w:i w:val="false"/>
                <w:color w:val="000000"/>
                <w:sz w:val="20"/>
              </w:rPr>
              <w:t>
Кезекші бөлімнің материалдық құндылықтары мен басқа мүліктерінің сақталуын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38" w:id="37"/>
    <w:p>
      <w:pPr>
        <w:spacing w:after="0"/>
        <w:ind w:left="0"/>
        <w:jc w:val="left"/>
      </w:pPr>
      <w:r>
        <w:rPr>
          <w:rFonts w:ascii="Times New Roman"/>
          <w:b/>
          <w:i w:val="false"/>
          <w:color w:val="000000"/>
        </w:rPr>
        <w:t xml:space="preserve"> 
ҰББ-И кезекші бөлімінің аға инспекторы – жедел кезекшісі</w:t>
      </w:r>
      <w:r>
        <w:br/>
      </w:r>
      <w:r>
        <w:rPr>
          <w:rFonts w:ascii="Times New Roman"/>
          <w:b/>
          <w:i w:val="false"/>
          <w:color w:val="000000"/>
        </w:rPr>
        <w:t>
С-FPО-8 (№7–7, №7-8, №7-9)</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39" w:id="38"/>
    <w:p>
      <w:pPr>
        <w:spacing w:after="0"/>
        <w:ind w:left="0"/>
        <w:jc w:val="left"/>
      </w:pPr>
      <w:r>
        <w:rPr>
          <w:rFonts w:ascii="Times New Roman"/>
          <w:b/>
          <w:i w:val="false"/>
          <w:color w:val="000000"/>
        </w:rPr>
        <w:t xml:space="preserve"> 
ҰББ-И кезекші бөлімінің инспекторы – кезекші көмекшісі</w:t>
      </w:r>
      <w:r>
        <w:br/>
      </w:r>
      <w:r>
        <w:rPr>
          <w:rFonts w:ascii="Times New Roman"/>
          <w:b/>
          <w:i w:val="false"/>
          <w:color w:val="000000"/>
        </w:rPr>
        <w:t>
С-FPО-9 (№7–10, №7-11, №7-12)</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40" w:id="39"/>
    <w:p>
      <w:pPr>
        <w:spacing w:after="0"/>
        <w:ind w:left="0"/>
        <w:jc w:val="left"/>
      </w:pPr>
      <w:r>
        <w:rPr>
          <w:rFonts w:ascii="Times New Roman"/>
          <w:b/>
          <w:i w:val="false"/>
          <w:color w:val="000000"/>
        </w:rPr>
        <w:t xml:space="preserve"> 
Кадрлар бөлімі</w:t>
      </w:r>
    </w:p>
    <w:bookmarkEnd w:id="39"/>
    <w:bookmarkStart w:name="z41" w:id="40"/>
    <w:p>
      <w:pPr>
        <w:spacing w:after="0"/>
        <w:ind w:left="0"/>
        <w:jc w:val="left"/>
      </w:pPr>
      <w:r>
        <w:rPr>
          <w:rFonts w:ascii="Times New Roman"/>
          <w:b/>
          <w:i w:val="false"/>
          <w:color w:val="000000"/>
        </w:rPr>
        <w:t xml:space="preserve"> 
Кадрлар бөлімінің бастығы</w:t>
      </w:r>
      <w:r>
        <w:br/>
      </w:r>
      <w:r>
        <w:rPr>
          <w:rFonts w:ascii="Times New Roman"/>
          <w:b/>
          <w:i w:val="false"/>
          <w:color w:val="000000"/>
        </w:rPr>
        <w:t>
С-FPО-4 (№8–1)</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тең дәрежелі лауазымдарда немесе келесі төмен тұрған санаттағы лауазымдарда кемінде екі жыл, мемлекеттік қызметтегі жұмыс өтілі кемінде жеті жыл, оның ішінде басшы лауазымдарында кемінде үш жыл, не осы санаттағы нақты лауазымдардың функционалдық бағыттарына сәйкес салаларда кемінде тоғыз жыл жұмыс өтілі, оның ішінде басшы лауазымдарында жұмыс өтілі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w:t>
            </w:r>
            <w:r>
              <w:br/>
            </w:r>
            <w:r>
              <w:rPr>
                <w:rFonts w:ascii="Times New Roman"/>
                <w:b w:val="false"/>
                <w:i w:val="false"/>
                <w:color w:val="000000"/>
                <w:sz w:val="20"/>
              </w:rPr>
              <w:t>
қызметкерлердің оларға жүктелген міндеттерді, Агенттік басшылығының тапсырмаларын сапалы және уақытылы орындауларын бақылайды;</w:t>
            </w:r>
            <w:r>
              <w:br/>
            </w:r>
            <w:r>
              <w:rPr>
                <w:rFonts w:ascii="Times New Roman"/>
                <w:b w:val="false"/>
                <w:i w:val="false"/>
                <w:color w:val="000000"/>
                <w:sz w:val="20"/>
              </w:rPr>
              <w:t>
Департаменттің өткізілетін алқа мәжілістеріне, аппараттық және жедел мәжілістеріне, сондай-ақ басқа да іс-шараларға материалдар дайындайды;</w:t>
            </w:r>
            <w:r>
              <w:br/>
            </w:r>
            <w:r>
              <w:rPr>
                <w:rFonts w:ascii="Times New Roman"/>
                <w:b w:val="false"/>
                <w:i w:val="false"/>
                <w:color w:val="000000"/>
                <w:sz w:val="20"/>
              </w:rPr>
              <w:t>
өз құзыреті шегінде құқық қорғау қызметі саласындағы бірыңғай мемлекеттік саясатты, сондай-ақ қаржы полициясы органдары жүйесіндегі еңбек туралы заңнамалық, заңға тәуелді нормативтік құқықтық, нормативтік құқықтық және құқықтық актілерді іске асырады;</w:t>
            </w:r>
            <w:r>
              <w:br/>
            </w:r>
            <w:r>
              <w:rPr>
                <w:rFonts w:ascii="Times New Roman"/>
                <w:b w:val="false"/>
                <w:i w:val="false"/>
                <w:color w:val="000000"/>
                <w:sz w:val="20"/>
              </w:rPr>
              <w:t>
қаржы полициясы органдарының құқық қорғау қызметі саласындағы заңнамаларды сақтауларын қадағалайды, өз құзыреті шегінде сыбайлас жемқорлыққа қарсы күресті қамтамасыз етеді;</w:t>
            </w:r>
            <w:r>
              <w:br/>
            </w:r>
            <w:r>
              <w:rPr>
                <w:rFonts w:ascii="Times New Roman"/>
                <w:b w:val="false"/>
                <w:i w:val="false"/>
                <w:color w:val="000000"/>
                <w:sz w:val="20"/>
              </w:rPr>
              <w:t>
кадрларды сапалы жасақтау, осы жұмыстың жаңа әдістері мен нысандарын енгізуді қамтамасыз ету бойынша шаралар кешенін іске асырады;</w:t>
            </w:r>
            <w:r>
              <w:br/>
            </w:r>
            <w:r>
              <w:rPr>
                <w:rFonts w:ascii="Times New Roman"/>
                <w:b w:val="false"/>
                <w:i w:val="false"/>
                <w:color w:val="000000"/>
                <w:sz w:val="20"/>
              </w:rPr>
              <w:t>
қаржы полициясы органдарының жүйесінде жоғары лауазымдарға жылжыту үшін қаржы полициясы органдары қызметкерлерінің кадрлар резервін қалыптастырады;</w:t>
            </w:r>
            <w:r>
              <w:br/>
            </w:r>
            <w:r>
              <w:rPr>
                <w:rFonts w:ascii="Times New Roman"/>
                <w:b w:val="false"/>
                <w:i w:val="false"/>
                <w:color w:val="000000"/>
                <w:sz w:val="20"/>
              </w:rPr>
              <w:t>
қызметті үйлестіруді, ұйымдастыру-штат жұмысын, есепке алу, қаржы полициясы органдарының қызметкерлерін (жұмыскерлерін) оқыту, даярлау, қайта даярлау және біліктіліктерін арттыру жұмыстарын ұйымдастырады және қамтамасыз етеді, осы жұмысты жетілдіреді;</w:t>
            </w:r>
            <w:r>
              <w:br/>
            </w:r>
            <w:r>
              <w:rPr>
                <w:rFonts w:ascii="Times New Roman"/>
                <w:b w:val="false"/>
                <w:i w:val="false"/>
                <w:color w:val="000000"/>
                <w:sz w:val="20"/>
              </w:rPr>
              <w:t>
аттестациялық және тұрғын үй комиссиясы жұмыстарын ұйымдастырады және қамтамасыз етеді;</w:t>
            </w:r>
            <w:r>
              <w:br/>
            </w:r>
            <w:r>
              <w:rPr>
                <w:rFonts w:ascii="Times New Roman"/>
                <w:b w:val="false"/>
                <w:i w:val="false"/>
                <w:color w:val="000000"/>
                <w:sz w:val="20"/>
              </w:rPr>
              <w:t>
бөлімде құпиялы және құпиялы емес істерді жүргізеді;</w:t>
            </w:r>
            <w:r>
              <w:br/>
            </w:r>
            <w:r>
              <w:rPr>
                <w:rFonts w:ascii="Times New Roman"/>
                <w:b w:val="false"/>
                <w:i w:val="false"/>
                <w:color w:val="000000"/>
                <w:sz w:val="20"/>
              </w:rPr>
              <w:t>
ағымдағы және келешектегі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Агенттіктің, Департамент басшылығының басқа да тапсырмаларын орындайды.</w:t>
            </w:r>
          </w:p>
        </w:tc>
      </w:tr>
    </w:tbl>
    <w:bookmarkStart w:name="z42" w:id="41"/>
    <w:p>
      <w:pPr>
        <w:spacing w:after="0"/>
        <w:ind w:left="0"/>
        <w:jc w:val="left"/>
      </w:pPr>
      <w:r>
        <w:rPr>
          <w:rFonts w:ascii="Times New Roman"/>
          <w:b/>
          <w:i w:val="false"/>
          <w:color w:val="000000"/>
        </w:rPr>
        <w:t xml:space="preserve"> 
Кадрлар бөлімінің аса маңызды істер жөніндегі аға инспекторы</w:t>
      </w:r>
      <w:r>
        <w:br/>
      </w:r>
      <w:r>
        <w:rPr>
          <w:rFonts w:ascii="Times New Roman"/>
          <w:b/>
          <w:i w:val="false"/>
          <w:color w:val="000000"/>
        </w:rPr>
        <w:t>
С-FPО-7 (№8-2, №8-3)</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 (тағайындау, ауыстыру, жұмыстан шығару, іссапарлар бойынша, сыныптық біліктілігін беру, қызметтің ерекше жағдайларына байланысты үстемақы белгілеу), тәртіптік тәжірибе (жазалар, көтермелеулер), әлеуметтік бағыт бойынша (материалдық көмек көрсету, демалыс беру туралы) бұйрықтардың жобаларын дайындайды.</w:t>
            </w:r>
            <w:r>
              <w:br/>
            </w:r>
            <w:r>
              <w:rPr>
                <w:rFonts w:ascii="Times New Roman"/>
                <w:b w:val="false"/>
                <w:i w:val="false"/>
                <w:color w:val="000000"/>
                <w:sz w:val="20"/>
              </w:rPr>
              <w:t>
Жеке құрам, тәртіптік және әлеуметтік тәжірибе бойынша бұйрықтарды тіркеуді жүзеге асырады.</w:t>
            </w:r>
            <w:r>
              <w:br/>
            </w:r>
            <w:r>
              <w:rPr>
                <w:rFonts w:ascii="Times New Roman"/>
                <w:b w:val="false"/>
                <w:i w:val="false"/>
                <w:color w:val="000000"/>
                <w:sz w:val="20"/>
              </w:rPr>
              <w:t>
Жеке құрам, тәртіптік тәжірибе бойынша журналдарды, әлеуметтік бағыт бойынша және демалыс беруді есепке алу журналын, сондай-ақ қызметтік куәліктерді беру журналдарын жүргізеді.</w:t>
            </w:r>
            <w:r>
              <w:br/>
            </w:r>
            <w:r>
              <w:rPr>
                <w:rFonts w:ascii="Times New Roman"/>
                <w:b w:val="false"/>
                <w:i w:val="false"/>
                <w:color w:val="000000"/>
                <w:sz w:val="20"/>
              </w:rPr>
              <w:t>
Жеке нөмір, жетондарды, қызметтік куәліктерді есепке алады және береді.</w:t>
            </w:r>
            <w:r>
              <w:br/>
            </w:r>
            <w:r>
              <w:rPr>
                <w:rFonts w:ascii="Times New Roman"/>
                <w:b w:val="false"/>
                <w:i w:val="false"/>
                <w:color w:val="000000"/>
                <w:sz w:val="20"/>
              </w:rPr>
              <w:t>
Аттестация өткізуге қажетті іс-шараларды дайындайды:</w:t>
            </w:r>
            <w:r>
              <w:br/>
            </w:r>
            <w:r>
              <w:rPr>
                <w:rFonts w:ascii="Times New Roman"/>
                <w:b w:val="false"/>
                <w:i w:val="false"/>
                <w:color w:val="000000"/>
                <w:sz w:val="20"/>
              </w:rPr>
              <w:t>
- аттестация өткізу кестелерін құрастырады;</w:t>
            </w:r>
            <w:r>
              <w:br/>
            </w:r>
            <w:r>
              <w:rPr>
                <w:rFonts w:ascii="Times New Roman"/>
                <w:b w:val="false"/>
                <w:i w:val="false"/>
                <w:color w:val="000000"/>
                <w:sz w:val="20"/>
              </w:rPr>
              <w:t>
- аттестация өткізу тәртібінің мақсаттары туралы түсіндірме жұмысын ұйымдастырады;</w:t>
            </w:r>
            <w:r>
              <w:br/>
            </w:r>
            <w:r>
              <w:rPr>
                <w:rFonts w:ascii="Times New Roman"/>
                <w:b w:val="false"/>
                <w:i w:val="false"/>
                <w:color w:val="000000"/>
                <w:sz w:val="20"/>
              </w:rPr>
              <w:t>
- тестілеуді өткізу мерзімдері мен орнын белгілейді;</w:t>
            </w:r>
            <w:r>
              <w:br/>
            </w:r>
            <w:r>
              <w:rPr>
                <w:rFonts w:ascii="Times New Roman"/>
                <w:b w:val="false"/>
                <w:i w:val="false"/>
                <w:color w:val="000000"/>
                <w:sz w:val="20"/>
              </w:rPr>
              <w:t>
- аттестаттаудан өтетін қызметкерлердің қажетті құжаттарын әзірлейді;</w:t>
            </w:r>
            <w:r>
              <w:br/>
            </w:r>
            <w:r>
              <w:rPr>
                <w:rFonts w:ascii="Times New Roman"/>
                <w:b w:val="false"/>
                <w:i w:val="false"/>
                <w:color w:val="000000"/>
                <w:sz w:val="20"/>
              </w:rPr>
              <w:t>
- заңда белгіленген мерзімде қызметкерлерге аттестация өтетін мерзімдер туралы хабарламалар жолдайды.</w:t>
            </w:r>
            <w:r>
              <w:br/>
            </w:r>
            <w:r>
              <w:rPr>
                <w:rFonts w:ascii="Times New Roman"/>
                <w:b w:val="false"/>
                <w:i w:val="false"/>
                <w:color w:val="000000"/>
                <w:sz w:val="20"/>
              </w:rPr>
              <w:t>
Департаменттің Тәртіптік комиссиясы отырыстарын дайындайды, оның хатшысы болады.</w:t>
            </w:r>
            <w:r>
              <w:br/>
            </w:r>
            <w:r>
              <w:rPr>
                <w:rFonts w:ascii="Times New Roman"/>
                <w:b w:val="false"/>
                <w:i w:val="false"/>
                <w:color w:val="000000"/>
                <w:sz w:val="20"/>
              </w:rPr>
              <w:t>
Сыйақы, материалдық көмек көрсету, Департамент жұмыскерлерінің (қызметкерлерінің) лауазымдық еңбекақысына үстеме белгілеу жөніндегі комиссияларды өткізу жұмыстарын ұйымдастырады.</w:t>
            </w:r>
            <w:r>
              <w:br/>
            </w:r>
            <w:r>
              <w:rPr>
                <w:rFonts w:ascii="Times New Roman"/>
                <w:b w:val="false"/>
                <w:i w:val="false"/>
                <w:color w:val="000000"/>
                <w:sz w:val="20"/>
              </w:rPr>
              <w:t>
Теріс қылықтарымен жұмыстан шығарылған қызметкерлер бойынша статистикалық карточканы ҚР БП ҚСжАЕКБ енгізеді.</w:t>
            </w:r>
            <w:r>
              <w:br/>
            </w:r>
            <w:r>
              <w:rPr>
                <w:rFonts w:ascii="Times New Roman"/>
                <w:b w:val="false"/>
                <w:i w:val="false"/>
                <w:color w:val="000000"/>
                <w:sz w:val="20"/>
              </w:rPr>
              <w:t>
Департаменттің жеке құрамы бойынша саптық жазбалар әзірлейді.</w:t>
            </w:r>
            <w:r>
              <w:br/>
            </w:r>
            <w:r>
              <w:rPr>
                <w:rFonts w:ascii="Times New Roman"/>
                <w:b w:val="false"/>
                <w:i w:val="false"/>
                <w:color w:val="000000"/>
                <w:sz w:val="20"/>
              </w:rPr>
              <w:t>
Жұмыстан шыққан қызметкерлер бойынша әскери комиссариаттарға хабарлайды.</w:t>
            </w:r>
            <w:r>
              <w:br/>
            </w:r>
            <w:r>
              <w:rPr>
                <w:rFonts w:ascii="Times New Roman"/>
                <w:b w:val="false"/>
                <w:i w:val="false"/>
                <w:color w:val="000000"/>
                <w:sz w:val="20"/>
              </w:rPr>
              <w:t>
Қаржы полициясы академиясына күндізгі оқыту бөлімі, магистратура, докторантура бойынша кандидаттарды іріктейді және жолдайды.</w:t>
            </w:r>
            <w:r>
              <w:br/>
            </w:r>
            <w:r>
              <w:rPr>
                <w:rFonts w:ascii="Times New Roman"/>
                <w:b w:val="false"/>
                <w:i w:val="false"/>
                <w:color w:val="000000"/>
                <w:sz w:val="20"/>
              </w:rPr>
              <w:t>
Қаржы полициясы академиясына оқуға түсетін кандидаттарды әскери-дәрігерлік комиссияға жібереді, оларды ҚСжАЕКБ бағыты бойынша арнайы тексерістен өткізеді.</w:t>
            </w:r>
            <w:r>
              <w:br/>
            </w:r>
            <w:r>
              <w:rPr>
                <w:rFonts w:ascii="Times New Roman"/>
                <w:b w:val="false"/>
                <w:i w:val="false"/>
                <w:color w:val="000000"/>
                <w:sz w:val="20"/>
              </w:rPr>
              <w:t>
Қаржы полициясы академиясында оқитын кандидаттардың жеке істерін ресімдейді және жолдайды.</w:t>
            </w:r>
            <w:r>
              <w:br/>
            </w:r>
            <w:r>
              <w:rPr>
                <w:rFonts w:ascii="Times New Roman"/>
                <w:b w:val="false"/>
                <w:i w:val="false"/>
                <w:color w:val="000000"/>
                <w:sz w:val="20"/>
              </w:rPr>
              <w:t>
Кадрлар басқармасы бастығы болмаған кезде оның міндеттерін атқарады.</w:t>
            </w:r>
            <w:r>
              <w:br/>
            </w:r>
            <w:r>
              <w:rPr>
                <w:rFonts w:ascii="Times New Roman"/>
                <w:b w:val="false"/>
                <w:i w:val="false"/>
                <w:color w:val="000000"/>
                <w:sz w:val="20"/>
              </w:rPr>
              <w:t>
Жеке және заңды тұлғалардың өтініштерін қарастырады, олар бойынша қажетті шаралар қабылдайды.</w:t>
            </w:r>
            <w:r>
              <w:br/>
            </w:r>
            <w:r>
              <w:rPr>
                <w:rFonts w:ascii="Times New Roman"/>
                <w:b w:val="false"/>
                <w:i w:val="false"/>
                <w:color w:val="000000"/>
                <w:sz w:val="20"/>
              </w:rPr>
              <w:t>
Департамент басшылығының басқа тапсырмаларын орындайды.</w:t>
            </w:r>
          </w:p>
        </w:tc>
      </w:tr>
    </w:tbl>
    <w:bookmarkStart w:name="z43" w:id="42"/>
    <w:p>
      <w:pPr>
        <w:spacing w:after="0"/>
        <w:ind w:left="0"/>
        <w:jc w:val="left"/>
      </w:pPr>
      <w:r>
        <w:rPr>
          <w:rFonts w:ascii="Times New Roman"/>
          <w:b/>
          <w:i w:val="false"/>
          <w:color w:val="000000"/>
        </w:rPr>
        <w:t xml:space="preserve"> 
Кадрлар бөлімінің кәсіби дайындық бойынша аса маңызды істер жөніндегі аға инспекторы</w:t>
      </w:r>
      <w:r>
        <w:br/>
      </w:r>
      <w:r>
        <w:rPr>
          <w:rFonts w:ascii="Times New Roman"/>
          <w:b/>
          <w:i w:val="false"/>
          <w:color w:val="000000"/>
        </w:rPr>
        <w:t>
С-FPО-7 (№8-4)</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Департаменттің жеке құрамының жауынгерлік, қызметтік, кәсіби дайындығы бойынша;</w:t>
            </w:r>
            <w:r>
              <w:br/>
            </w:r>
            <w:r>
              <w:rPr>
                <w:rFonts w:ascii="Times New Roman"/>
                <w:b w:val="false"/>
                <w:i w:val="false"/>
                <w:color w:val="000000"/>
                <w:sz w:val="20"/>
              </w:rPr>
              <w:t>
Жеке құрамның дене шынықтыру дайындығы бойынша;</w:t>
            </w:r>
            <w:r>
              <w:br/>
            </w:r>
            <w:r>
              <w:rPr>
                <w:rFonts w:ascii="Times New Roman"/>
                <w:b w:val="false"/>
                <w:i w:val="false"/>
                <w:color w:val="000000"/>
                <w:sz w:val="20"/>
              </w:rPr>
              <w:t>
Қызметкерлерге біліктілік атақтарын беру бойынша;</w:t>
            </w:r>
            <w:r>
              <w:br/>
            </w:r>
            <w:r>
              <w:rPr>
                <w:rFonts w:ascii="Times New Roman"/>
                <w:b w:val="false"/>
                <w:i w:val="false"/>
                <w:color w:val="000000"/>
                <w:sz w:val="20"/>
              </w:rPr>
              <w:t>
Тәлімгер кеңесі бойынша;</w:t>
            </w:r>
            <w:r>
              <w:br/>
            </w:r>
            <w:r>
              <w:rPr>
                <w:rFonts w:ascii="Times New Roman"/>
                <w:b w:val="false"/>
                <w:i w:val="false"/>
                <w:color w:val="000000"/>
                <w:sz w:val="20"/>
              </w:rPr>
              <w:t>
Алғашқы дайындық курстары, біліктілікті арттыру, қайта дайындау курстары бойынша;</w:t>
            </w:r>
            <w:r>
              <w:br/>
            </w:r>
            <w:r>
              <w:rPr>
                <w:rFonts w:ascii="Times New Roman"/>
                <w:b w:val="false"/>
                <w:i w:val="false"/>
                <w:color w:val="000000"/>
                <w:sz w:val="20"/>
              </w:rPr>
              <w:t>
Департамент қызметкерлеріне арнайы атақ беру бойынша (бірінші, кезекті, кезектен тыс);</w:t>
            </w:r>
            <w:r>
              <w:br/>
            </w:r>
            <w:r>
              <w:rPr>
                <w:rFonts w:ascii="Times New Roman"/>
                <w:b w:val="false"/>
                <w:i w:val="false"/>
                <w:color w:val="000000"/>
                <w:sz w:val="20"/>
              </w:rPr>
              <w:t>
Жаңадан қабылданған қызметкерлерден ант қабылдау бойынша;</w:t>
            </w:r>
            <w:r>
              <w:br/>
            </w:r>
            <w:r>
              <w:rPr>
                <w:rFonts w:ascii="Times New Roman"/>
                <w:b w:val="false"/>
                <w:i w:val="false"/>
                <w:color w:val="000000"/>
                <w:sz w:val="20"/>
              </w:rPr>
              <w:t>
Спорттық іс-шаралар өткізу бойынша;</w:t>
            </w:r>
            <w:r>
              <w:br/>
            </w:r>
            <w:r>
              <w:rPr>
                <w:rFonts w:ascii="Times New Roman"/>
                <w:b w:val="false"/>
                <w:i w:val="false"/>
                <w:color w:val="000000"/>
                <w:sz w:val="20"/>
              </w:rPr>
              <w:t>
Департаменттің жеке құрамының саптық байқауы және саптық дайындығы бойынша;</w:t>
            </w:r>
            <w:r>
              <w:br/>
            </w:r>
            <w:r>
              <w:rPr>
                <w:rFonts w:ascii="Times New Roman"/>
                <w:b w:val="false"/>
                <w:i w:val="false"/>
                <w:color w:val="000000"/>
                <w:sz w:val="20"/>
              </w:rPr>
              <w:t>
Салтанатты іс-шаралар бойынша жұмыстарды ұйымдастырады.</w:t>
            </w:r>
            <w:r>
              <w:br/>
            </w:r>
            <w:r>
              <w:rPr>
                <w:rFonts w:ascii="Times New Roman"/>
                <w:b w:val="false"/>
                <w:i w:val="false"/>
                <w:color w:val="000000"/>
                <w:sz w:val="20"/>
              </w:rPr>
              <w:t>
Қызметке қабылданған қызметкерлерді есептен алу мәселелері бойынша әскери комиссариаттармен хат алмасады.</w:t>
            </w:r>
          </w:p>
        </w:tc>
      </w:tr>
    </w:tbl>
    <w:bookmarkStart w:name="z44" w:id="43"/>
    <w:p>
      <w:pPr>
        <w:spacing w:after="0"/>
        <w:ind w:left="0"/>
        <w:jc w:val="left"/>
      </w:pPr>
      <w:r>
        <w:rPr>
          <w:rFonts w:ascii="Times New Roman"/>
          <w:b/>
          <w:i w:val="false"/>
          <w:color w:val="000000"/>
        </w:rPr>
        <w:t xml:space="preserve"> 
Кадрлар бөлімінің аға инспекторы</w:t>
      </w:r>
      <w:r>
        <w:br/>
      </w:r>
      <w:r>
        <w:rPr>
          <w:rFonts w:ascii="Times New Roman"/>
          <w:b/>
          <w:i w:val="false"/>
          <w:color w:val="000000"/>
        </w:rPr>
        <w:t>
С-FPО-8 (№8-5)</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«Әлеуметтік ғылымдар, экономика және бизнес» (экономика), «Білім беру» (педагогика және психология)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қызметкерлерінің сапалы құрамының есебін жүргізеді (штат бойынша орналастыру);</w:t>
            </w:r>
            <w:r>
              <w:br/>
            </w:r>
            <w:r>
              <w:rPr>
                <w:rFonts w:ascii="Times New Roman"/>
                <w:b w:val="false"/>
                <w:i w:val="false"/>
                <w:color w:val="000000"/>
                <w:sz w:val="20"/>
              </w:rPr>
              <w:t>
Департаменттің қызметкерлері арасынан «кадрлық резервті» құру жұмысын ұйымдастырады.</w:t>
            </w:r>
            <w:r>
              <w:br/>
            </w:r>
            <w:r>
              <w:rPr>
                <w:rFonts w:ascii="Times New Roman"/>
                <w:b w:val="false"/>
                <w:i w:val="false"/>
                <w:color w:val="000000"/>
                <w:sz w:val="20"/>
              </w:rPr>
              <w:t>
Департамент басшылығына, жоғары тұрған органдарға анықтамаларды, кадрлық жұмыстарға шолуды дайындайды.</w:t>
            </w:r>
            <w:r>
              <w:br/>
            </w:r>
            <w:r>
              <w:rPr>
                <w:rFonts w:ascii="Times New Roman"/>
                <w:b w:val="false"/>
                <w:i w:val="false"/>
                <w:color w:val="000000"/>
                <w:sz w:val="20"/>
              </w:rPr>
              <w:t>
Зейнеткерлік істерді дайындайды және ресімдейді (зейнетақы аудару үшін еңбек сіңірген жылдарының есебі).</w:t>
            </w:r>
            <w:r>
              <w:br/>
            </w:r>
            <w:r>
              <w:rPr>
                <w:rFonts w:ascii="Times New Roman"/>
                <w:b w:val="false"/>
                <w:i w:val="false"/>
                <w:color w:val="000000"/>
                <w:sz w:val="20"/>
              </w:rPr>
              <w:t>
Агенттіктің Кадрлар басқармасына статистикалық есептерді және басқа да сұратылған мәліметтерді дайындайды және жолдайды.</w:t>
            </w:r>
            <w:r>
              <w:br/>
            </w:r>
            <w:r>
              <w:rPr>
                <w:rFonts w:ascii="Times New Roman"/>
                <w:b w:val="false"/>
                <w:i w:val="false"/>
                <w:color w:val="000000"/>
                <w:sz w:val="20"/>
              </w:rPr>
              <w:t>
Департамент қызметкерлеріне еңбек сіңірген жылдарына пайыздық үстемақы белгілеу бойынша қорытындылар, бұйрықтарды дайындайды.</w:t>
            </w:r>
            <w:r>
              <w:br/>
            </w:r>
            <w:r>
              <w:rPr>
                <w:rFonts w:ascii="Times New Roman"/>
                <w:b w:val="false"/>
                <w:i w:val="false"/>
                <w:color w:val="000000"/>
                <w:sz w:val="20"/>
              </w:rPr>
              <w:t>
Кадрлар бөлімі қызметкерлерінің жұмыс уақытын есептеу табелін жүргізеді.</w:t>
            </w:r>
            <w:r>
              <w:br/>
            </w:r>
            <w:r>
              <w:rPr>
                <w:rFonts w:ascii="Times New Roman"/>
                <w:b w:val="false"/>
                <w:i w:val="false"/>
                <w:color w:val="000000"/>
                <w:sz w:val="20"/>
              </w:rPr>
              <w:t>
Департаменттің Тұрғын үй комиссиясының жұмысын ұйымдастырады.</w:t>
            </w:r>
            <w:r>
              <w:br/>
            </w:r>
            <w:r>
              <w:rPr>
                <w:rFonts w:ascii="Times New Roman"/>
                <w:b w:val="false"/>
                <w:i w:val="false"/>
                <w:color w:val="000000"/>
                <w:sz w:val="20"/>
              </w:rPr>
              <w:t>
Жеке және заңды тұлғалардың өтініштерін қарастырады, олар бойынша қажетті шара қолданады.</w:t>
            </w:r>
            <w:r>
              <w:br/>
            </w:r>
            <w:r>
              <w:rPr>
                <w:rFonts w:ascii="Times New Roman"/>
                <w:b w:val="false"/>
                <w:i w:val="false"/>
                <w:color w:val="000000"/>
                <w:sz w:val="20"/>
              </w:rPr>
              <w:t>
Полиграфологиялық зерттеу мәселелері бойынша мониторинг, құқықтық актілердің және ҚР құқықтық заңнамасын жүйелейді.</w:t>
            </w:r>
            <w:r>
              <w:br/>
            </w:r>
            <w:r>
              <w:rPr>
                <w:rFonts w:ascii="Times New Roman"/>
                <w:b w:val="false"/>
                <w:i w:val="false"/>
                <w:color w:val="000000"/>
                <w:sz w:val="20"/>
              </w:rPr>
              <w:t>
Департаментте полиграфологиялық зерттеулер жүргізеді.</w:t>
            </w:r>
            <w:r>
              <w:br/>
            </w:r>
            <w:r>
              <w:rPr>
                <w:rFonts w:ascii="Times New Roman"/>
                <w:b w:val="false"/>
                <w:i w:val="false"/>
                <w:color w:val="000000"/>
                <w:sz w:val="20"/>
              </w:rPr>
              <w:t>
Полиграфологиялық зерттеу нәтижелері бойынша құжаттардың есебін жүргізеді және сақтайды.</w:t>
            </w:r>
            <w:r>
              <w:br/>
            </w:r>
            <w:r>
              <w:rPr>
                <w:rFonts w:ascii="Times New Roman"/>
                <w:b w:val="false"/>
                <w:i w:val="false"/>
                <w:color w:val="000000"/>
                <w:sz w:val="20"/>
              </w:rPr>
              <w:t>
Департамент басшылығының басқа да тапсырмаларын орындайды.</w:t>
            </w:r>
          </w:p>
        </w:tc>
      </w:tr>
    </w:tbl>
    <w:bookmarkStart w:name="z45" w:id="44"/>
    <w:p>
      <w:pPr>
        <w:spacing w:after="0"/>
        <w:ind w:left="0"/>
        <w:jc w:val="left"/>
      </w:pPr>
      <w:r>
        <w:rPr>
          <w:rFonts w:ascii="Times New Roman"/>
          <w:b/>
          <w:i w:val="false"/>
          <w:color w:val="000000"/>
        </w:rPr>
        <w:t xml:space="preserve"> 
Ішкі қауіпсіздік бөлімі</w:t>
      </w:r>
    </w:p>
    <w:bookmarkEnd w:id="44"/>
    <w:bookmarkStart w:name="z46" w:id="45"/>
    <w:p>
      <w:pPr>
        <w:spacing w:after="0"/>
        <w:ind w:left="0"/>
        <w:jc w:val="left"/>
      </w:pPr>
      <w:r>
        <w:rPr>
          <w:rFonts w:ascii="Times New Roman"/>
          <w:b/>
          <w:i w:val="false"/>
          <w:color w:val="000000"/>
        </w:rPr>
        <w:t xml:space="preserve"> 
Ішкі қауіпсіздік бөлімінің бастығы</w:t>
      </w:r>
      <w:r>
        <w:br/>
      </w:r>
      <w:r>
        <w:rPr>
          <w:rFonts w:ascii="Times New Roman"/>
          <w:b/>
          <w:i w:val="false"/>
          <w:color w:val="000000"/>
        </w:rPr>
        <w:t>
С-FPО-4 (№9–1)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жедел - тергеу бөлімшелерінде кемінде бес жыл жұмыс өтілі не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жыл жұмыс өтілі</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 қамтамасыз етеді және оларға бақылауды жүзеге асырады:</w:t>
            </w:r>
            <w:r>
              <w:br/>
            </w:r>
            <w:r>
              <w:rPr>
                <w:rFonts w:ascii="Times New Roman"/>
                <w:b w:val="false"/>
                <w:i w:val="false"/>
                <w:color w:val="000000"/>
                <w:sz w:val="20"/>
              </w:rPr>
              <w:t>
қызметкерлердің оларға жүктелген міндеттерді, басшылықтың тапсырмаларын сапалы және уақытылы орындауларын бақылайды;</w:t>
            </w:r>
            <w:r>
              <w:br/>
            </w:r>
            <w:r>
              <w:rPr>
                <w:rFonts w:ascii="Times New Roman"/>
                <w:b w:val="false"/>
                <w:i w:val="false"/>
                <w:color w:val="000000"/>
                <w:sz w:val="20"/>
              </w:rPr>
              <w:t>
Департаментте және Агенттікте өткізілетін алқа мәжілістеріне, аппараттық және жедел кеңестерге, сондай-ақ басқа да іс-шараларға материалдар дайындайды;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ұйымдастырады;</w:t>
            </w:r>
            <w:r>
              <w:br/>
            </w:r>
            <w:r>
              <w:rPr>
                <w:rFonts w:ascii="Times New Roman"/>
                <w:b w:val="false"/>
                <w:i w:val="false"/>
                <w:color w:val="000000"/>
                <w:sz w:val="20"/>
              </w:rPr>
              <w:t>
қызметтік тергеу жүргізуді ұйымдастырады;</w:t>
            </w:r>
            <w:r>
              <w:br/>
            </w:r>
            <w:r>
              <w:rPr>
                <w:rFonts w:ascii="Times New Roman"/>
                <w:b w:val="false"/>
                <w:i w:val="false"/>
                <w:color w:val="000000"/>
                <w:sz w:val="20"/>
              </w:rPr>
              <w:t>
ішкі қауіпсіздікті қамтамасыз ету мәселелері бойынша Агенттіктің Ішкі қауіпсіздік басқармасымен, Департаменттің құрылымдық бөлімшелерімен өзара іс-қимыл жасайды;</w:t>
            </w:r>
            <w:r>
              <w:br/>
            </w:r>
            <w:r>
              <w:rPr>
                <w:rFonts w:ascii="Times New Roman"/>
                <w:b w:val="false"/>
                <w:i w:val="false"/>
                <w:color w:val="000000"/>
                <w:sz w:val="20"/>
              </w:rPr>
              <w:t>
бөлімде құпия және құпия емес істерді жүргізеді;</w:t>
            </w:r>
            <w:r>
              <w:br/>
            </w:r>
            <w:r>
              <w:rPr>
                <w:rFonts w:ascii="Times New Roman"/>
                <w:b w:val="false"/>
                <w:i w:val="false"/>
                <w:color w:val="000000"/>
                <w:sz w:val="20"/>
              </w:rPr>
              <w:t>
ағымдағы және перспективалық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 Департамент басшылығының басқа да тапсырмаларын орындайды.</w:t>
            </w:r>
          </w:p>
        </w:tc>
      </w:tr>
    </w:tbl>
    <w:bookmarkStart w:name="z47" w:id="46"/>
    <w:p>
      <w:pPr>
        <w:spacing w:after="0"/>
        <w:ind w:left="0"/>
        <w:jc w:val="left"/>
      </w:pPr>
      <w:r>
        <w:rPr>
          <w:rFonts w:ascii="Times New Roman"/>
          <w:b/>
          <w:i w:val="false"/>
          <w:color w:val="000000"/>
        </w:rPr>
        <w:t xml:space="preserve"> 
Ішкі қауіпсіздік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С-FP-7 (№9–2, №9-3)</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үш жыл, не мемлекеттік органдарда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48" w:id="47"/>
    <w:p>
      <w:pPr>
        <w:spacing w:after="0"/>
        <w:ind w:left="0"/>
        <w:jc w:val="left"/>
      </w:pPr>
      <w:r>
        <w:rPr>
          <w:rFonts w:ascii="Times New Roman"/>
          <w:b/>
          <w:i w:val="false"/>
          <w:color w:val="000000"/>
        </w:rPr>
        <w:t xml:space="preserve"> 
Ішкі қауіпсіздік бөлімінің аға инспекторы</w:t>
      </w:r>
      <w:r>
        <w:br/>
      </w:r>
      <w:r>
        <w:rPr>
          <w:rFonts w:ascii="Times New Roman"/>
          <w:b/>
          <w:i w:val="false"/>
          <w:color w:val="000000"/>
        </w:rPr>
        <w:t>
С-FP-8 (№9–4)</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екі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49" w:id="48"/>
    <w:p>
      <w:pPr>
        <w:spacing w:after="0"/>
        <w:ind w:left="0"/>
        <w:jc w:val="left"/>
      </w:pPr>
      <w:r>
        <w:rPr>
          <w:rFonts w:ascii="Times New Roman"/>
          <w:b/>
          <w:i w:val="false"/>
          <w:color w:val="000000"/>
        </w:rPr>
        <w:t xml:space="preserve"> 
Ішкі қауіпсіздік бөлімінің инспекторы</w:t>
      </w:r>
      <w:r>
        <w:br/>
      </w:r>
      <w:r>
        <w:rPr>
          <w:rFonts w:ascii="Times New Roman"/>
          <w:b/>
          <w:i w:val="false"/>
          <w:color w:val="000000"/>
        </w:rPr>
        <w:t>
С-FPО-8 (№9-5)</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бір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50" w:id="49"/>
    <w:p>
      <w:pPr>
        <w:spacing w:after="0"/>
        <w:ind w:left="0"/>
        <w:jc w:val="left"/>
      </w:pPr>
      <w:r>
        <w:rPr>
          <w:rFonts w:ascii="Times New Roman"/>
          <w:b/>
          <w:i w:val="false"/>
          <w:color w:val="000000"/>
        </w:rPr>
        <w:t xml:space="preserve"> 
Ақпараттық-талдау бөлімі</w:t>
      </w:r>
    </w:p>
    <w:bookmarkEnd w:id="49"/>
    <w:bookmarkStart w:name="z51" w:id="50"/>
    <w:p>
      <w:pPr>
        <w:spacing w:after="0"/>
        <w:ind w:left="0"/>
        <w:jc w:val="left"/>
      </w:pPr>
      <w:r>
        <w:rPr>
          <w:rFonts w:ascii="Times New Roman"/>
          <w:b/>
          <w:i w:val="false"/>
          <w:color w:val="000000"/>
        </w:rPr>
        <w:t xml:space="preserve"> 
Ақпараттық-талдау бөлімінің бастығы</w:t>
      </w:r>
      <w:r>
        <w:br/>
      </w:r>
      <w:r>
        <w:rPr>
          <w:rFonts w:ascii="Times New Roman"/>
          <w:b/>
          <w:i w:val="false"/>
          <w:color w:val="000000"/>
        </w:rPr>
        <w:t>
С-FPО-4 (№10–1)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басшылық етеді.</w:t>
            </w:r>
            <w:r>
              <w:br/>
            </w:r>
            <w:r>
              <w:rPr>
                <w:rFonts w:ascii="Times New Roman"/>
                <w:b w:val="false"/>
                <w:i w:val="false"/>
                <w:color w:val="000000"/>
                <w:sz w:val="20"/>
              </w:rPr>
              <w:t>
Мыналарға:</w:t>
            </w:r>
            <w:r>
              <w:br/>
            </w:r>
            <w:r>
              <w:rPr>
                <w:rFonts w:ascii="Times New Roman"/>
                <w:b w:val="false"/>
                <w:i w:val="false"/>
                <w:color w:val="000000"/>
                <w:sz w:val="20"/>
              </w:rPr>
              <w:t>
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52" w:id="51"/>
    <w:p>
      <w:pPr>
        <w:spacing w:after="0"/>
        <w:ind w:left="0"/>
        <w:jc w:val="left"/>
      </w:pPr>
      <w:r>
        <w:rPr>
          <w:rFonts w:ascii="Times New Roman"/>
          <w:b/>
          <w:i w:val="false"/>
          <w:color w:val="000000"/>
        </w:rPr>
        <w:t xml:space="preserve"> 
Ақпараттық-талдау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(№10-2)</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53" w:id="52"/>
    <w:p>
      <w:pPr>
        <w:spacing w:after="0"/>
        <w:ind w:left="0"/>
        <w:jc w:val="left"/>
      </w:pPr>
      <w:r>
        <w:rPr>
          <w:rFonts w:ascii="Times New Roman"/>
          <w:b/>
          <w:i w:val="false"/>
          <w:color w:val="000000"/>
        </w:rPr>
        <w:t xml:space="preserve"> 
Ақпараттық-талдау бөлімінің аға инспекторы</w:t>
      </w:r>
      <w:r>
        <w:br/>
      </w:r>
      <w:r>
        <w:rPr>
          <w:rFonts w:ascii="Times New Roman"/>
          <w:b/>
          <w:i w:val="false"/>
          <w:color w:val="000000"/>
        </w:rPr>
        <w:t>
С-FPО-8 (№10-3, №10-4, №10-5)</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немесе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54" w:id="53"/>
    <w:p>
      <w:pPr>
        <w:spacing w:after="0"/>
        <w:ind w:left="0"/>
        <w:jc w:val="left"/>
      </w:pPr>
      <w:r>
        <w:rPr>
          <w:rFonts w:ascii="Times New Roman"/>
          <w:b/>
          <w:i w:val="false"/>
          <w:color w:val="000000"/>
        </w:rPr>
        <w:t xml:space="preserve"> 
Құпиялықты қамтамасыз ету тобы</w:t>
      </w:r>
    </w:p>
    <w:bookmarkEnd w:id="53"/>
    <w:bookmarkStart w:name="z55" w:id="54"/>
    <w:p>
      <w:pPr>
        <w:spacing w:after="0"/>
        <w:ind w:left="0"/>
        <w:jc w:val="left"/>
      </w:pPr>
      <w:r>
        <w:rPr>
          <w:rFonts w:ascii="Times New Roman"/>
          <w:b/>
          <w:i w:val="false"/>
          <w:color w:val="000000"/>
        </w:rPr>
        <w:t xml:space="preserve"> 
Құпиялықты қамтамасыз ету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(№11–1)</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0866"/>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103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Құпиялық режимді қамтамасыз ету мәселелері бойынша әдістемелік ұсынымдар мен жаднамалар әзірлейді.</w:t>
            </w:r>
            <w:r>
              <w:br/>
            </w:r>
            <w:r>
              <w:rPr>
                <w:rFonts w:ascii="Times New Roman"/>
                <w:b w:val="false"/>
                <w:i w:val="false"/>
                <w:color w:val="000000"/>
                <w:sz w:val="20"/>
              </w:rPr>
              <w:t>
Департаменттің қызметкерлерімен мемлекеттік құпияларды қорғау мәселелерін регламенттейтін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қызметтің жүктелген бағыттары бойынша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56" w:id="55"/>
    <w:p>
      <w:pPr>
        <w:spacing w:after="0"/>
        <w:ind w:left="0"/>
        <w:jc w:val="left"/>
      </w:pPr>
      <w:r>
        <w:rPr>
          <w:rFonts w:ascii="Times New Roman"/>
          <w:b/>
          <w:i w:val="false"/>
          <w:color w:val="000000"/>
        </w:rPr>
        <w:t xml:space="preserve"> 
Құпиялықты қамтамасыз ету бөлімінің аға инспекторы</w:t>
      </w:r>
      <w:r>
        <w:br/>
      </w:r>
      <w:r>
        <w:rPr>
          <w:rFonts w:ascii="Times New Roman"/>
          <w:b/>
          <w:i w:val="false"/>
          <w:color w:val="000000"/>
        </w:rPr>
        <w:t>
С-FPО-8 (№11–2)</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10725"/>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bl>
    <w:bookmarkStart w:name="z57" w:id="56"/>
    <w:p>
      <w:pPr>
        <w:spacing w:after="0"/>
        <w:ind w:left="0"/>
        <w:jc w:val="left"/>
      </w:pPr>
      <w:r>
        <w:rPr>
          <w:rFonts w:ascii="Times New Roman"/>
          <w:b/>
          <w:i w:val="false"/>
          <w:color w:val="000000"/>
        </w:rPr>
        <w:t xml:space="preserve"> 
Құпиялықты қамтамасыз ету бөлімінің инспекторы</w:t>
      </w:r>
      <w:r>
        <w:br/>
      </w:r>
      <w:r>
        <w:rPr>
          <w:rFonts w:ascii="Times New Roman"/>
          <w:b/>
          <w:i w:val="false"/>
          <w:color w:val="000000"/>
        </w:rPr>
        <w:t>
С-FPО-9 (№11-3)</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10725"/>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58" w:id="57"/>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w:t>
      </w:r>
    </w:p>
    <w:bookmarkEnd w:id="57"/>
    <w:bookmarkStart w:name="z59" w:id="58"/>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бастығы</w:t>
      </w:r>
      <w:r>
        <w:br/>
      </w:r>
      <w:r>
        <w:rPr>
          <w:rFonts w:ascii="Times New Roman"/>
          <w:b/>
          <w:i w:val="false"/>
          <w:color w:val="000000"/>
        </w:rPr>
        <w:t>
С-FPО-3 (№12– 1)</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60" w:id="59"/>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 бастығының орынбасары</w:t>
      </w:r>
      <w:r>
        <w:br/>
      </w:r>
      <w:r>
        <w:rPr>
          <w:rFonts w:ascii="Times New Roman"/>
          <w:b/>
          <w:i w:val="false"/>
          <w:color w:val="000000"/>
        </w:rPr>
        <w:t>
С-FPО-4 (№12–2)</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0643"/>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қажет.</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басшы лауазымында кемінде бір жыл, немесе тең келетін не келесі төмен тұрған санаттағы лауазымдарда не кемінде екі жыл, немесе кемінде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жұмыс өтілі.</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w:t>
            </w:r>
            <w:r>
              <w:br/>
            </w:r>
            <w:r>
              <w:rPr>
                <w:rFonts w:ascii="Times New Roman"/>
                <w:b w:val="false"/>
                <w:i w:val="false"/>
                <w:color w:val="000000"/>
                <w:sz w:val="20"/>
              </w:rPr>
              <w:t>
Басқарманың жұмысын ұйымдастырады;</w:t>
            </w:r>
            <w:r>
              <w:br/>
            </w:r>
            <w:r>
              <w:rPr>
                <w:rFonts w:ascii="Times New Roman"/>
                <w:b w:val="false"/>
                <w:i w:val="false"/>
                <w:color w:val="000000"/>
                <w:sz w:val="20"/>
              </w:rPr>
              <w:t>
Басқарма келешектегі және ағымдағы жұмысын жоспарлайды, олардың сапалы және уақытылы орындалуын бақылайды.</w:t>
            </w:r>
            <w:r>
              <w:br/>
            </w:r>
            <w:r>
              <w:rPr>
                <w:rFonts w:ascii="Times New Roman"/>
                <w:b w:val="false"/>
                <w:i w:val="false"/>
                <w:color w:val="000000"/>
                <w:sz w:val="20"/>
              </w:rPr>
              <w:t>
Басқарма қызметкерлерінің оларға жүктелген міндеттерін, Департамент пен Агенттік басшыларының тапсырмаларын сапалы және уақытылы орындауларын бақылайды.</w:t>
            </w:r>
            <w:r>
              <w:br/>
            </w:r>
            <w:r>
              <w:rPr>
                <w:rFonts w:ascii="Times New Roman"/>
                <w:b w:val="false"/>
                <w:i w:val="false"/>
                <w:color w:val="000000"/>
                <w:sz w:val="20"/>
              </w:rPr>
              <w:t>
Департаменттің құрылымдық бөлімшелерімен өзара іс-қимыл жасайды</w:t>
            </w:r>
            <w:r>
              <w:br/>
            </w:r>
            <w:r>
              <w:rPr>
                <w:rFonts w:ascii="Times New Roman"/>
                <w:b w:val="false"/>
                <w:i w:val="false"/>
                <w:color w:val="000000"/>
                <w:sz w:val="20"/>
              </w:rPr>
              <w:t>
Кіріс құжаттарының, Департамент пен Агенттіктің жоспарлық тапсырмаларының орындалуын, есеп беру және талдау материалдарын белгіленген тәртіпте дайындалуы мен ұсынылуын, Департамент пен Агенттіктің қызметі мәселелері бойынша сыртқы және ішкі құжат айналымы орындалуын бақылайды.</w:t>
            </w:r>
            <w:r>
              <w:br/>
            </w:r>
            <w:r>
              <w:rPr>
                <w:rFonts w:ascii="Times New Roman"/>
                <w:b w:val="false"/>
                <w:i w:val="false"/>
                <w:color w:val="000000"/>
                <w:sz w:val="20"/>
              </w:rPr>
              <w:t>
Басқарма қызметкерлерінің атқарушылық және еңбек тәртіптерін сақтауларын бақылайды.</w:t>
            </w:r>
            <w:r>
              <w:br/>
            </w:r>
            <w:r>
              <w:rPr>
                <w:rFonts w:ascii="Times New Roman"/>
                <w:b w:val="false"/>
                <w:i w:val="false"/>
                <w:color w:val="000000"/>
                <w:sz w:val="20"/>
              </w:rPr>
              <w:t>
Жоғары тұрған басшылардың басқа да тапсырмаларын орындайды.</w:t>
            </w:r>
          </w:p>
        </w:tc>
      </w:tr>
    </w:tbl>
    <w:bookmarkStart w:name="z61" w:id="60"/>
    <w:p>
      <w:pPr>
        <w:spacing w:after="0"/>
        <w:ind w:left="0"/>
        <w:jc w:val="left"/>
      </w:pPr>
      <w:r>
        <w:rPr>
          <w:rFonts w:ascii="Times New Roman"/>
          <w:b/>
          <w:i w:val="false"/>
          <w:color w:val="000000"/>
        </w:rPr>
        <w:t xml:space="preserve"> 
ЭҚҚАБ көлеңкелі экономика саласындағы қылмыстар бойынша сотқа</w:t>
      </w:r>
      <w:r>
        <w:br/>
      </w:r>
      <w:r>
        <w:rPr>
          <w:rFonts w:ascii="Times New Roman"/>
          <w:b/>
          <w:i w:val="false"/>
          <w:color w:val="000000"/>
        </w:rPr>
        <w:t>
дейінгі іс жүргізу бөлімінің бастығы</w:t>
      </w:r>
      <w:r>
        <w:br/>
      </w:r>
      <w:r>
        <w:rPr>
          <w:rFonts w:ascii="Times New Roman"/>
          <w:b/>
          <w:i w:val="false"/>
          <w:color w:val="000000"/>
        </w:rPr>
        <w:t>
С-FPО-5 (№12–3)</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62" w:id="61"/>
    <w:p>
      <w:pPr>
        <w:spacing w:after="0"/>
        <w:ind w:left="0"/>
        <w:jc w:val="left"/>
      </w:pPr>
      <w:r>
        <w:rPr>
          <w:rFonts w:ascii="Times New Roman"/>
          <w:b/>
          <w:i w:val="false"/>
          <w:color w:val="000000"/>
        </w:rPr>
        <w:t xml:space="preserve"> 
ЭҚҚАБ көлеңкелі экономика саласындағы қылмыстар бойынша сотқа</w:t>
      </w:r>
      <w:r>
        <w:br/>
      </w:r>
      <w:r>
        <w:rPr>
          <w:rFonts w:ascii="Times New Roman"/>
          <w:b/>
          <w:i w:val="false"/>
          <w:color w:val="000000"/>
        </w:rPr>
        <w:t>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(№12-4)</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1007"/>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 xml:space="preserve">Қылмыстық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3" w:id="62"/>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(№12-5, №12-6)</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1007"/>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 xml:space="preserve">Қылмыстық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4" w:id="63"/>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(№12-7, №12-8, №12-9)</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 xml:space="preserve">Қылмыстық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5" w:id="64"/>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(№12-10)</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6" w:id="65"/>
    <w:p>
      <w:pPr>
        <w:spacing w:after="0"/>
        <w:ind w:left="0"/>
        <w:jc w:val="left"/>
      </w:pPr>
      <w:r>
        <w:rPr>
          <w:rFonts w:ascii="Times New Roman"/>
          <w:b/>
          <w:i w:val="false"/>
          <w:color w:val="000000"/>
        </w:rPr>
        <w:t xml:space="preserve"> 
ЭҚҚАБ көлеңкелі экономика саласындағы қылмыстар бойынша сотқа дейінгі іс жүргізу бөлімінің аға инспекторы</w:t>
      </w:r>
      <w:r>
        <w:br/>
      </w:r>
      <w:r>
        <w:rPr>
          <w:rFonts w:ascii="Times New Roman"/>
          <w:b/>
          <w:i w:val="false"/>
          <w:color w:val="000000"/>
        </w:rPr>
        <w:t>
С-FPО-8 (№12-11)</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1007"/>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7" w:id="66"/>
    <w:p>
      <w:pPr>
        <w:spacing w:after="0"/>
        <w:ind w:left="0"/>
        <w:jc w:val="left"/>
      </w:pPr>
      <w:r>
        <w:rPr>
          <w:rFonts w:ascii="Times New Roman"/>
          <w:b/>
          <w:i w:val="false"/>
          <w:color w:val="000000"/>
        </w:rPr>
        <w:t xml:space="preserve"> 
ЭҚҚАБ бюджеттік қаржыландыру саласындағы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(№12–12)</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68" w:id="67"/>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(№12-13)</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9" w:id="68"/>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(№12-14, №12-15)</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70" w:id="69"/>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(№12-16, №12-17, №12-18)</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71" w:id="70"/>
    <w:p>
      <w:pPr>
        <w:spacing w:after="0"/>
        <w:ind w:left="0"/>
        <w:jc w:val="left"/>
      </w:pPr>
      <w:r>
        <w:rPr>
          <w:rFonts w:ascii="Times New Roman"/>
          <w:b/>
          <w:i w:val="false"/>
          <w:color w:val="000000"/>
        </w:rPr>
        <w:t xml:space="preserve"> 
ЭҚҚАБ бюджеттік қаржыландыру саласындағы қылмыстар</w:t>
      </w:r>
      <w:r>
        <w:br/>
      </w:r>
      <w:r>
        <w:rPr>
          <w:rFonts w:ascii="Times New Roman"/>
          <w:b/>
          <w:i w:val="false"/>
          <w:color w:val="000000"/>
        </w:rPr>
        <w:t>
бойынша сотқа дейінгі іс жүргізу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(№12-19)</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72" w:id="71"/>
    <w:p>
      <w:pPr>
        <w:spacing w:after="0"/>
        <w:ind w:left="0"/>
        <w:jc w:val="left"/>
      </w:pPr>
      <w:r>
        <w:rPr>
          <w:rFonts w:ascii="Times New Roman"/>
          <w:b/>
          <w:i w:val="false"/>
          <w:color w:val="000000"/>
        </w:rPr>
        <w:t xml:space="preserve"> 
ЭҚҚАБ бюджеттік қаржыландыру саласындағы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(№12-20, №12-21)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73" w:id="72"/>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w:t>
      </w:r>
    </w:p>
    <w:bookmarkEnd w:id="72"/>
    <w:bookmarkStart w:name="z74" w:id="73"/>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бастығы</w:t>
      </w:r>
      <w:r>
        <w:br/>
      </w:r>
      <w:r>
        <w:rPr>
          <w:rFonts w:ascii="Times New Roman"/>
          <w:b/>
          <w:i w:val="false"/>
          <w:color w:val="000000"/>
        </w:rPr>
        <w:t>
С-FPО-3 (№13–1)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1100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75" w:id="74"/>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 бастығының орынбасары</w:t>
      </w:r>
      <w:r>
        <w:br/>
      </w:r>
      <w:r>
        <w:rPr>
          <w:rFonts w:ascii="Times New Roman"/>
          <w:b/>
          <w:i w:val="false"/>
          <w:color w:val="000000"/>
        </w:rPr>
        <w:t>
С-FPО-4 (№13-2)</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06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қажет.</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жұмыс өтілі кемінде бір жыл лауазымдарда немесе келесі төмен тұрған санаттағы лауазымдарда жұмыс өтілі кемінде екі жыл немесе мемлекеттік органдарда жеті жыл оның ішінде басшылық лауазымында үш жыл не осы санаттағы нақты лауазымның функционалдық бағыттарына сәйкес салаларындағы жұмыс өтілі кемінде тоғыз жыл, оның ішінде басшылық лауазымында төрт жыл.</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w:t>
            </w:r>
            <w:r>
              <w:br/>
            </w:r>
            <w:r>
              <w:rPr>
                <w:rFonts w:ascii="Times New Roman"/>
                <w:b w:val="false"/>
                <w:i w:val="false"/>
                <w:color w:val="000000"/>
                <w:sz w:val="20"/>
              </w:rPr>
              <w:t>
Басқарманың жұмысын ұйымдастырады;</w:t>
            </w:r>
            <w:r>
              <w:br/>
            </w:r>
            <w:r>
              <w:rPr>
                <w:rFonts w:ascii="Times New Roman"/>
                <w:b w:val="false"/>
                <w:i w:val="false"/>
                <w:color w:val="000000"/>
                <w:sz w:val="20"/>
              </w:rPr>
              <w:t>
Басқарма келешектегі және ағымдағы жұмысын жоспарлайды, олардың сапалы және уақытылы орындалуын бақылайды.</w:t>
            </w:r>
            <w:r>
              <w:br/>
            </w:r>
            <w:r>
              <w:rPr>
                <w:rFonts w:ascii="Times New Roman"/>
                <w:b w:val="false"/>
                <w:i w:val="false"/>
                <w:color w:val="000000"/>
                <w:sz w:val="20"/>
              </w:rPr>
              <w:t>
Басқарма қызметкерлерінің оларға жүктелген міндеттерін, Департамент пен Агенттік басшыларының тапсырмаларын сапалы және уақытылы орындауларын бақылайды.</w:t>
            </w:r>
            <w:r>
              <w:br/>
            </w:r>
            <w:r>
              <w:rPr>
                <w:rFonts w:ascii="Times New Roman"/>
                <w:b w:val="false"/>
                <w:i w:val="false"/>
                <w:color w:val="000000"/>
                <w:sz w:val="20"/>
              </w:rPr>
              <w:t>
Департаменттің құрылымдық бөлімшелерімен өзара іс-қимыл жасайды</w:t>
            </w:r>
            <w:r>
              <w:br/>
            </w:r>
            <w:r>
              <w:rPr>
                <w:rFonts w:ascii="Times New Roman"/>
                <w:b w:val="false"/>
                <w:i w:val="false"/>
                <w:color w:val="000000"/>
                <w:sz w:val="20"/>
              </w:rPr>
              <w:t>
Кіріс құжаттарының, Департамент пен Агенттіктің жоспарлық тапсырмаларының орындалуын, есеп беру және талдау материалдарын белгіленген тәртіпте дайындалуы мен ұсынылуын, Департамент пен Агенттіктің қызметі мәселелері бойынша сыртқы және ішкі құжат айналымы орындалуын бақылайды.</w:t>
            </w:r>
            <w:r>
              <w:br/>
            </w:r>
            <w:r>
              <w:rPr>
                <w:rFonts w:ascii="Times New Roman"/>
                <w:b w:val="false"/>
                <w:i w:val="false"/>
                <w:color w:val="000000"/>
                <w:sz w:val="20"/>
              </w:rPr>
              <w:t>
Басқарма қызметкерлерінің атқарушылық және еңбек тәртіптерін сақтауларын бақылайды.</w:t>
            </w:r>
            <w:r>
              <w:br/>
            </w:r>
            <w:r>
              <w:rPr>
                <w:rFonts w:ascii="Times New Roman"/>
                <w:b w:val="false"/>
                <w:i w:val="false"/>
                <w:color w:val="000000"/>
                <w:sz w:val="20"/>
              </w:rPr>
              <w:t>
Жоғары тұрған басшылардың басқа да тапсырмаларын орындайды.</w:t>
            </w:r>
          </w:p>
        </w:tc>
      </w:tr>
    </w:tbl>
    <w:bookmarkStart w:name="z76" w:id="75"/>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(№13–3)</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77" w:id="76"/>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(№13-4, №13-5)</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78" w:id="77"/>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(№13-6)</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бірі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79" w:id="78"/>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(№13-7, №13-8, №13-9)</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80" w:id="79"/>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(№13-10)</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81" w:id="80"/>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инспекторы</w:t>
      </w:r>
      <w:r>
        <w:br/>
      </w:r>
      <w:r>
        <w:rPr>
          <w:rFonts w:ascii="Times New Roman"/>
          <w:b/>
          <w:i w:val="false"/>
          <w:color w:val="000000"/>
        </w:rPr>
        <w:t>
С-FPО-9 (№13-11)</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82" w:id="81"/>
    <w:p>
      <w:pPr>
        <w:spacing w:after="0"/>
        <w:ind w:left="0"/>
        <w:jc w:val="left"/>
      </w:pPr>
      <w:r>
        <w:rPr>
          <w:rFonts w:ascii="Times New Roman"/>
          <w:b/>
          <w:i w:val="false"/>
          <w:color w:val="000000"/>
        </w:rPr>
        <w:t xml:space="preserve"> 
СЖІААБ бюджет саласындағы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(№13–12)</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83" w:id="82"/>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(№13-13, №13-14)</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1007"/>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xml:space="preserve"> 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84" w:id="83"/>
    <w:p>
      <w:pPr>
        <w:spacing w:after="0"/>
        <w:ind w:left="0"/>
        <w:jc w:val="left"/>
      </w:pPr>
      <w:r>
        <w:rPr>
          <w:rFonts w:ascii="Times New Roman"/>
          <w:b/>
          <w:i w:val="false"/>
          <w:color w:val="000000"/>
        </w:rPr>
        <w:t xml:space="preserve"> 
СЖІААБ бюджет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(№13-15, №13-16, №13-17)</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85" w:id="84"/>
    <w:p>
      <w:pPr>
        <w:spacing w:after="0"/>
        <w:ind w:left="0"/>
        <w:jc w:val="left"/>
      </w:pPr>
      <w:r>
        <w:rPr>
          <w:rFonts w:ascii="Times New Roman"/>
          <w:b/>
          <w:i w:val="false"/>
          <w:color w:val="000000"/>
        </w:rPr>
        <w:t xml:space="preserve"> 
СЖІААБ бюджет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(№13-18, №13-19)</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86" w:id="85"/>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аға инспекторы</w:t>
      </w:r>
      <w:r>
        <w:br/>
      </w:r>
      <w:r>
        <w:rPr>
          <w:rFonts w:ascii="Times New Roman"/>
          <w:b/>
          <w:i w:val="false"/>
          <w:color w:val="000000"/>
        </w:rPr>
        <w:t>
С-FPО-8 (№13-20)</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87" w:id="86"/>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инспекторы</w:t>
      </w:r>
      <w:r>
        <w:br/>
      </w:r>
      <w:r>
        <w:rPr>
          <w:rFonts w:ascii="Times New Roman"/>
          <w:b/>
          <w:i w:val="false"/>
          <w:color w:val="000000"/>
        </w:rPr>
        <w:t>
С-FPО-9 (№13-21)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88" w:id="87"/>
    <w:p>
      <w:pPr>
        <w:spacing w:after="0"/>
        <w:ind w:left="0"/>
        <w:jc w:val="left"/>
      </w:pPr>
      <w:r>
        <w:rPr>
          <w:rFonts w:ascii="Times New Roman"/>
          <w:b/>
          <w:i w:val="false"/>
          <w:color w:val="000000"/>
        </w:rPr>
        <w:t xml:space="preserve"> 
Бақылау-әдістемелік бөлімі</w:t>
      </w:r>
    </w:p>
    <w:bookmarkEnd w:id="87"/>
    <w:bookmarkStart w:name="z89" w:id="88"/>
    <w:p>
      <w:pPr>
        <w:spacing w:after="0"/>
        <w:ind w:left="0"/>
        <w:jc w:val="left"/>
      </w:pPr>
      <w:r>
        <w:rPr>
          <w:rFonts w:ascii="Times New Roman"/>
          <w:b/>
          <w:i w:val="false"/>
          <w:color w:val="000000"/>
        </w:rPr>
        <w:t xml:space="preserve"> 
Бақылау-әдістемелік бөлімінің бастығы</w:t>
      </w:r>
      <w:r>
        <w:br/>
      </w:r>
      <w:r>
        <w:rPr>
          <w:rFonts w:ascii="Times New Roman"/>
          <w:b/>
          <w:i w:val="false"/>
          <w:color w:val="000000"/>
        </w:rPr>
        <w:t>
С-FPО-4 (№14-1)</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не тең деңгейдегі немесе келесі төмен тұрған санаттағы лауазымдарда кемінде екі жыл, не мемлекеттік қызметтегі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бөлімнің жұмысын ұйымдастыруды;</w:t>
            </w:r>
            <w:r>
              <w:br/>
            </w:r>
            <w:r>
              <w:rPr>
                <w:rFonts w:ascii="Times New Roman"/>
                <w:b w:val="false"/>
                <w:i w:val="false"/>
                <w:color w:val="000000"/>
                <w:sz w:val="20"/>
              </w:rPr>
              <w:t>
Бөлімнің перспективалық және ағымдық жұмысын жоспарлауды, Департамент қызметіне ұсыныстар енгізуді, олардың сапалы және уақытылы орындалуын;</w:t>
            </w:r>
            <w:r>
              <w:br/>
            </w:r>
            <w:r>
              <w:rPr>
                <w:rFonts w:ascii="Times New Roman"/>
                <w:b w:val="false"/>
                <w:i w:val="false"/>
                <w:color w:val="000000"/>
                <w:sz w:val="20"/>
              </w:rPr>
              <w:t>
Бөлім қызметкерлерінің оларға жүктелген міндеттерді орындауын, олардың Департамент пен Агенттік басшылығының тапсырмаларын сапалы және уақытылы орындауын;</w:t>
            </w:r>
            <w:r>
              <w:br/>
            </w:r>
            <w:r>
              <w:rPr>
                <w:rFonts w:ascii="Times New Roman"/>
                <w:b w:val="false"/>
                <w:i w:val="false"/>
                <w:color w:val="000000"/>
                <w:sz w:val="20"/>
              </w:rPr>
              <w:t>
Агенттік басшылығының баяндамасына, алқа отырыстарына, аппарат мәжілістеріне ақпараттық материалдарды дайындауды;</w:t>
            </w:r>
            <w:r>
              <w:br/>
            </w:r>
            <w:r>
              <w:rPr>
                <w:rFonts w:ascii="Times New Roman"/>
                <w:b w:val="false"/>
                <w:i w:val="false"/>
                <w:color w:val="000000"/>
                <w:sz w:val="20"/>
              </w:rPr>
              <w:t>
Қызметтік іс-қимыл мәселелері бойынша басқа да құқық қорғау және мемлекеттік органдармен өзара іс-қимыл жасасады;</w:t>
            </w:r>
            <w:r>
              <w:br/>
            </w:r>
            <w:r>
              <w:rPr>
                <w:rFonts w:ascii="Times New Roman"/>
                <w:b w:val="false"/>
                <w:i w:val="false"/>
                <w:color w:val="000000"/>
                <w:sz w:val="20"/>
              </w:rPr>
              <w:t>
Тергеу практикасы және оң тәжірибесі негізінде қаржы полициясы органдарының құзыретіне жататын қылмыстық істерді тергеу бойынша нұсқаулар мен әдістемелік ұсынымдарды әзірлеуді және таратуды;</w:t>
            </w:r>
            <w:r>
              <w:br/>
            </w:r>
            <w:r>
              <w:rPr>
                <w:rFonts w:ascii="Times New Roman"/>
                <w:b w:val="false"/>
                <w:i w:val="false"/>
                <w:color w:val="000000"/>
                <w:sz w:val="20"/>
              </w:rPr>
              <w:t>
Аймақаралық қаржы полициясы органдары бөлімшелеріне әдістемелік және практикалық көмек көрсету бойынша жұмысты ұйымдастыруды;</w:t>
            </w:r>
            <w:r>
              <w:br/>
            </w:r>
            <w:r>
              <w:rPr>
                <w:rFonts w:ascii="Times New Roman"/>
                <w:b w:val="false"/>
                <w:i w:val="false"/>
                <w:color w:val="000000"/>
                <w:sz w:val="20"/>
              </w:rPr>
              <w:t>
Статистикалық мәліметтер негізінде тергеу жұмысын жетілдіру және оның тиімділігін арттыру бойынша ұсынымдарды, жұмыстың оң тәжірибесі, тергеу кемшіліктері туралы ақпараттық хаттарды дайындауды;</w:t>
            </w:r>
            <w:r>
              <w:br/>
            </w:r>
            <w:r>
              <w:rPr>
                <w:rFonts w:ascii="Times New Roman"/>
                <w:b w:val="false"/>
                <w:i w:val="false"/>
                <w:color w:val="000000"/>
                <w:sz w:val="20"/>
              </w:rPr>
              <w:t>
Кіріс құжаттардың, Агенттіктің жоспарлық тапсырмаларының орындалуын, есептік және шолу материалдарының белгіленген тәртіпте дайындалуын және ұсынылуын, Департамент қызметі мәселелері бойынша ішкі және сыртқы құжат айналымының орындалуын қамтамасыз етеді.</w:t>
            </w:r>
            <w:r>
              <w:br/>
            </w:r>
            <w:r>
              <w:rPr>
                <w:rFonts w:ascii="Times New Roman"/>
                <w:b w:val="false"/>
                <w:i w:val="false"/>
                <w:color w:val="000000"/>
                <w:sz w:val="20"/>
              </w:rPr>
              <w:t>
Бөлім қызметкерлерінің еңбек және қызметтік тәртіпті сақтауын бақылауды қамтамасыз етеді.</w:t>
            </w:r>
            <w:r>
              <w:br/>
            </w:r>
            <w:r>
              <w:rPr>
                <w:rFonts w:ascii="Times New Roman"/>
                <w:b w:val="false"/>
                <w:i w:val="false"/>
                <w:color w:val="000000"/>
                <w:sz w:val="20"/>
              </w:rPr>
              <w:t>
Жеке және заңды тұлғалардың өтініштерінің, прокурорлардың ұсыныстары мен сот қаулыларының уақытылы қаралуын қамтамасыз етеді.</w:t>
            </w:r>
            <w:r>
              <w:br/>
            </w:r>
            <w:r>
              <w:rPr>
                <w:rFonts w:ascii="Times New Roman"/>
                <w:b w:val="false"/>
                <w:i w:val="false"/>
                <w:color w:val="000000"/>
                <w:sz w:val="20"/>
              </w:rPr>
              <w:t>
Агенттік пен Департамент басшылығының өзге де тапсырмаларын орындайды.</w:t>
            </w:r>
          </w:p>
        </w:tc>
      </w:tr>
    </w:tbl>
    <w:bookmarkStart w:name="z90" w:id="89"/>
    <w:p>
      <w:pPr>
        <w:spacing w:after="0"/>
        <w:ind w:left="0"/>
        <w:jc w:val="left"/>
      </w:pPr>
      <w:r>
        <w:rPr>
          <w:rFonts w:ascii="Times New Roman"/>
          <w:b/>
          <w:i w:val="false"/>
          <w:color w:val="000000"/>
        </w:rPr>
        <w:t xml:space="preserve"> 
ЭҚҚАБ бақылау-әдістемелік бөлімінің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(№14-2)</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91" w:id="90"/>
    <w:p>
      <w:pPr>
        <w:spacing w:after="0"/>
        <w:ind w:left="0"/>
        <w:jc w:val="left"/>
      </w:pPr>
      <w:r>
        <w:rPr>
          <w:rFonts w:ascii="Times New Roman"/>
          <w:b/>
          <w:i w:val="false"/>
          <w:color w:val="000000"/>
        </w:rPr>
        <w:t xml:space="preserve"> 
ЭҚҚАБ бақылау-әдістемелік бөлімінің</w:t>
      </w:r>
      <w:r>
        <w:br/>
      </w:r>
      <w:r>
        <w:rPr>
          <w:rFonts w:ascii="Times New Roman"/>
          <w:b/>
          <w:i w:val="false"/>
          <w:color w:val="000000"/>
        </w:rPr>
        <w:t>
аға тергеушісі</w:t>
      </w:r>
      <w:r>
        <w:br/>
      </w:r>
      <w:r>
        <w:rPr>
          <w:rFonts w:ascii="Times New Roman"/>
          <w:b/>
          <w:i w:val="false"/>
          <w:color w:val="000000"/>
        </w:rPr>
        <w:t>
С-FPО-8 (№14-3)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92" w:id="91"/>
    <w:p>
      <w:pPr>
        <w:spacing w:after="0"/>
        <w:ind w:left="0"/>
        <w:jc w:val="left"/>
      </w:pPr>
      <w:r>
        <w:rPr>
          <w:rFonts w:ascii="Times New Roman"/>
          <w:b/>
          <w:i w:val="false"/>
          <w:color w:val="000000"/>
        </w:rPr>
        <w:t xml:space="preserve"> 
Бақылау-әдістемелік бөлімінің тергеушісі</w:t>
      </w:r>
      <w:r>
        <w:br/>
      </w:r>
      <w:r>
        <w:rPr>
          <w:rFonts w:ascii="Times New Roman"/>
          <w:b/>
          <w:i w:val="false"/>
          <w:color w:val="000000"/>
        </w:rPr>
        <w:t>
С-FPО-9 (№14-4, №14-5)</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10633"/>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93" w:id="92"/>
    <w:p>
      <w:pPr>
        <w:spacing w:after="0"/>
        <w:ind w:left="0"/>
        <w:jc w:val="left"/>
      </w:pPr>
      <w:r>
        <w:rPr>
          <w:rFonts w:ascii="Times New Roman"/>
          <w:b/>
          <w:i w:val="false"/>
          <w:color w:val="000000"/>
        </w:rPr>
        <w:t xml:space="preserve"> 
Сыбайлас жемқорлық туралы істерді ашу</w:t>
      </w:r>
      <w:r>
        <w:br/>
      </w:r>
      <w:r>
        <w:rPr>
          <w:rFonts w:ascii="Times New Roman"/>
          <w:b/>
          <w:i w:val="false"/>
          <w:color w:val="000000"/>
        </w:rPr>
        <w:t>
және оның алдын алу басқармасы</w:t>
      </w:r>
    </w:p>
    <w:bookmarkEnd w:id="92"/>
    <w:bookmarkStart w:name="z94" w:id="93"/>
    <w:p>
      <w:pPr>
        <w:spacing w:after="0"/>
        <w:ind w:left="0"/>
        <w:jc w:val="left"/>
      </w:pPr>
      <w:r>
        <w:rPr>
          <w:rFonts w:ascii="Times New Roman"/>
          <w:b/>
          <w:i w:val="false"/>
          <w:color w:val="000000"/>
        </w:rPr>
        <w:t xml:space="preserve"> 
Сыбайлас жемқорлық туралы істерді ашу</w:t>
      </w:r>
      <w:r>
        <w:br/>
      </w:r>
      <w:r>
        <w:rPr>
          <w:rFonts w:ascii="Times New Roman"/>
          <w:b/>
          <w:i w:val="false"/>
          <w:color w:val="000000"/>
        </w:rPr>
        <w:t>
және оның алдын алу басқармасының бастығы</w:t>
      </w:r>
      <w:r>
        <w:br/>
      </w:r>
      <w:r>
        <w:rPr>
          <w:rFonts w:ascii="Times New Roman"/>
          <w:b/>
          <w:i w:val="false"/>
          <w:color w:val="000000"/>
        </w:rPr>
        <w:t>
С-FPО-3 (№15–1)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тең деңгейдегі немесе келесі төмен тұрған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95" w:id="94"/>
    <w:p>
      <w:pPr>
        <w:spacing w:after="0"/>
        <w:ind w:left="0"/>
        <w:jc w:val="left"/>
      </w:pPr>
      <w:r>
        <w:rPr>
          <w:rFonts w:ascii="Times New Roman"/>
          <w:b/>
          <w:i w:val="false"/>
          <w:color w:val="000000"/>
        </w:rPr>
        <w:t xml:space="preserve"> 
Сыбайлас жемқорлық туралы істерді ашу және оның алдын алу</w:t>
      </w:r>
      <w:r>
        <w:br/>
      </w:r>
      <w:r>
        <w:rPr>
          <w:rFonts w:ascii="Times New Roman"/>
          <w:b/>
          <w:i w:val="false"/>
          <w:color w:val="000000"/>
        </w:rPr>
        <w:t>
басқармасы бастығының орынбасары</w:t>
      </w:r>
      <w:r>
        <w:br/>
      </w:r>
      <w:r>
        <w:rPr>
          <w:rFonts w:ascii="Times New Roman"/>
          <w:b/>
          <w:i w:val="false"/>
          <w:color w:val="000000"/>
        </w:rPr>
        <w:t>
С-FPО-4 (№15–2)</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96" w:id="95"/>
    <w:p>
      <w:pPr>
        <w:spacing w:after="0"/>
        <w:ind w:left="0"/>
        <w:jc w:val="left"/>
      </w:pPr>
      <w:r>
        <w:rPr>
          <w:rFonts w:ascii="Times New Roman"/>
          <w:b/>
          <w:i w:val="false"/>
          <w:color w:val="000000"/>
        </w:rPr>
        <w:t xml:space="preserve"> 
СЖІААБ 1-бөлімінің бастығы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С-FPО-5 (№15–3)</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97" w:id="96"/>
    <w:p>
      <w:pPr>
        <w:spacing w:after="0"/>
        <w:ind w:left="0"/>
        <w:jc w:val="left"/>
      </w:pPr>
      <w:r>
        <w:rPr>
          <w:rFonts w:ascii="Times New Roman"/>
          <w:b/>
          <w:i w:val="false"/>
          <w:color w:val="000000"/>
        </w:rPr>
        <w:t xml:space="preserve"> 
СЖІААБ 1-бөлімінің аса маңызды істер жөніндегі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С-FPО-7 (№15-4, №15-5)</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98" w:id="97"/>
    <w:p>
      <w:pPr>
        <w:spacing w:after="0"/>
        <w:ind w:left="0"/>
        <w:jc w:val="left"/>
      </w:pPr>
      <w:r>
        <w:rPr>
          <w:rFonts w:ascii="Times New Roman"/>
          <w:b/>
          <w:i w:val="false"/>
          <w:color w:val="000000"/>
        </w:rPr>
        <w:t xml:space="preserve"> 
СЖІААБ 1-бөлімінің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С-FPО-8 (№15-6, №15-7)</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жұмыс өтілі бір жыл, не мемлекеттік қызметтегі жұмысы кемінде екі жыл, не осы санаттағы нақты лауазымдардың функционалдық бағыттарына сәйкес салалардағы жыл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99" w:id="98"/>
    <w:p>
      <w:pPr>
        <w:spacing w:after="0"/>
        <w:ind w:left="0"/>
        <w:jc w:val="left"/>
      </w:pPr>
      <w:r>
        <w:rPr>
          <w:rFonts w:ascii="Times New Roman"/>
          <w:b/>
          <w:i w:val="false"/>
          <w:color w:val="000000"/>
        </w:rPr>
        <w:t xml:space="preserve"> 
СЖІААБ 1-бөлімінің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С-FPО-9 (№15-8, №15-9, №15-10, №15-11)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100" w:id="99"/>
    <w:p>
      <w:pPr>
        <w:spacing w:after="0"/>
        <w:ind w:left="0"/>
        <w:jc w:val="left"/>
      </w:pPr>
      <w:r>
        <w:rPr>
          <w:rFonts w:ascii="Times New Roman"/>
          <w:b/>
          <w:i w:val="false"/>
          <w:color w:val="000000"/>
        </w:rPr>
        <w:t xml:space="preserve"> 
СЖІААБ 2-бөлімінің бастығы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С-FPО-5 (№15–12)</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101" w:id="100"/>
    <w:p>
      <w:pPr>
        <w:spacing w:after="0"/>
        <w:ind w:left="0"/>
        <w:jc w:val="left"/>
      </w:pPr>
      <w:r>
        <w:rPr>
          <w:rFonts w:ascii="Times New Roman"/>
          <w:b/>
          <w:i w:val="false"/>
          <w:color w:val="000000"/>
        </w:rPr>
        <w:t xml:space="preserve"> 
СЖІААБ 2-бөлімінің аса маңызды істер жөніндегі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С-FPО-7 (№15-13, №15-14)</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102" w:id="101"/>
    <w:p>
      <w:pPr>
        <w:spacing w:after="0"/>
        <w:ind w:left="0"/>
        <w:jc w:val="left"/>
      </w:pPr>
      <w:r>
        <w:rPr>
          <w:rFonts w:ascii="Times New Roman"/>
          <w:b/>
          <w:i w:val="false"/>
          <w:color w:val="000000"/>
        </w:rPr>
        <w:t xml:space="preserve"> 
СЖІААБ 2-бөлімінің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С-FPО-8 (№15-15, №15-16)</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103" w:id="102"/>
    <w:p>
      <w:pPr>
        <w:spacing w:after="0"/>
        <w:ind w:left="0"/>
        <w:jc w:val="left"/>
      </w:pPr>
      <w:r>
        <w:rPr>
          <w:rFonts w:ascii="Times New Roman"/>
          <w:b/>
          <w:i w:val="false"/>
          <w:color w:val="000000"/>
        </w:rPr>
        <w:t xml:space="preserve"> 
СЖІААБ 2-бөлімінің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С-FPО-9 (№ 15-17, № 15-18, № 15-19, № 15-20)</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104" w:id="103"/>
    <w:p>
      <w:pPr>
        <w:spacing w:after="0"/>
        <w:ind w:left="0"/>
        <w:jc w:val="left"/>
      </w:pPr>
      <w:r>
        <w:rPr>
          <w:rFonts w:ascii="Times New Roman"/>
          <w:b/>
          <w:i w:val="false"/>
          <w:color w:val="000000"/>
        </w:rPr>
        <w:t xml:space="preserve"> 
Экономикалық және қаржылық қылмыстарды ашу басқармасы</w:t>
      </w:r>
      <w:r>
        <w:br/>
      </w:r>
      <w:r>
        <w:rPr>
          <w:rFonts w:ascii="Times New Roman"/>
          <w:b/>
          <w:i w:val="false"/>
          <w:color w:val="000000"/>
        </w:rPr>
        <w:t>
Экономикалық және қаржылық қылмыстарды ашу</w:t>
      </w:r>
      <w:r>
        <w:br/>
      </w:r>
      <w:r>
        <w:rPr>
          <w:rFonts w:ascii="Times New Roman"/>
          <w:b/>
          <w:i w:val="false"/>
          <w:color w:val="000000"/>
        </w:rPr>
        <w:t>
басқармасының бастығы</w:t>
      </w:r>
      <w:r>
        <w:br/>
      </w:r>
      <w:r>
        <w:rPr>
          <w:rFonts w:ascii="Times New Roman"/>
          <w:b/>
          <w:i w:val="false"/>
          <w:color w:val="000000"/>
        </w:rPr>
        <w:t>
С-FPО-3 (№16–1)</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 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қаржылық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қаржылық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экономика және қаржы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05" w:id="104"/>
    <w:p>
      <w:pPr>
        <w:spacing w:after="0"/>
        <w:ind w:left="0"/>
        <w:jc w:val="left"/>
      </w:pPr>
      <w:r>
        <w:rPr>
          <w:rFonts w:ascii="Times New Roman"/>
          <w:b/>
          <w:i w:val="false"/>
          <w:color w:val="000000"/>
        </w:rPr>
        <w:t xml:space="preserve"> 
Экономикалық және қаржылық қылмыстарды ашу басқармасы</w:t>
      </w:r>
      <w:r>
        <w:br/>
      </w:r>
      <w:r>
        <w:rPr>
          <w:rFonts w:ascii="Times New Roman"/>
          <w:b/>
          <w:i w:val="false"/>
          <w:color w:val="000000"/>
        </w:rPr>
        <w:t>
бастығының орынбасары</w:t>
      </w:r>
      <w:r>
        <w:br/>
      </w:r>
      <w:r>
        <w:rPr>
          <w:rFonts w:ascii="Times New Roman"/>
          <w:b/>
          <w:i w:val="false"/>
          <w:color w:val="000000"/>
        </w:rPr>
        <w:t>
С-FPО-4 (№16–2)</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06" w:id="105"/>
    <w:p>
      <w:pPr>
        <w:spacing w:after="0"/>
        <w:ind w:left="0"/>
        <w:jc w:val="left"/>
      </w:pPr>
      <w:r>
        <w:rPr>
          <w:rFonts w:ascii="Times New Roman"/>
          <w:b/>
          <w:i w:val="false"/>
          <w:color w:val="000000"/>
        </w:rPr>
        <w:t xml:space="preserve"> 
ЭҚҚАБ 1-бөлімінің бастығы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С-FPО-5 (№16–3)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107" w:id="106"/>
    <w:p>
      <w:pPr>
        <w:spacing w:after="0"/>
        <w:ind w:left="0"/>
        <w:jc w:val="left"/>
      </w:pPr>
      <w:r>
        <w:rPr>
          <w:rFonts w:ascii="Times New Roman"/>
          <w:b/>
          <w:i w:val="false"/>
          <w:color w:val="000000"/>
        </w:rPr>
        <w:t xml:space="preserve"> 
ЭҚҚАБ 1-бөлімінің аса маңызды істер жөніндегі аға инспекторы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С-FPО-7 (№16-4, №16-5, №16-6)</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08" w:id="107"/>
    <w:p>
      <w:pPr>
        <w:spacing w:after="0"/>
        <w:ind w:left="0"/>
        <w:jc w:val="left"/>
      </w:pPr>
      <w:r>
        <w:rPr>
          <w:rFonts w:ascii="Times New Roman"/>
          <w:b/>
          <w:i w:val="false"/>
          <w:color w:val="000000"/>
        </w:rPr>
        <w:t xml:space="preserve"> 
ЭҚҚАБ 1-бөлімінің аға инспекторы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С-FPО-8 (№16-7, №16-8)</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09" w:id="108"/>
    <w:p>
      <w:pPr>
        <w:spacing w:after="0"/>
        <w:ind w:left="0"/>
        <w:jc w:val="left"/>
      </w:pPr>
      <w:r>
        <w:rPr>
          <w:rFonts w:ascii="Times New Roman"/>
          <w:b/>
          <w:i w:val="false"/>
          <w:color w:val="000000"/>
        </w:rPr>
        <w:t xml:space="preserve"> 
ЭҚҚАБ 1-бөлімінің инспекторы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С-FPО-9 (№16-9, №16-10, №16-11, №16-12, №16-13, №16-14)</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«Заңсыз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10" w:id="109"/>
    <w:p>
      <w:pPr>
        <w:spacing w:after="0"/>
        <w:ind w:left="0"/>
        <w:jc w:val="left"/>
      </w:pPr>
      <w:r>
        <w:rPr>
          <w:rFonts w:ascii="Times New Roman"/>
          <w:b/>
          <w:i w:val="false"/>
          <w:color w:val="000000"/>
        </w:rPr>
        <w:t xml:space="preserve"> 
ЭҚҚАБ 2-бөлімінің бастығы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С-FPО-5 (№16–15)</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111" w:id="110"/>
    <w:p>
      <w:pPr>
        <w:spacing w:after="0"/>
        <w:ind w:left="0"/>
        <w:jc w:val="left"/>
      </w:pPr>
      <w:r>
        <w:rPr>
          <w:rFonts w:ascii="Times New Roman"/>
          <w:b/>
          <w:i w:val="false"/>
          <w:color w:val="000000"/>
        </w:rPr>
        <w:t xml:space="preserve"> 
ЭҚҚАБ 2-бөлімінің аса маңызды істер жөніндегі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С-FPО-7 (№16-16, №16-17, №16-18)</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112" w:id="111"/>
    <w:p>
      <w:pPr>
        <w:spacing w:after="0"/>
        <w:ind w:left="0"/>
        <w:jc w:val="left"/>
      </w:pPr>
      <w:r>
        <w:rPr>
          <w:rFonts w:ascii="Times New Roman"/>
          <w:b/>
          <w:i w:val="false"/>
          <w:color w:val="000000"/>
        </w:rPr>
        <w:t xml:space="preserve"> 
ЭҚҚАБ 2-бөлімінің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С-FPО-8 (№16-19, №16-20)</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13" w:id="112"/>
    <w:p>
      <w:pPr>
        <w:spacing w:after="0"/>
        <w:ind w:left="0"/>
        <w:jc w:val="left"/>
      </w:pPr>
      <w:r>
        <w:rPr>
          <w:rFonts w:ascii="Times New Roman"/>
          <w:b/>
          <w:i w:val="false"/>
          <w:color w:val="000000"/>
        </w:rPr>
        <w:t xml:space="preserve"> 
ЭҚҚАБ 2-бөлімінің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С-FPО-9 (№16-21, №16-22, №16-23, №16-24, №16-25, №16-26)</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114" w:id="113"/>
    <w:p>
      <w:pPr>
        <w:spacing w:after="0"/>
        <w:ind w:left="0"/>
        <w:jc w:val="left"/>
      </w:pPr>
      <w:r>
        <w:rPr>
          <w:rFonts w:ascii="Times New Roman"/>
          <w:b/>
          <w:i w:val="false"/>
          <w:color w:val="000000"/>
        </w:rPr>
        <w:t xml:space="preserve"> 
Ауданаралық басқармасы</w:t>
      </w:r>
    </w:p>
    <w:bookmarkEnd w:id="113"/>
    <w:bookmarkStart w:name="z115" w:id="114"/>
    <w:p>
      <w:pPr>
        <w:spacing w:after="0"/>
        <w:ind w:left="0"/>
        <w:jc w:val="left"/>
      </w:pPr>
      <w:r>
        <w:rPr>
          <w:rFonts w:ascii="Times New Roman"/>
          <w:b/>
          <w:i w:val="false"/>
          <w:color w:val="000000"/>
        </w:rPr>
        <w:t xml:space="preserve"> 
Ауданаралық басқармасының бастығы</w:t>
      </w:r>
      <w:r>
        <w:br/>
      </w:r>
      <w:r>
        <w:rPr>
          <w:rFonts w:ascii="Times New Roman"/>
          <w:b/>
          <w:i w:val="false"/>
          <w:color w:val="000000"/>
        </w:rPr>
        <w:t>
С-FPО-3 (№ 17-1)</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16" w:id="115"/>
    <w:p>
      <w:pPr>
        <w:spacing w:after="0"/>
        <w:ind w:left="0"/>
        <w:jc w:val="left"/>
      </w:pPr>
      <w:r>
        <w:rPr>
          <w:rFonts w:ascii="Times New Roman"/>
          <w:b/>
          <w:i w:val="false"/>
          <w:color w:val="000000"/>
        </w:rPr>
        <w:t xml:space="preserve"> 
Ауданаралық басқармасы бастығының орынбасары</w:t>
      </w:r>
      <w:r>
        <w:br/>
      </w:r>
      <w:r>
        <w:rPr>
          <w:rFonts w:ascii="Times New Roman"/>
          <w:b/>
          <w:i w:val="false"/>
          <w:color w:val="000000"/>
        </w:rPr>
        <w:t>
С-FPО-4 (№ 17-2)</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17" w:id="116"/>
    <w:p>
      <w:pPr>
        <w:spacing w:after="0"/>
        <w:ind w:left="0"/>
        <w:jc w:val="left"/>
      </w:pPr>
      <w:r>
        <w:rPr>
          <w:rFonts w:ascii="Times New Roman"/>
          <w:b/>
          <w:i w:val="false"/>
          <w:color w:val="000000"/>
        </w:rPr>
        <w:t xml:space="preserve"> 
Ауданаралық басқарманың сыбайлас жемқорлық туралы істерді ашу</w:t>
      </w:r>
      <w:r>
        <w:br/>
      </w:r>
      <w:r>
        <w:rPr>
          <w:rFonts w:ascii="Times New Roman"/>
          <w:b/>
          <w:i w:val="false"/>
          <w:color w:val="000000"/>
        </w:rPr>
        <w:t>
және оның алдын алу бөлімінің бастығы</w:t>
      </w:r>
      <w:r>
        <w:br/>
      </w:r>
      <w:r>
        <w:rPr>
          <w:rFonts w:ascii="Times New Roman"/>
          <w:b/>
          <w:i w:val="false"/>
          <w:color w:val="000000"/>
        </w:rPr>
        <w:t>
С-FPО-5 (№17–3)</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118" w:id="117"/>
    <w:p>
      <w:pPr>
        <w:spacing w:after="0"/>
        <w:ind w:left="0"/>
        <w:jc w:val="left"/>
      </w:pPr>
      <w:r>
        <w:rPr>
          <w:rFonts w:ascii="Times New Roman"/>
          <w:b/>
          <w:i w:val="false"/>
          <w:color w:val="000000"/>
        </w:rPr>
        <w:t xml:space="preserve"> 
Ауданаралық басқарманың сыбайлас жемқорлық туралы істерді ашу</w:t>
      </w:r>
      <w:r>
        <w:br/>
      </w:r>
      <w:r>
        <w:rPr>
          <w:rFonts w:ascii="Times New Roman"/>
          <w:b/>
          <w:i w:val="false"/>
          <w:color w:val="000000"/>
        </w:rPr>
        <w:t>
және оның алдын алу бөлімінің аса маңызды</w:t>
      </w:r>
      <w:r>
        <w:br/>
      </w:r>
      <w:r>
        <w:rPr>
          <w:rFonts w:ascii="Times New Roman"/>
          <w:b/>
          <w:i w:val="false"/>
          <w:color w:val="000000"/>
        </w:rPr>
        <w:t>
істері жөніндегі аға инспекторы</w:t>
      </w:r>
      <w:r>
        <w:br/>
      </w:r>
      <w:r>
        <w:rPr>
          <w:rFonts w:ascii="Times New Roman"/>
          <w:b/>
          <w:i w:val="false"/>
          <w:color w:val="000000"/>
        </w:rPr>
        <w:t>
С-FPО-7 (№17-4, 17-5)</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119" w:id="118"/>
    <w:p>
      <w:pPr>
        <w:spacing w:after="0"/>
        <w:ind w:left="0"/>
        <w:jc w:val="left"/>
      </w:pPr>
      <w:r>
        <w:rPr>
          <w:rFonts w:ascii="Times New Roman"/>
          <w:b/>
          <w:i w:val="false"/>
          <w:color w:val="000000"/>
        </w:rPr>
        <w:t xml:space="preserve"> 
Ауданаралық басқарманың сыбайлас жемқорлық туралы істерді ашу</w:t>
      </w:r>
      <w:r>
        <w:br/>
      </w:r>
      <w:r>
        <w:rPr>
          <w:rFonts w:ascii="Times New Roman"/>
          <w:b/>
          <w:i w:val="false"/>
          <w:color w:val="000000"/>
        </w:rPr>
        <w:t>
және оның алдын алу бөлімінің аға инспекторы</w:t>
      </w:r>
      <w:r>
        <w:br/>
      </w:r>
      <w:r>
        <w:rPr>
          <w:rFonts w:ascii="Times New Roman"/>
          <w:b/>
          <w:i w:val="false"/>
          <w:color w:val="000000"/>
        </w:rPr>
        <w:t>
С-FPО-7 (№17-6, 17-7, 17-8)</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бір жыл, не мемлекеттік қызметтегі жұмыс өтілі кемінде екі жыл, не осы санаттағы нақты лауазымдардың функционалдық бағыттарына сәйкес салалардағы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120" w:id="119"/>
    <w:p>
      <w:pPr>
        <w:spacing w:after="0"/>
        <w:ind w:left="0"/>
        <w:jc w:val="left"/>
      </w:pPr>
      <w:r>
        <w:rPr>
          <w:rFonts w:ascii="Times New Roman"/>
          <w:b/>
          <w:i w:val="false"/>
          <w:color w:val="000000"/>
        </w:rPr>
        <w:t xml:space="preserve"> 
Ауданаралық басқарманың тергеу тобының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(№17-9)</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Басқарма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p>
      <w:pPr>
        <w:spacing w:after="0"/>
        <w:ind w:left="0"/>
        <w:jc w:val="left"/>
      </w:pPr>
      <w:r>
        <w:rPr>
          <w:rFonts w:ascii="Times New Roman"/>
          <w:b/>
          <w:i w:val="false"/>
          <w:color w:val="000000"/>
        </w:rPr>
        <w:t xml:space="preserve"> Ауданаралық басқарманың тергеу тобының</w:t>
      </w:r>
      <w:r>
        <w:br/>
      </w:r>
      <w:r>
        <w:rPr>
          <w:rFonts w:ascii="Times New Roman"/>
          <w:b/>
          <w:i w:val="false"/>
          <w:color w:val="000000"/>
        </w:rPr>
        <w:t>
тергеушісі</w:t>
      </w:r>
      <w:r>
        <w:br/>
      </w:r>
      <w:r>
        <w:rPr>
          <w:rFonts w:ascii="Times New Roman"/>
          <w:b/>
          <w:i w:val="false"/>
          <w:color w:val="000000"/>
        </w:rPr>
        <w:t>
С-FPО-9 (№17-10, №17-11, №17-12)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Басқарма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121" w:id="120"/>
    <w:p>
      <w:pPr>
        <w:spacing w:after="0"/>
        <w:ind w:left="0"/>
        <w:jc w:val="left"/>
      </w:pPr>
      <w:r>
        <w:rPr>
          <w:rFonts w:ascii="Times New Roman"/>
          <w:b/>
          <w:i w:val="false"/>
          <w:color w:val="000000"/>
        </w:rPr>
        <w:t xml:space="preserve"> 
Ауданаралық басқарманың кезекші бөлімі (тобы)</w:t>
      </w:r>
    </w:p>
    <w:bookmarkEnd w:id="120"/>
    <w:bookmarkStart w:name="z122" w:id="121"/>
    <w:p>
      <w:pPr>
        <w:spacing w:after="0"/>
        <w:ind w:left="0"/>
        <w:jc w:val="left"/>
      </w:pPr>
      <w:r>
        <w:rPr>
          <w:rFonts w:ascii="Times New Roman"/>
          <w:b/>
          <w:i w:val="false"/>
          <w:color w:val="000000"/>
        </w:rPr>
        <w:t xml:space="preserve"> 
Ауданаралық басқарманың кезекші бөлімінің (тобының)</w:t>
      </w:r>
      <w:r>
        <w:br/>
      </w:r>
      <w:r>
        <w:rPr>
          <w:rFonts w:ascii="Times New Roman"/>
          <w:b/>
          <w:i w:val="false"/>
          <w:color w:val="000000"/>
        </w:rPr>
        <w:t>
аға инспекторы – жедел кезекшісі</w:t>
      </w:r>
      <w:r>
        <w:br/>
      </w:r>
      <w:r>
        <w:rPr>
          <w:rFonts w:ascii="Times New Roman"/>
          <w:b/>
          <w:i w:val="false"/>
          <w:color w:val="000000"/>
        </w:rPr>
        <w:t>
С-FPО-8 (№17-13)</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125" w:id="122"/>
    <w:p>
      <w:pPr>
        <w:spacing w:after="0"/>
        <w:ind w:left="0"/>
        <w:jc w:val="left"/>
      </w:pPr>
      <w:r>
        <w:rPr>
          <w:rFonts w:ascii="Times New Roman"/>
          <w:b/>
          <w:i w:val="false"/>
          <w:color w:val="000000"/>
        </w:rPr>
        <w:t xml:space="preserve"> 
Ауданаралық басқарманың кезекші бөлімінің инспекторы – </w:t>
      </w:r>
      <w:r>
        <w:br/>
      </w:r>
      <w:r>
        <w:rPr>
          <w:rFonts w:ascii="Times New Roman"/>
          <w:b/>
          <w:i w:val="false"/>
          <w:color w:val="000000"/>
        </w:rPr>
        <w:t>
жедел кезекшінің көмекшісі</w:t>
      </w:r>
      <w:r>
        <w:br/>
      </w:r>
      <w:r>
        <w:rPr>
          <w:rFonts w:ascii="Times New Roman"/>
          <w:b/>
          <w:i w:val="false"/>
          <w:color w:val="000000"/>
        </w:rPr>
        <w:t>
С-FPО-9 (№17-14, №17-15)</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123" w:id="123"/>
    <w:p>
      <w:pPr>
        <w:spacing w:after="0"/>
        <w:ind w:left="0"/>
        <w:jc w:val="left"/>
      </w:pPr>
      <w:r>
        <w:rPr>
          <w:rFonts w:ascii="Times New Roman"/>
          <w:b/>
          <w:i w:val="false"/>
          <w:color w:val="000000"/>
        </w:rPr>
        <w:t xml:space="preserve"> 
Жаркент аймағы бойынша ауданаралық бөлімі</w:t>
      </w:r>
    </w:p>
    <w:bookmarkEnd w:id="123"/>
    <w:bookmarkStart w:name="z124" w:id="124"/>
    <w:p>
      <w:pPr>
        <w:spacing w:after="0"/>
        <w:ind w:left="0"/>
        <w:jc w:val="left"/>
      </w:pPr>
      <w:r>
        <w:rPr>
          <w:rFonts w:ascii="Times New Roman"/>
          <w:b/>
          <w:i w:val="false"/>
          <w:color w:val="000000"/>
        </w:rPr>
        <w:t xml:space="preserve"> 
Жаркент аймағы бойынша ауданаралық</w:t>
      </w:r>
      <w:r>
        <w:br/>
      </w:r>
      <w:r>
        <w:rPr>
          <w:rFonts w:ascii="Times New Roman"/>
          <w:b/>
          <w:i w:val="false"/>
          <w:color w:val="000000"/>
        </w:rPr>
        <w:t>
бөлімінің бастығы</w:t>
      </w:r>
      <w:r>
        <w:br/>
      </w:r>
      <w:r>
        <w:rPr>
          <w:rFonts w:ascii="Times New Roman"/>
          <w:b/>
          <w:i w:val="false"/>
          <w:color w:val="000000"/>
        </w:rPr>
        <w:t>
С-FPО-4 (№18-1)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127" w:id="125"/>
    <w:p>
      <w:pPr>
        <w:spacing w:after="0"/>
        <w:ind w:left="0"/>
        <w:jc w:val="left"/>
      </w:pPr>
      <w:r>
        <w:rPr>
          <w:rFonts w:ascii="Times New Roman"/>
          <w:b/>
          <w:i w:val="false"/>
          <w:color w:val="000000"/>
        </w:rPr>
        <w:t xml:space="preserve"> 
Жаркент аймағы бойынша ауданаралық қаржы полициясы бөлімі</w:t>
      </w:r>
      <w:r>
        <w:br/>
      </w:r>
      <w:r>
        <w:rPr>
          <w:rFonts w:ascii="Times New Roman"/>
          <w:b/>
          <w:i w:val="false"/>
          <w:color w:val="000000"/>
        </w:rPr>
        <w:t>
бастығының орынбасары</w:t>
      </w:r>
      <w:r>
        <w:br/>
      </w:r>
      <w:r>
        <w:rPr>
          <w:rFonts w:ascii="Times New Roman"/>
          <w:b/>
          <w:i w:val="false"/>
          <w:color w:val="000000"/>
        </w:rPr>
        <w:t>
С-FPО-5 (№18-2)</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немесе келесі төмен тұрған санаттағы лауазымдарда жұмыс өтілі кемінде бір жыл не мемлекеттік органдардағы жұмысы кемінде алты жыл, оның ішінде басшылық лауазымдарда кемінде екі жыл,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126" w:id="126"/>
    <w:p>
      <w:pPr>
        <w:spacing w:after="0"/>
        <w:ind w:left="0"/>
        <w:jc w:val="left"/>
      </w:pPr>
      <w:r>
        <w:rPr>
          <w:rFonts w:ascii="Times New Roman"/>
          <w:b/>
          <w:i w:val="false"/>
          <w:color w:val="000000"/>
        </w:rPr>
        <w:t xml:space="preserve"> 
Жаркент аймағы бойынша ауданаралық қаржы полициясы бөлімінің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С-FPО-5 (№18-3)</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28" w:id="127"/>
    <w:p>
      <w:pPr>
        <w:spacing w:after="0"/>
        <w:ind w:left="0"/>
        <w:jc w:val="left"/>
      </w:pPr>
      <w:r>
        <w:rPr>
          <w:rFonts w:ascii="Times New Roman"/>
          <w:b/>
          <w:i w:val="false"/>
          <w:color w:val="000000"/>
        </w:rPr>
        <w:t xml:space="preserve"> 
Жаркент аймағы бойынша ауданаралық қаржы полициясы</w:t>
      </w:r>
      <w:r>
        <w:br/>
      </w:r>
      <w:r>
        <w:rPr>
          <w:rFonts w:ascii="Times New Roman"/>
          <w:b/>
          <w:i w:val="false"/>
          <w:color w:val="000000"/>
        </w:rPr>
        <w:t>
бөлімінің аға инспекторы</w:t>
      </w:r>
      <w:r>
        <w:br/>
      </w:r>
      <w:r>
        <w:rPr>
          <w:rFonts w:ascii="Times New Roman"/>
          <w:b/>
          <w:i w:val="false"/>
          <w:color w:val="000000"/>
        </w:rPr>
        <w:t>
С-FPО-7 (№18-4)</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30" w:id="128"/>
    <w:p>
      <w:pPr>
        <w:spacing w:after="0"/>
        <w:ind w:left="0"/>
        <w:jc w:val="left"/>
      </w:pPr>
      <w:r>
        <w:rPr>
          <w:rFonts w:ascii="Times New Roman"/>
          <w:b/>
          <w:i w:val="false"/>
          <w:color w:val="000000"/>
        </w:rPr>
        <w:t xml:space="preserve"> 
Жаркент аймағы бойынша ауданаралық қаржы полициясы</w:t>
      </w:r>
      <w:r>
        <w:br/>
      </w:r>
      <w:r>
        <w:rPr>
          <w:rFonts w:ascii="Times New Roman"/>
          <w:b/>
          <w:i w:val="false"/>
          <w:color w:val="000000"/>
        </w:rPr>
        <w:t>
бөлімінің инспекторы</w:t>
      </w:r>
      <w:r>
        <w:br/>
      </w:r>
      <w:r>
        <w:rPr>
          <w:rFonts w:ascii="Times New Roman"/>
          <w:b/>
          <w:i w:val="false"/>
          <w:color w:val="000000"/>
        </w:rPr>
        <w:t>
С-FPО-9 (№18-5, №18-6)</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29" w:id="129"/>
    <w:p>
      <w:pPr>
        <w:spacing w:after="0"/>
        <w:ind w:left="0"/>
        <w:jc w:val="left"/>
      </w:pPr>
      <w:r>
        <w:rPr>
          <w:rFonts w:ascii="Times New Roman"/>
          <w:b/>
          <w:i w:val="false"/>
          <w:color w:val="000000"/>
        </w:rPr>
        <w:t xml:space="preserve"> 
Жаркент аймағы бойынша ауданаралық қаржы полициясы</w:t>
      </w:r>
      <w:r>
        <w:br/>
      </w:r>
      <w:r>
        <w:rPr>
          <w:rFonts w:ascii="Times New Roman"/>
          <w:b/>
          <w:i w:val="false"/>
          <w:color w:val="000000"/>
        </w:rPr>
        <w:t>
бөлімінің аға тергеушісі</w:t>
      </w:r>
      <w:r>
        <w:br/>
      </w:r>
      <w:r>
        <w:rPr>
          <w:rFonts w:ascii="Times New Roman"/>
          <w:b/>
          <w:i w:val="false"/>
          <w:color w:val="000000"/>
        </w:rPr>
        <w:t>
С-FPО-8 (№18-7)</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131" w:id="130"/>
    <w:p>
      <w:pPr>
        <w:spacing w:after="0"/>
        <w:ind w:left="0"/>
        <w:jc w:val="left"/>
      </w:pPr>
      <w:r>
        <w:rPr>
          <w:rFonts w:ascii="Times New Roman"/>
          <w:b/>
          <w:i w:val="false"/>
          <w:color w:val="000000"/>
        </w:rPr>
        <w:t xml:space="preserve"> 
Жаркент аймағы бойынша ауданаралық қаржы полициясы</w:t>
      </w:r>
      <w:r>
        <w:br/>
      </w:r>
      <w:r>
        <w:rPr>
          <w:rFonts w:ascii="Times New Roman"/>
          <w:b/>
          <w:i w:val="false"/>
          <w:color w:val="000000"/>
        </w:rPr>
        <w:t>
бөлімінің тергеушісі</w:t>
      </w:r>
      <w:r>
        <w:br/>
      </w:r>
      <w:r>
        <w:rPr>
          <w:rFonts w:ascii="Times New Roman"/>
          <w:b/>
          <w:i w:val="false"/>
          <w:color w:val="000000"/>
        </w:rPr>
        <w:t>
С-FPО-9 (№18-8)</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132" w:id="131"/>
    <w:p>
      <w:pPr>
        <w:spacing w:after="0"/>
        <w:ind w:left="0"/>
        <w:jc w:val="left"/>
      </w:pPr>
      <w:r>
        <w:rPr>
          <w:rFonts w:ascii="Times New Roman"/>
          <w:b/>
          <w:i w:val="false"/>
          <w:color w:val="000000"/>
        </w:rPr>
        <w:t xml:space="preserve"> 
Үшарал аймағы бойынша ауданаралық бөлімі</w:t>
      </w:r>
    </w:p>
    <w:bookmarkEnd w:id="131"/>
    <w:bookmarkStart w:name="z133" w:id="132"/>
    <w:p>
      <w:pPr>
        <w:spacing w:after="0"/>
        <w:ind w:left="0"/>
        <w:jc w:val="left"/>
      </w:pPr>
      <w:r>
        <w:rPr>
          <w:rFonts w:ascii="Times New Roman"/>
          <w:b/>
          <w:i w:val="false"/>
          <w:color w:val="000000"/>
        </w:rPr>
        <w:t xml:space="preserve"> 
Үшарал аймағы бойынша ауданаралық бөлімінің бастығы</w:t>
      </w:r>
      <w:r>
        <w:br/>
      </w:r>
      <w:r>
        <w:rPr>
          <w:rFonts w:ascii="Times New Roman"/>
          <w:b/>
          <w:i w:val="false"/>
          <w:color w:val="000000"/>
        </w:rPr>
        <w:t>
С-FPО-4 (№19-1)</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134" w:id="133"/>
    <w:p>
      <w:pPr>
        <w:spacing w:after="0"/>
        <w:ind w:left="0"/>
        <w:jc w:val="left"/>
      </w:pPr>
      <w:r>
        <w:rPr>
          <w:rFonts w:ascii="Times New Roman"/>
          <w:b/>
          <w:i w:val="false"/>
          <w:color w:val="000000"/>
        </w:rPr>
        <w:t xml:space="preserve"> 
Үшарал аймағы бойынша ауданаралық қаржы полициясы</w:t>
      </w:r>
      <w:r>
        <w:br/>
      </w:r>
      <w:r>
        <w:rPr>
          <w:rFonts w:ascii="Times New Roman"/>
          <w:b/>
          <w:i w:val="false"/>
          <w:color w:val="000000"/>
        </w:rPr>
        <w:t>
бөлімі бастығының орынбасары</w:t>
      </w:r>
      <w:r>
        <w:br/>
      </w:r>
      <w:r>
        <w:rPr>
          <w:rFonts w:ascii="Times New Roman"/>
          <w:b/>
          <w:i w:val="false"/>
          <w:color w:val="000000"/>
        </w:rPr>
        <w:t>
С-FPО-5 (№19-2)</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немесе келесі төмен тұрған санаттағы лауазымдарда жұмыс өтілі кемінде бір жыл не мемлекеттік органдардағы жұмысы кемінде алты жыл, оның ішінде басшылық лауазымдарда кемінде екі жыл,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135" w:id="134"/>
    <w:p>
      <w:pPr>
        <w:spacing w:after="0"/>
        <w:ind w:left="0"/>
        <w:jc w:val="left"/>
      </w:pPr>
      <w:r>
        <w:rPr>
          <w:rFonts w:ascii="Times New Roman"/>
          <w:b/>
          <w:i w:val="false"/>
          <w:color w:val="000000"/>
        </w:rPr>
        <w:t xml:space="preserve"> 
Үшарал аймағы бойынша ауданаралық қаржы полициясы</w:t>
      </w:r>
      <w:r>
        <w:br/>
      </w:r>
      <w:r>
        <w:rPr>
          <w:rFonts w:ascii="Times New Roman"/>
          <w:b/>
          <w:i w:val="false"/>
          <w:color w:val="000000"/>
        </w:rPr>
        <w:t>
бөлімінің аса маңызды істері жөніндегі аға инспекторы</w:t>
      </w:r>
      <w:r>
        <w:br/>
      </w:r>
      <w:r>
        <w:rPr>
          <w:rFonts w:ascii="Times New Roman"/>
          <w:b/>
          <w:i w:val="false"/>
          <w:color w:val="000000"/>
        </w:rPr>
        <w:t>
С-FPО-7 (№19-3)</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36" w:id="135"/>
    <w:p>
      <w:pPr>
        <w:spacing w:after="0"/>
        <w:ind w:left="0"/>
        <w:jc w:val="left"/>
      </w:pPr>
      <w:r>
        <w:rPr>
          <w:rFonts w:ascii="Times New Roman"/>
          <w:b/>
          <w:i w:val="false"/>
          <w:color w:val="000000"/>
        </w:rPr>
        <w:t xml:space="preserve"> 
Үшарал аймағы бойынша ауданаралық қаржы полициясы</w:t>
      </w:r>
      <w:r>
        <w:br/>
      </w:r>
      <w:r>
        <w:rPr>
          <w:rFonts w:ascii="Times New Roman"/>
          <w:b/>
          <w:i w:val="false"/>
          <w:color w:val="000000"/>
        </w:rPr>
        <w:t>
бөлімінің аға инспекторы</w:t>
      </w:r>
      <w:r>
        <w:br/>
      </w:r>
      <w:r>
        <w:rPr>
          <w:rFonts w:ascii="Times New Roman"/>
          <w:b/>
          <w:i w:val="false"/>
          <w:color w:val="000000"/>
        </w:rPr>
        <w:t>
С-FPО-8 (№19-4)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38" w:id="136"/>
    <w:p>
      <w:pPr>
        <w:spacing w:after="0"/>
        <w:ind w:left="0"/>
        <w:jc w:val="left"/>
      </w:pPr>
      <w:r>
        <w:rPr>
          <w:rFonts w:ascii="Times New Roman"/>
          <w:b/>
          <w:i w:val="false"/>
          <w:color w:val="000000"/>
        </w:rPr>
        <w:t xml:space="preserve"> 
Үшарал аймағы бойынша ауданаралық қаржы полициясы</w:t>
      </w:r>
      <w:r>
        <w:br/>
      </w:r>
      <w:r>
        <w:rPr>
          <w:rFonts w:ascii="Times New Roman"/>
          <w:b/>
          <w:i w:val="false"/>
          <w:color w:val="000000"/>
        </w:rPr>
        <w:t>
бөлімінің инспекторы</w:t>
      </w:r>
      <w:r>
        <w:br/>
      </w:r>
      <w:r>
        <w:rPr>
          <w:rFonts w:ascii="Times New Roman"/>
          <w:b/>
          <w:i w:val="false"/>
          <w:color w:val="000000"/>
        </w:rPr>
        <w:t>
С-FPО-9 (№19-5, №19-6)</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37" w:id="137"/>
    <w:p>
      <w:pPr>
        <w:spacing w:after="0"/>
        <w:ind w:left="0"/>
        <w:jc w:val="left"/>
      </w:pPr>
      <w:r>
        <w:rPr>
          <w:rFonts w:ascii="Times New Roman"/>
          <w:b/>
          <w:i w:val="false"/>
          <w:color w:val="000000"/>
        </w:rPr>
        <w:t xml:space="preserve"> 
Үшарал аймағы бойынша ауданаралық қаржы полициясы</w:t>
      </w:r>
      <w:r>
        <w:br/>
      </w:r>
      <w:r>
        <w:rPr>
          <w:rFonts w:ascii="Times New Roman"/>
          <w:b/>
          <w:i w:val="false"/>
          <w:color w:val="000000"/>
        </w:rPr>
        <w:t>
бөлімінің аға тергеушісі</w:t>
      </w:r>
      <w:r>
        <w:br/>
      </w:r>
      <w:r>
        <w:rPr>
          <w:rFonts w:ascii="Times New Roman"/>
          <w:b/>
          <w:i w:val="false"/>
          <w:color w:val="000000"/>
        </w:rPr>
        <w:t>
С-FPО-8 (№19-7)</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139" w:id="138"/>
    <w:p>
      <w:pPr>
        <w:spacing w:after="0"/>
        <w:ind w:left="0"/>
        <w:jc w:val="left"/>
      </w:pPr>
      <w:r>
        <w:rPr>
          <w:rFonts w:ascii="Times New Roman"/>
          <w:b/>
          <w:i w:val="false"/>
          <w:color w:val="000000"/>
        </w:rPr>
        <w:t xml:space="preserve"> 
Үшарал аймағы бойынша ауданаралық қаржы полициясы</w:t>
      </w:r>
      <w:r>
        <w:br/>
      </w:r>
      <w:r>
        <w:rPr>
          <w:rFonts w:ascii="Times New Roman"/>
          <w:b/>
          <w:i w:val="false"/>
          <w:color w:val="000000"/>
        </w:rPr>
        <w:t>
бөлімінің тергеушісі</w:t>
      </w:r>
      <w:r>
        <w:br/>
      </w:r>
      <w:r>
        <w:rPr>
          <w:rFonts w:ascii="Times New Roman"/>
          <w:b/>
          <w:i w:val="false"/>
          <w:color w:val="000000"/>
        </w:rPr>
        <w:t>
С-FPО-9 (№19-8)</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140" w:id="139"/>
    <w:p>
      <w:pPr>
        <w:spacing w:after="0"/>
        <w:ind w:left="0"/>
        <w:jc w:val="left"/>
      </w:pPr>
      <w:r>
        <w:rPr>
          <w:rFonts w:ascii="Times New Roman"/>
          <w:b/>
          <w:i w:val="false"/>
          <w:color w:val="000000"/>
        </w:rPr>
        <w:t xml:space="preserve"> 
Есік аймағы бойынша ауданаралық қаржы полициясы басқармасы</w:t>
      </w:r>
    </w:p>
    <w:bookmarkEnd w:id="139"/>
    <w:bookmarkStart w:name="z141" w:id="140"/>
    <w:p>
      <w:pPr>
        <w:spacing w:after="0"/>
        <w:ind w:left="0"/>
        <w:jc w:val="left"/>
      </w:pPr>
      <w:r>
        <w:rPr>
          <w:rFonts w:ascii="Times New Roman"/>
          <w:b/>
          <w:i w:val="false"/>
          <w:color w:val="000000"/>
        </w:rPr>
        <w:t xml:space="preserve"> 
Есік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(№20-1)</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42" w:id="141"/>
    <w:p>
      <w:pPr>
        <w:spacing w:after="0"/>
        <w:ind w:left="0"/>
        <w:jc w:val="left"/>
      </w:pPr>
      <w:r>
        <w:rPr>
          <w:rFonts w:ascii="Times New Roman"/>
          <w:b/>
          <w:i w:val="false"/>
          <w:color w:val="000000"/>
        </w:rPr>
        <w:t xml:space="preserve"> 
Есік аймағы бойынша ауданаралық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(№20-2)</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43" w:id="142"/>
    <w:p>
      <w:pPr>
        <w:spacing w:after="0"/>
        <w:ind w:left="0"/>
        <w:jc w:val="left"/>
      </w:pPr>
      <w:r>
        <w:rPr>
          <w:rFonts w:ascii="Times New Roman"/>
          <w:b/>
          <w:i w:val="false"/>
          <w:color w:val="000000"/>
        </w:rPr>
        <w:t xml:space="preserve"> 
Есік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(№20-3)</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44" w:id="143"/>
    <w:p>
      <w:pPr>
        <w:spacing w:after="0"/>
        <w:ind w:left="0"/>
        <w:jc w:val="left"/>
      </w:pPr>
      <w:r>
        <w:rPr>
          <w:rFonts w:ascii="Times New Roman"/>
          <w:b/>
          <w:i w:val="false"/>
          <w:color w:val="000000"/>
        </w:rPr>
        <w:t xml:space="preserve"> 
Есік аймағы бойынша ауданаралық қаржы полициясы</w:t>
      </w:r>
      <w:r>
        <w:br/>
      </w:r>
      <w:r>
        <w:rPr>
          <w:rFonts w:ascii="Times New Roman"/>
          <w:b/>
          <w:i w:val="false"/>
          <w:color w:val="000000"/>
        </w:rPr>
        <w:t>
басқармасының инспекторы</w:t>
      </w:r>
      <w:r>
        <w:br/>
      </w:r>
      <w:r>
        <w:rPr>
          <w:rFonts w:ascii="Times New Roman"/>
          <w:b/>
          <w:i w:val="false"/>
          <w:color w:val="000000"/>
        </w:rPr>
        <w:t>
С-FPО-9 (№20-4)</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45" w:id="144"/>
    <w:p>
      <w:pPr>
        <w:spacing w:after="0"/>
        <w:ind w:left="0"/>
        <w:jc w:val="left"/>
      </w:pPr>
      <w:r>
        <w:rPr>
          <w:rFonts w:ascii="Times New Roman"/>
          <w:b/>
          <w:i w:val="false"/>
          <w:color w:val="000000"/>
        </w:rPr>
        <w:t xml:space="preserve"> 
Есік аймағы бойынша ауданаралық қаржы полициясы</w:t>
      </w:r>
      <w:r>
        <w:br/>
      </w:r>
      <w:r>
        <w:rPr>
          <w:rFonts w:ascii="Times New Roman"/>
          <w:b/>
          <w:i w:val="false"/>
          <w:color w:val="000000"/>
        </w:rPr>
        <w:t>
басқармасының аса маңызды істер жөніндегі аға тергеушісі</w:t>
      </w:r>
      <w:r>
        <w:br/>
      </w:r>
      <w:r>
        <w:rPr>
          <w:rFonts w:ascii="Times New Roman"/>
          <w:b/>
          <w:i w:val="false"/>
          <w:color w:val="000000"/>
        </w:rPr>
        <w:t>
С-FPО-7 (№20-5)</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147" w:id="145"/>
    <w:p>
      <w:pPr>
        <w:spacing w:after="0"/>
        <w:ind w:left="0"/>
        <w:jc w:val="left"/>
      </w:pPr>
      <w:r>
        <w:rPr>
          <w:rFonts w:ascii="Times New Roman"/>
          <w:b/>
          <w:i w:val="false"/>
          <w:color w:val="000000"/>
        </w:rPr>
        <w:t xml:space="preserve"> 
Қапшағай аймағы бойынша ауданаралық қаржы полициясы басқармасы</w:t>
      </w:r>
    </w:p>
    <w:bookmarkEnd w:id="145"/>
    <w:bookmarkStart w:name="z148" w:id="146"/>
    <w:p>
      <w:pPr>
        <w:spacing w:after="0"/>
        <w:ind w:left="0"/>
        <w:jc w:val="left"/>
      </w:pPr>
      <w:r>
        <w:rPr>
          <w:rFonts w:ascii="Times New Roman"/>
          <w:b/>
          <w:i w:val="false"/>
          <w:color w:val="000000"/>
        </w:rPr>
        <w:t xml:space="preserve"> 
Қапшағай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(№21-1)</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46" w:id="147"/>
    <w:p>
      <w:pPr>
        <w:spacing w:after="0"/>
        <w:ind w:left="0"/>
        <w:jc w:val="left"/>
      </w:pPr>
      <w:r>
        <w:rPr>
          <w:rFonts w:ascii="Times New Roman"/>
          <w:b/>
          <w:i w:val="false"/>
          <w:color w:val="000000"/>
        </w:rPr>
        <w:t xml:space="preserve"> 
Қапшағай аймағы бойынша ауданаралық қаржы полициясы</w:t>
      </w:r>
      <w:r>
        <w:br/>
      </w:r>
      <w:r>
        <w:rPr>
          <w:rFonts w:ascii="Times New Roman"/>
          <w:b/>
          <w:i w:val="false"/>
          <w:color w:val="000000"/>
        </w:rPr>
        <w:t>
басқармасының аса маңызды істері жөніндегі аға инспекторы</w:t>
      </w:r>
      <w:r>
        <w:br/>
      </w:r>
      <w:r>
        <w:rPr>
          <w:rFonts w:ascii="Times New Roman"/>
          <w:b/>
          <w:i w:val="false"/>
          <w:color w:val="000000"/>
        </w:rPr>
        <w:t>
С-FPО-7 (№21-2)</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49" w:id="148"/>
    <w:p>
      <w:pPr>
        <w:spacing w:after="0"/>
        <w:ind w:left="0"/>
        <w:jc w:val="left"/>
      </w:pPr>
      <w:r>
        <w:rPr>
          <w:rFonts w:ascii="Times New Roman"/>
          <w:b/>
          <w:i w:val="false"/>
          <w:color w:val="000000"/>
        </w:rPr>
        <w:t xml:space="preserve"> 
Қапшағай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(№21-3)</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10691"/>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50" w:id="149"/>
    <w:p>
      <w:pPr>
        <w:spacing w:after="0"/>
        <w:ind w:left="0"/>
        <w:jc w:val="left"/>
      </w:pPr>
      <w:r>
        <w:rPr>
          <w:rFonts w:ascii="Times New Roman"/>
          <w:b/>
          <w:i w:val="false"/>
          <w:color w:val="000000"/>
        </w:rPr>
        <w:t xml:space="preserve"> 
Қапшағай аймағы бойынша ауданаралық қаржы полициясы</w:t>
      </w:r>
      <w:r>
        <w:br/>
      </w:r>
      <w:r>
        <w:rPr>
          <w:rFonts w:ascii="Times New Roman"/>
          <w:b/>
          <w:i w:val="false"/>
          <w:color w:val="000000"/>
        </w:rPr>
        <w:t>
басқармасының инспекторы</w:t>
      </w:r>
      <w:r>
        <w:br/>
      </w:r>
      <w:r>
        <w:rPr>
          <w:rFonts w:ascii="Times New Roman"/>
          <w:b/>
          <w:i w:val="false"/>
          <w:color w:val="000000"/>
        </w:rPr>
        <w:t>
С-FPО-9 (№21-4)</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51" w:id="150"/>
    <w:p>
      <w:pPr>
        <w:spacing w:after="0"/>
        <w:ind w:left="0"/>
        <w:jc w:val="left"/>
      </w:pPr>
      <w:r>
        <w:rPr>
          <w:rFonts w:ascii="Times New Roman"/>
          <w:b/>
          <w:i w:val="false"/>
          <w:color w:val="000000"/>
        </w:rPr>
        <w:t xml:space="preserve"> 
Қапшағай аймағы бойынша ауданаралық қаржы полициясы</w:t>
      </w:r>
      <w:r>
        <w:br/>
      </w:r>
      <w:r>
        <w:rPr>
          <w:rFonts w:ascii="Times New Roman"/>
          <w:b/>
          <w:i w:val="false"/>
          <w:color w:val="000000"/>
        </w:rPr>
        <w:t>
басқармасының аса маңызды істер жөніндегі аға тергеушісі</w:t>
      </w:r>
      <w:r>
        <w:br/>
      </w:r>
      <w:r>
        <w:rPr>
          <w:rFonts w:ascii="Times New Roman"/>
          <w:b/>
          <w:i w:val="false"/>
          <w:color w:val="000000"/>
        </w:rPr>
        <w:t>
С-FPО-7 (№21-5)</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152" w:id="151"/>
    <w:p>
      <w:pPr>
        <w:spacing w:after="0"/>
        <w:ind w:left="0"/>
        <w:jc w:val="left"/>
      </w:pPr>
      <w:r>
        <w:rPr>
          <w:rFonts w:ascii="Times New Roman"/>
          <w:b/>
          <w:i w:val="false"/>
          <w:color w:val="000000"/>
        </w:rPr>
        <w:t xml:space="preserve"> 
Қаскелең аймағы бойынша ауданаралық қаржы полициясы басқармасы</w:t>
      </w:r>
    </w:p>
    <w:bookmarkEnd w:id="151"/>
    <w:bookmarkStart w:name="z153" w:id="152"/>
    <w:p>
      <w:pPr>
        <w:spacing w:after="0"/>
        <w:ind w:left="0"/>
        <w:jc w:val="left"/>
      </w:pPr>
      <w:r>
        <w:rPr>
          <w:rFonts w:ascii="Times New Roman"/>
          <w:b/>
          <w:i w:val="false"/>
          <w:color w:val="000000"/>
        </w:rPr>
        <w:t xml:space="preserve"> 
Қаскелең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(№22-1)</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57" w:id="153"/>
    <w:p>
      <w:pPr>
        <w:spacing w:after="0"/>
        <w:ind w:left="0"/>
        <w:jc w:val="left"/>
      </w:pPr>
      <w:r>
        <w:rPr>
          <w:rFonts w:ascii="Times New Roman"/>
          <w:b/>
          <w:i w:val="false"/>
          <w:color w:val="000000"/>
        </w:rPr>
        <w:t xml:space="preserve"> 
Қаскелең аймағы бойынша ауданаралық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(№22-2)</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54" w:id="154"/>
    <w:p>
      <w:pPr>
        <w:spacing w:after="0"/>
        <w:ind w:left="0"/>
        <w:jc w:val="left"/>
      </w:pPr>
      <w:r>
        <w:rPr>
          <w:rFonts w:ascii="Times New Roman"/>
          <w:b/>
          <w:i w:val="false"/>
          <w:color w:val="000000"/>
        </w:rPr>
        <w:t xml:space="preserve"> 
Қаскелең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(№22-3)</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55" w:id="155"/>
    <w:p>
      <w:pPr>
        <w:spacing w:after="0"/>
        <w:ind w:left="0"/>
        <w:jc w:val="left"/>
      </w:pPr>
      <w:r>
        <w:rPr>
          <w:rFonts w:ascii="Times New Roman"/>
          <w:b/>
          <w:i w:val="false"/>
          <w:color w:val="000000"/>
        </w:rPr>
        <w:t xml:space="preserve"> 
Қаскелең аймағы бойынша ауданаралық қаржы полициясы</w:t>
      </w:r>
      <w:r>
        <w:br/>
      </w:r>
      <w:r>
        <w:rPr>
          <w:rFonts w:ascii="Times New Roman"/>
          <w:b/>
          <w:i w:val="false"/>
          <w:color w:val="000000"/>
        </w:rPr>
        <w:t>
басқармасының инспекторы</w:t>
      </w:r>
      <w:r>
        <w:br/>
      </w:r>
      <w:r>
        <w:rPr>
          <w:rFonts w:ascii="Times New Roman"/>
          <w:b/>
          <w:i w:val="false"/>
          <w:color w:val="000000"/>
        </w:rPr>
        <w:t>
С-FPО-9 (№22-4)</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156" w:id="156"/>
    <w:p>
      <w:pPr>
        <w:spacing w:after="0"/>
        <w:ind w:left="0"/>
        <w:jc w:val="left"/>
      </w:pPr>
      <w:r>
        <w:rPr>
          <w:rFonts w:ascii="Times New Roman"/>
          <w:b/>
          <w:i w:val="false"/>
          <w:color w:val="000000"/>
        </w:rPr>
        <w:t xml:space="preserve"> 
Қаскелең аймағы бойынша ауданаралық қаржы полициясы</w:t>
      </w:r>
      <w:r>
        <w:br/>
      </w:r>
      <w:r>
        <w:rPr>
          <w:rFonts w:ascii="Times New Roman"/>
          <w:b/>
          <w:i w:val="false"/>
          <w:color w:val="000000"/>
        </w:rPr>
        <w:t>
басқармасының аса маңызды істер жөніндегі аға тергеушісі</w:t>
      </w:r>
      <w:r>
        <w:br/>
      </w:r>
      <w:r>
        <w:rPr>
          <w:rFonts w:ascii="Times New Roman"/>
          <w:b/>
          <w:i w:val="false"/>
          <w:color w:val="000000"/>
        </w:rPr>
        <w:t>
С-FPО-7 (№22-5)</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158" w:id="157"/>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w:t>
      </w:r>
      <w:r>
        <w:br/>
      </w:r>
      <w:r>
        <w:rPr>
          <w:rFonts w:ascii="Times New Roman"/>
          <w:b w:val="false"/>
          <w:i w:val="false"/>
          <w:color w:val="000000"/>
          <w:sz w:val="28"/>
        </w:rPr>
        <w:t xml:space="preserve">
қарсы күрес агенттігі (қаржы полициясы)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12 қазандағы № 333 бұйрығына      </w:t>
      </w:r>
      <w:r>
        <w:br/>
      </w:r>
      <w:r>
        <w:rPr>
          <w:rFonts w:ascii="Times New Roman"/>
          <w:b w:val="false"/>
          <w:i w:val="false"/>
          <w:color w:val="000000"/>
          <w:sz w:val="28"/>
        </w:rPr>
        <w:t xml:space="preserve">
7-қосымша                </w:t>
      </w:r>
    </w:p>
    <w:bookmarkEnd w:id="157"/>
    <w:bookmarkStart w:name="z159" w:id="158"/>
    <w:p>
      <w:pPr>
        <w:spacing w:after="0"/>
        <w:ind w:left="0"/>
        <w:jc w:val="left"/>
      </w:pPr>
      <w:r>
        <w:rPr>
          <w:rFonts w:ascii="Times New Roman"/>
          <w:b/>
          <w:i w:val="false"/>
          <w:color w:val="000000"/>
        </w:rPr>
        <w:t xml:space="preserve"> 
Атырау облысы бойынша Экономикалық қылмысқа және сыбайлас</w:t>
      </w:r>
      <w:r>
        <w:br/>
      </w:r>
      <w:r>
        <w:rPr>
          <w:rFonts w:ascii="Times New Roman"/>
          <w:b/>
          <w:i w:val="false"/>
          <w:color w:val="000000"/>
        </w:rPr>
        <w:t>
жемқорлыққа қарсы күрес департаменті (қаржы полициясы)</w:t>
      </w:r>
      <w:r>
        <w:br/>
      </w:r>
      <w:r>
        <w:rPr>
          <w:rFonts w:ascii="Times New Roman"/>
          <w:b/>
          <w:i w:val="false"/>
          <w:color w:val="000000"/>
        </w:rPr>
        <w:t>
лауазымдарының санаттарына қойылатын біліктілік талаптар</w:t>
      </w:r>
    </w:p>
    <w:bookmarkEnd w:id="158"/>
    <w:bookmarkStart w:name="z160" w:id="159"/>
    <w:p>
      <w:pPr>
        <w:spacing w:after="0"/>
        <w:ind w:left="0"/>
        <w:jc w:val="left"/>
      </w:pPr>
      <w:r>
        <w:rPr>
          <w:rFonts w:ascii="Times New Roman"/>
          <w:b/>
          <w:i w:val="false"/>
          <w:color w:val="000000"/>
        </w:rPr>
        <w:t xml:space="preserve"> 
Департамент бастығы</w:t>
      </w:r>
      <w:r>
        <w:br/>
      </w:r>
      <w:r>
        <w:rPr>
          <w:rFonts w:ascii="Times New Roman"/>
          <w:b/>
          <w:i w:val="false"/>
          <w:color w:val="000000"/>
        </w:rPr>
        <w:t>
С-FPО-1 (№5–1)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тоғыз жыл, оның ішінде аудандық деңгейдегі басшылық лауазымдарда жұмыс өтілі кемінде төрт жыл, немесе облыс деңгейіндегі басшы лауазымында кемінде үш жыл, орталық деңгейдегі немесе тең деңгейдегі басшы лауазымдарда, келесі төмен тұрған санаттағы лауазымдар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міндеттерді орындау бойынша қызметті ұйымдастыруды, оған басшылық етуді және бақылауды жүзеге асырады.</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жеке құрамымен кәсіби және дене шынықтыру дайындығы бойынша сабақтардың жүйелі өткізілуін және олардың қатысуын қамтамасыз етеді, іссапарға шығу алдында қарамағындағы қызметкерлерге нұсқама береді, жұмыс тиімділігін арттыру нәтижелерін қарастырады және олар бойынша шаралар қабылдайды.</w:t>
            </w:r>
            <w:r>
              <w:br/>
            </w:r>
            <w:r>
              <w:rPr>
                <w:rFonts w:ascii="Times New Roman"/>
                <w:b w:val="false"/>
                <w:i w:val="false"/>
                <w:color w:val="000000"/>
                <w:sz w:val="20"/>
              </w:rPr>
              <w:t>
Агенттік басшылығының өзге де тапсырмаларын орындайды.</w:t>
            </w:r>
          </w:p>
        </w:tc>
      </w:tr>
    </w:tbl>
    <w:bookmarkStart w:name="z161" w:id="160"/>
    <w:p>
      <w:pPr>
        <w:spacing w:after="0"/>
        <w:ind w:left="0"/>
        <w:jc w:val="left"/>
      </w:pPr>
      <w:r>
        <w:rPr>
          <w:rFonts w:ascii="Times New Roman"/>
          <w:b/>
          <w:i w:val="false"/>
          <w:color w:val="000000"/>
        </w:rPr>
        <w:t xml:space="preserve"> 
Департамент бастығының бірінші орынбасары</w:t>
      </w:r>
      <w:r>
        <w:br/>
      </w:r>
      <w:r>
        <w:rPr>
          <w:rFonts w:ascii="Times New Roman"/>
          <w:b/>
          <w:i w:val="false"/>
          <w:color w:val="000000"/>
        </w:rPr>
        <w:t>
(тергеу, сотқа дейінге іс жүргізу мәселелерін басқаратын)</w:t>
      </w:r>
      <w:r>
        <w:br/>
      </w:r>
      <w:r>
        <w:rPr>
          <w:rFonts w:ascii="Times New Roman"/>
          <w:b/>
          <w:i w:val="false"/>
          <w:color w:val="000000"/>
        </w:rPr>
        <w:t>
С-FPО-2 (№5–2)</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w:t>
            </w:r>
            <w:r>
              <w:br/>
            </w:r>
            <w:r>
              <w:rPr>
                <w:rFonts w:ascii="Times New Roman"/>
                <w:b w:val="false"/>
                <w:i w:val="false"/>
                <w:color w:val="000000"/>
                <w:sz w:val="20"/>
              </w:rPr>
              <w:t>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 оның ішінде басшылық лауазымдарда жұмыс өтілі кемінде үш жыл, тең деңгейдегі басшы лауазымдарда</w:t>
            </w:r>
            <w:r>
              <w:br/>
            </w:r>
            <w:r>
              <w:rPr>
                <w:rFonts w:ascii="Times New Roman"/>
                <w:b w:val="false"/>
                <w:i w:val="false"/>
                <w:color w:val="000000"/>
                <w:sz w:val="20"/>
              </w:rPr>
              <w:t>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162" w:id="161"/>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(сыбайлас жемқорлыққа қарсы күрес мәселелерін басқаратын)</w:t>
      </w:r>
      <w:r>
        <w:br/>
      </w:r>
      <w:r>
        <w:rPr>
          <w:rFonts w:ascii="Times New Roman"/>
          <w:b/>
          <w:i w:val="false"/>
          <w:color w:val="000000"/>
        </w:rPr>
        <w:t>
С-FPО-2 (№5–3)</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163" w:id="162"/>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(экономикалық және қаржылық қылмыстарға қарсы күрес мәселелерін басқаратын)</w:t>
      </w:r>
      <w:r>
        <w:br/>
      </w:r>
      <w:r>
        <w:rPr>
          <w:rFonts w:ascii="Times New Roman"/>
          <w:b/>
          <w:i w:val="false"/>
          <w:color w:val="000000"/>
        </w:rPr>
        <w:t>
С-FPО-2 (№5–4)</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Департаменттің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Департаменттің жетекшілік ететін бөлімшелері қызметкерлерінің еңбек және қызметтік тәртіпті сақтауын бақылауды қамтамасыз етеді.</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164" w:id="163"/>
    <w:p>
      <w:pPr>
        <w:spacing w:after="0"/>
        <w:ind w:left="0"/>
        <w:jc w:val="left"/>
      </w:pPr>
      <w:r>
        <w:rPr>
          <w:rFonts w:ascii="Times New Roman"/>
          <w:b/>
          <w:i w:val="false"/>
          <w:color w:val="000000"/>
        </w:rPr>
        <w:t xml:space="preserve"> 
Аса маңызды істер жөніндегі аға инспектор – бастықтын режим</w:t>
      </w:r>
      <w:r>
        <w:br/>
      </w:r>
      <w:r>
        <w:rPr>
          <w:rFonts w:ascii="Times New Roman"/>
          <w:b/>
          <w:i w:val="false"/>
          <w:color w:val="000000"/>
        </w:rPr>
        <w:t>
жөніндегі көмекшісі</w:t>
      </w:r>
      <w:r>
        <w:br/>
      </w:r>
      <w:r>
        <w:rPr>
          <w:rFonts w:ascii="Times New Roman"/>
          <w:b/>
          <w:i w:val="false"/>
          <w:color w:val="000000"/>
        </w:rPr>
        <w:t>
С-FPО-7 (№5-5)</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«Мемлекеттік құпиялар туралы» </w:t>
            </w:r>
            <w:r>
              <w:rPr>
                <w:rFonts w:ascii="Times New Roman"/>
                <w:b w:val="false"/>
                <w:i w:val="false"/>
                <w:color w:val="000000"/>
                <w:sz w:val="20"/>
              </w:rPr>
              <w:t>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құпия режимін қамтамасыз етуде көмек көрсетеді, Агенттік пен Департамент басшылығының қойған өзге де тапсырмаларын орындайды.</w:t>
            </w:r>
          </w:p>
        </w:tc>
      </w:tr>
    </w:tbl>
    <w:bookmarkStart w:name="z165" w:id="164"/>
    <w:p>
      <w:pPr>
        <w:spacing w:after="0"/>
        <w:ind w:left="0"/>
        <w:jc w:val="left"/>
      </w:pPr>
      <w:r>
        <w:rPr>
          <w:rFonts w:ascii="Times New Roman"/>
          <w:b/>
          <w:i w:val="false"/>
          <w:color w:val="000000"/>
        </w:rPr>
        <w:t xml:space="preserve"> 
Аса маңызды істер жөніндегі аға инспектор – кезекші офицер</w:t>
      </w:r>
      <w:r>
        <w:br/>
      </w:r>
      <w:r>
        <w:rPr>
          <w:rFonts w:ascii="Times New Roman"/>
          <w:b/>
          <w:i w:val="false"/>
          <w:color w:val="000000"/>
        </w:rPr>
        <w:t>
С-FPО-7 (№5-6)</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ЕУСС автоматтандырылған дерек қорларына енгізу үшін ЗС-1,ЗС-2 статистикалық карточкаларын уақытылы қояды; арыздар мен хабарламалардың ААЕК уақытылы тіркелуін және оның заңдылығын бақылайды, қолданыстағы заңнама талаптарына сәйкес олардың одан әрі қаралу тәртібін белгілейді, Департаментке кіріс құжаттар бойынша келіп түсетін хабарламаларды ААЕК тіркеу қажеттілігін анықтайды.</w:t>
            </w:r>
            <w:r>
              <w:br/>
            </w:r>
            <w:r>
              <w:rPr>
                <w:rFonts w:ascii="Times New Roman"/>
                <w:b w:val="false"/>
                <w:i w:val="false"/>
                <w:color w:val="000000"/>
                <w:sz w:val="20"/>
              </w:rPr>
              <w:t>
Агенттік пен Департамент басшылығының қойған өзге де тапсырмаларын орындайды.</w:t>
            </w:r>
          </w:p>
        </w:tc>
      </w:tr>
    </w:tbl>
    <w:bookmarkStart w:name="z166" w:id="165"/>
    <w:p>
      <w:pPr>
        <w:spacing w:after="0"/>
        <w:ind w:left="0"/>
        <w:jc w:val="left"/>
      </w:pPr>
      <w:r>
        <w:rPr>
          <w:rFonts w:ascii="Times New Roman"/>
          <w:b/>
          <w:i w:val="false"/>
          <w:color w:val="000000"/>
        </w:rPr>
        <w:t xml:space="preserve"> 
Құпиялықты қамтамасыз ету тобы</w:t>
      </w:r>
      <w:r>
        <w:br/>
      </w:r>
      <w:r>
        <w:rPr>
          <w:rFonts w:ascii="Times New Roman"/>
          <w:b/>
          <w:i w:val="false"/>
          <w:color w:val="000000"/>
        </w:rPr>
        <w:t>
Құпиялықты қамтамасыз ету тобының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(№6–1)</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167" w:id="166"/>
    <w:p>
      <w:pPr>
        <w:spacing w:after="0"/>
        <w:ind w:left="0"/>
        <w:jc w:val="left"/>
      </w:pPr>
      <w:r>
        <w:rPr>
          <w:rFonts w:ascii="Times New Roman"/>
          <w:b/>
          <w:i w:val="false"/>
          <w:color w:val="000000"/>
        </w:rPr>
        <w:t xml:space="preserve"> 
Құпиялықты қамтамасыз ету тобының инспекторы</w:t>
      </w:r>
      <w:r>
        <w:br/>
      </w:r>
      <w:r>
        <w:rPr>
          <w:rFonts w:ascii="Times New Roman"/>
          <w:b/>
          <w:i w:val="false"/>
          <w:color w:val="000000"/>
        </w:rPr>
        <w:t>
С-FPО-9 (№6-2, №6-3)</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82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168" w:id="167"/>
    <w:p>
      <w:pPr>
        <w:spacing w:after="0"/>
        <w:ind w:left="0"/>
        <w:jc w:val="left"/>
      </w:pPr>
      <w:r>
        <w:rPr>
          <w:rFonts w:ascii="Times New Roman"/>
          <w:b/>
          <w:i w:val="false"/>
          <w:color w:val="000000"/>
        </w:rPr>
        <w:t xml:space="preserve"> 
Ұйымдастыру-бақылау басқармасы - инспекция</w:t>
      </w:r>
      <w:r>
        <w:br/>
      </w:r>
      <w:r>
        <w:rPr>
          <w:rFonts w:ascii="Times New Roman"/>
          <w:b/>
          <w:i w:val="false"/>
          <w:color w:val="000000"/>
        </w:rPr>
        <w:t>
Ұйымдастыру-бақылау басқармасы – инспекцияның бастығы</w:t>
      </w:r>
      <w:r>
        <w:br/>
      </w:r>
      <w:r>
        <w:rPr>
          <w:rFonts w:ascii="Times New Roman"/>
          <w:b/>
          <w:i w:val="false"/>
          <w:color w:val="000000"/>
        </w:rPr>
        <w:t>
С-FPО-3 (№7–1)</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 кемінде сегіз жыл, оның ішінде басшылық лауазымдарда кемінде төрт жыл, осы санаттағы нақты лауазымның функционалдық бағыттарына сәйкес салаларындағы жұмыс өтілі кемінде он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жүргізеді және жұмысын ұйымдастырады, департамент басшылығы мен құрылымдық бөлімшелердің бастықтары арасында, басқа да мемлекеттік органдармен және олардың лауазымды қызметкерлерімен өзара іс-қимыл жасасады. Департамент бастығы жүктеген өзге де міндеттерді атқарады.</w:t>
            </w:r>
            <w:r>
              <w:br/>
            </w:r>
            <w:r>
              <w:rPr>
                <w:rFonts w:ascii="Times New Roman"/>
                <w:b w:val="false"/>
                <w:i w:val="false"/>
                <w:color w:val="000000"/>
                <w:sz w:val="20"/>
              </w:rPr>
              <w:t xml:space="preserve">
Кезекші бөлімі мен айдауыл бөлімінің жұмысын; есепке алу-тіркеу тәртібінің жүргізілуін, есептің дайындылығын және салыстырып тексерудің жүргізілуін; тәулік сайынғы мәліметтердің сапалы құрастырылуын; Агенттіктің алқа отырысына, Департаменттің жедел және аппарат мәжілістеріне материалдардың дайындығын; бизнес-ассоциацияларымен </w:t>
            </w:r>
            <w:r>
              <w:rPr>
                <w:rFonts w:ascii="Times New Roman"/>
                <w:b w:val="false"/>
                <w:i/>
                <w:color w:val="000000"/>
                <w:sz w:val="20"/>
              </w:rPr>
              <w:t>(орта және шағын бизнес субъектілері)</w:t>
            </w:r>
            <w:r>
              <w:rPr>
                <w:rFonts w:ascii="Times New Roman"/>
                <w:b w:val="false"/>
                <w:i w:val="false"/>
                <w:color w:val="000000"/>
                <w:sz w:val="20"/>
              </w:rPr>
              <w:t xml:space="preserve"> кездесулерге ақпараттық материалдардың дайындығын; Құқық қорғау органдарының Үйлестіру Кеңесіне, Тәртіптік Кеңеске, жергілікті атқару және өкілетті билік органдарының мәжілістеріне анықтамалық материалдарын дайындығын бақылайды.</w:t>
            </w:r>
          </w:p>
        </w:tc>
      </w:tr>
    </w:tbl>
    <w:bookmarkStart w:name="z169" w:id="168"/>
    <w:p>
      <w:pPr>
        <w:spacing w:after="0"/>
        <w:ind w:left="0"/>
        <w:jc w:val="left"/>
      </w:pPr>
      <w:r>
        <w:rPr>
          <w:rFonts w:ascii="Times New Roman"/>
          <w:b/>
          <w:i w:val="false"/>
          <w:color w:val="000000"/>
        </w:rPr>
        <w:t xml:space="preserve"> 
Басқарманың аса маңызды істер жөніндегі аға инспекторы</w:t>
      </w:r>
      <w:r>
        <w:br/>
      </w:r>
      <w:r>
        <w:rPr>
          <w:rFonts w:ascii="Times New Roman"/>
          <w:b/>
          <w:i w:val="false"/>
          <w:color w:val="000000"/>
        </w:rPr>
        <w:t>
С-FPО-7 (№7–2)</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Алқа мәжілісіне материалдарды (баяндамаларды, талдау анықтамалары, ақпараттар) дайындауды жүзеге асырады.</w:t>
            </w:r>
            <w:r>
              <w:br/>
            </w:r>
            <w:r>
              <w:rPr>
                <w:rFonts w:ascii="Times New Roman"/>
                <w:b w:val="false"/>
                <w:i w:val="false"/>
                <w:color w:val="000000"/>
                <w:sz w:val="20"/>
              </w:rPr>
              <w:t>
Департамент қызметтерінің Агенттіктің алқасына анықтамалық материалдарды уақытылы ұсынуын бақылайды.</w:t>
            </w:r>
            <w:r>
              <w:br/>
            </w:r>
            <w:r>
              <w:rPr>
                <w:rFonts w:ascii="Times New Roman"/>
                <w:b w:val="false"/>
                <w:i w:val="false"/>
                <w:color w:val="000000"/>
                <w:sz w:val="20"/>
              </w:rPr>
              <w:t>
Департаменттің жедел мәжілістеріне талдау материалдарын дайындайды.</w:t>
            </w:r>
            <w:r>
              <w:br/>
            </w:r>
            <w:r>
              <w:rPr>
                <w:rFonts w:ascii="Times New Roman"/>
                <w:b w:val="false"/>
                <w:i w:val="false"/>
                <w:color w:val="000000"/>
                <w:sz w:val="20"/>
              </w:rPr>
              <w:t>
Департаменттің жедел мәжілістерінің қорытындыларын талдайды, хаттама жазады және шешімдерді дайындайды, сондай-ақ ЭСЖКД құрылымдық бөлімшелеріне Департамент басшыларының нұсқаулары мен тапсырмаларын құрастырады.</w:t>
            </w:r>
            <w:r>
              <w:br/>
            </w:r>
            <w:r>
              <w:rPr>
                <w:rFonts w:ascii="Times New Roman"/>
                <w:b w:val="false"/>
                <w:i w:val="false"/>
                <w:color w:val="000000"/>
                <w:sz w:val="20"/>
              </w:rPr>
              <w:t>
Департаменттің құрылымдық бөлімшелерінің жедел-қызметтік іс-әрекеттерін инспекциялауға қатысады.</w:t>
            </w:r>
            <w:r>
              <w:br/>
            </w:r>
            <w:r>
              <w:rPr>
                <w:rFonts w:ascii="Times New Roman"/>
                <w:b w:val="false"/>
                <w:i w:val="false"/>
                <w:color w:val="000000"/>
                <w:sz w:val="20"/>
              </w:rPr>
              <w:t>
Инспекторлық тексерістерді жүргізу кестесін құрастырады.</w:t>
            </w:r>
            <w:r>
              <w:br/>
            </w:r>
            <w:r>
              <w:rPr>
                <w:rFonts w:ascii="Times New Roman"/>
                <w:b w:val="false"/>
                <w:i w:val="false"/>
                <w:color w:val="000000"/>
                <w:sz w:val="20"/>
              </w:rPr>
              <w:t>
Инспекторлық тексерістердің қорытындылары бойынша Департамент бөлімшелерінің инспекциялау нәтижелері туралы анықтамаларды дайындайды, Агенттіктің ҰБД-И ақпарат береді.</w:t>
            </w:r>
            <w:r>
              <w:br/>
            </w:r>
            <w:r>
              <w:rPr>
                <w:rFonts w:ascii="Times New Roman"/>
                <w:b w:val="false"/>
                <w:i w:val="false"/>
                <w:color w:val="000000"/>
                <w:sz w:val="20"/>
              </w:rPr>
              <w:t>
ҰББ-инспекциясы бастығының және оның орынбасарының тапсырған (бақылау тапсырмаларын) Агенттік басшылығының нұсқауларын орындауды қамтамасыз етеді.</w:t>
            </w:r>
            <w:r>
              <w:br/>
            </w:r>
            <w:r>
              <w:rPr>
                <w:rFonts w:ascii="Times New Roman"/>
                <w:b w:val="false"/>
                <w:i w:val="false"/>
                <w:color w:val="000000"/>
                <w:sz w:val="20"/>
              </w:rPr>
              <w:t>
Департамент қызметтерінің Агенттік басшылығының тапсырмаларын бекітілімдерді қалыптастыру немесе нұсқауларды дайындау арқылы орындауды қамтамасыз етеді.</w:t>
            </w:r>
            <w:r>
              <w:br/>
            </w:r>
            <w:r>
              <w:rPr>
                <w:rFonts w:ascii="Times New Roman"/>
                <w:b w:val="false"/>
                <w:i w:val="false"/>
                <w:color w:val="000000"/>
                <w:sz w:val="20"/>
              </w:rPr>
              <w:t>
Департаменттің құрылымдық бөлімшелерін Агенттік басшылығының келіп түскен нұсқауларымен және тапсырмаларымен, ҚР ЭСЖКА аппараттық және жедел мәжілістерінің хаттамаларымен, сондай-ақ қаржы полициясы органдарының жедел-қызметтік іс-әрекетінің негізгі бағыттары бойынша бұйрықтарымен, нұсқаулықтарымен таныстырады.</w:t>
            </w:r>
            <w:r>
              <w:br/>
            </w:r>
            <w:r>
              <w:rPr>
                <w:rFonts w:ascii="Times New Roman"/>
                <w:b w:val="false"/>
                <w:i w:val="false"/>
                <w:color w:val="000000"/>
                <w:sz w:val="20"/>
              </w:rPr>
              <w:t>
Мемлекеттік органдарға (жергілікті атқарушы және өкілетті билік органдары, прокуратура) жолданатын Департамент жұмысының негізгі көрсеткіштері бойынша қажетті анықтамалар мен ақпараттарды дайындауды қамтамасыз етеді.</w:t>
            </w:r>
            <w:r>
              <w:br/>
            </w:r>
            <w:r>
              <w:rPr>
                <w:rFonts w:ascii="Times New Roman"/>
                <w:b w:val="false"/>
                <w:i w:val="false"/>
                <w:color w:val="000000"/>
                <w:sz w:val="20"/>
              </w:rPr>
              <w:t>
Агенттіктен келіп түскен «құпия» белгісі бар, сондай-ақ «қызмет бабында пайдалану үшін» белгісі бар құжаттарды орындауды және оларды бақылауды қамтамасыз етеді.</w:t>
            </w:r>
          </w:p>
        </w:tc>
      </w:tr>
    </w:tbl>
    <w:bookmarkStart w:name="z170" w:id="169"/>
    <w:p>
      <w:pPr>
        <w:spacing w:after="0"/>
        <w:ind w:left="0"/>
        <w:jc w:val="left"/>
      </w:pPr>
      <w:r>
        <w:rPr>
          <w:rFonts w:ascii="Times New Roman"/>
          <w:b/>
          <w:i w:val="false"/>
          <w:color w:val="000000"/>
        </w:rPr>
        <w:t xml:space="preserve"> 
ҰББ-и кезекші бөлімінің бастығы</w:t>
      </w:r>
      <w:r>
        <w:br/>
      </w:r>
      <w:r>
        <w:rPr>
          <w:rFonts w:ascii="Times New Roman"/>
          <w:b/>
          <w:i w:val="false"/>
          <w:color w:val="000000"/>
        </w:rPr>
        <w:t>
С-FPО-5 (№7–3)</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тең деңгейдегі немесе келесі төмен тұрған санаттағы лауазымдарда кемінде бір жыл, не мемлекеттік органдардағы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бөлімінің қызметін ұйымдастырады және басшылық етеді. Нарядқа түсетін жеке құрамға күн сайын нұсқама береді. Есепке алу-тіркеу тәртібінің сақтау жағдайын жалпы бақылайды, күн сайынғы мәліметтерді сапалы құрастырады; есепке алу-тіркеу жағдайы жөніндегі қызметтік тексеруді ұйымдастырады; есепке алу-тіркеу тәртібі бойынша комиссия қарауына материалдарды енгізеді. Департамент басшылығының, басқарма бастығы тапсырмаларының орындауын ұйымдастырады және бақылайды. Департаменттің өткізу режимінің сақталуына жауапты болады.</w:t>
            </w:r>
            <w:r>
              <w:br/>
            </w:r>
            <w:r>
              <w:rPr>
                <w:rFonts w:ascii="Times New Roman"/>
                <w:b w:val="false"/>
                <w:i w:val="false"/>
                <w:color w:val="000000"/>
                <w:sz w:val="20"/>
              </w:rPr>
              <w:t>
Департаментте жиналыстардың өткізілуін ұйымдастырады. Әкімшілік ғимараттардың күзетілуін ұйымдастырады, Департаменттің қару бөлмесіндегі қару мен оқ-дәрілерінің сақталуын, қабылдауы мен беруін бақылайды.</w:t>
            </w:r>
          </w:p>
        </w:tc>
      </w:tr>
    </w:tbl>
    <w:bookmarkStart w:name="z171" w:id="170"/>
    <w:p>
      <w:pPr>
        <w:spacing w:after="0"/>
        <w:ind w:left="0"/>
        <w:jc w:val="left"/>
      </w:pPr>
      <w:r>
        <w:rPr>
          <w:rFonts w:ascii="Times New Roman"/>
          <w:b/>
          <w:i w:val="false"/>
          <w:color w:val="000000"/>
        </w:rPr>
        <w:t xml:space="preserve"> 
ҰББ-И кезекші бөлімінің жұмылдыру жұмысы, азаматтық қорғаныс</w:t>
      </w:r>
      <w:r>
        <w:br/>
      </w:r>
      <w:r>
        <w:rPr>
          <w:rFonts w:ascii="Times New Roman"/>
          <w:b/>
          <w:i w:val="false"/>
          <w:color w:val="000000"/>
        </w:rPr>
        <w:t>
және арттехқаруландырудың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(№7–4)</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басшылары тапсырмаларының орындалуын бақылауды қамтамасыз етеді, жұмылдыру және басқа да осындай іс-шараларды жүргізу кезінде қаржы полициясы органдарының арасында өзара тиімді іс-қимылды ұйымдастырады.</w:t>
            </w:r>
            <w:r>
              <w:br/>
            </w:r>
            <w:r>
              <w:rPr>
                <w:rFonts w:ascii="Times New Roman"/>
                <w:b w:val="false"/>
                <w:i w:val="false"/>
                <w:color w:val="000000"/>
                <w:sz w:val="20"/>
              </w:rPr>
              <w:t>
Қаржы полициясы органдары қызметкерлерінің өрт қауіпсіздігі мен санитарлық қағидаларды сақтауын бақылайды.</w:t>
            </w:r>
            <w:r>
              <w:br/>
            </w:r>
            <w:r>
              <w:rPr>
                <w:rFonts w:ascii="Times New Roman"/>
                <w:b w:val="false"/>
                <w:i w:val="false"/>
                <w:color w:val="000000"/>
                <w:sz w:val="20"/>
              </w:rPr>
              <w:t>
Арттехқаруландырудың есебін жүргізеді, қаруларды, оқ-дәрілерді және арнайы құралдарды сатып алу және бөлу туралы ұсыныстар енгізеді.</w:t>
            </w:r>
            <w:r>
              <w:br/>
            </w:r>
            <w:r>
              <w:rPr>
                <w:rFonts w:ascii="Times New Roman"/>
                <w:b w:val="false"/>
                <w:i w:val="false"/>
                <w:color w:val="000000"/>
                <w:sz w:val="20"/>
              </w:rPr>
              <w:t>
Қаржы полициясы органдарының қару мен оқ-дәрілерін есепке алу, сақтау тәртібінің сақталуын тексереді, Департаменттің жеке құрамының арасында оқу атыстарын жүргізуді ұйымдастырады.</w:t>
            </w:r>
            <w:r>
              <w:br/>
            </w:r>
            <w:r>
              <w:rPr>
                <w:rFonts w:ascii="Times New Roman"/>
                <w:b w:val="false"/>
                <w:i w:val="false"/>
                <w:color w:val="000000"/>
                <w:sz w:val="20"/>
              </w:rPr>
              <w:t>
Департаменттің жеке құрамына хабарлау сұлбасының уақытылы жаңартылуын қамтамасыз етеді.</w:t>
            </w:r>
            <w:r>
              <w:br/>
            </w:r>
            <w:r>
              <w:rPr>
                <w:rFonts w:ascii="Times New Roman"/>
                <w:b w:val="false"/>
                <w:i w:val="false"/>
                <w:color w:val="000000"/>
                <w:sz w:val="20"/>
              </w:rPr>
              <w:t>
Кезекші бөлімнің материалдық құндылықтары мен басқа мүліктерінің сақталуын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172" w:id="171"/>
    <w:p>
      <w:pPr>
        <w:spacing w:after="0"/>
        <w:ind w:left="0"/>
        <w:jc w:val="left"/>
      </w:pPr>
      <w:r>
        <w:rPr>
          <w:rFonts w:ascii="Times New Roman"/>
          <w:b/>
          <w:i w:val="false"/>
          <w:color w:val="000000"/>
        </w:rPr>
        <w:t xml:space="preserve"> 
ҰББ-И кезекші бөлімінің аға инспекторы – жедел кезекшісі</w:t>
      </w:r>
      <w:r>
        <w:br/>
      </w:r>
      <w:r>
        <w:rPr>
          <w:rFonts w:ascii="Times New Roman"/>
          <w:b/>
          <w:i w:val="false"/>
          <w:color w:val="000000"/>
        </w:rPr>
        <w:t>
С-FPО-8 (№7–5, №7-6, №7-7)</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173" w:id="172"/>
    <w:p>
      <w:pPr>
        <w:spacing w:after="0"/>
        <w:ind w:left="0"/>
        <w:jc w:val="left"/>
      </w:pPr>
      <w:r>
        <w:rPr>
          <w:rFonts w:ascii="Times New Roman"/>
          <w:b/>
          <w:i w:val="false"/>
          <w:color w:val="000000"/>
        </w:rPr>
        <w:t xml:space="preserve"> 
ҰББ-И кезекші бөлімінің инспекторы – кезекші көмекшісі</w:t>
      </w:r>
      <w:r>
        <w:br/>
      </w:r>
      <w:r>
        <w:rPr>
          <w:rFonts w:ascii="Times New Roman"/>
          <w:b/>
          <w:i w:val="false"/>
          <w:color w:val="000000"/>
        </w:rPr>
        <w:t>
С-FPО-9 (№7–8, №7-9, №7-10)</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174" w:id="173"/>
    <w:p>
      <w:pPr>
        <w:spacing w:after="0"/>
        <w:ind w:left="0"/>
        <w:jc w:val="left"/>
      </w:pPr>
      <w:r>
        <w:rPr>
          <w:rFonts w:ascii="Times New Roman"/>
          <w:b/>
          <w:i w:val="false"/>
          <w:color w:val="000000"/>
        </w:rPr>
        <w:t xml:space="preserve"> 
Кадрлар бөлімі</w:t>
      </w:r>
    </w:p>
    <w:bookmarkEnd w:id="173"/>
    <w:bookmarkStart w:name="z175" w:id="174"/>
    <w:p>
      <w:pPr>
        <w:spacing w:after="0"/>
        <w:ind w:left="0"/>
        <w:jc w:val="left"/>
      </w:pPr>
      <w:r>
        <w:rPr>
          <w:rFonts w:ascii="Times New Roman"/>
          <w:b/>
          <w:i w:val="false"/>
          <w:color w:val="000000"/>
        </w:rPr>
        <w:t xml:space="preserve"> 
Кадрлар бөлімінің бастығы</w:t>
      </w:r>
      <w:r>
        <w:br/>
      </w:r>
      <w:r>
        <w:rPr>
          <w:rFonts w:ascii="Times New Roman"/>
          <w:b/>
          <w:i w:val="false"/>
          <w:color w:val="000000"/>
        </w:rPr>
        <w:t>
С-FPО-4 (№8–1)</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тең дәрежелі лауазымдарда немесе келесі төмен тұрған санаттағы лауазымдарда кемінде екі жыл, мемлекеттік қызметтегі жұмыс өтілі кемінде жеті жыл, оның ішінде басшы лауазымдарында кемінде үш жыл, не осы санаттағы нақты лауазымдардың функционалдық бағыттарына сәйкес салаларда кемінде тоғыз жыл жұмыс өтілі, оның ішінде басшы лауазымдарында жұмыс өтілі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w:t>
            </w:r>
            <w:r>
              <w:br/>
            </w:r>
            <w:r>
              <w:rPr>
                <w:rFonts w:ascii="Times New Roman"/>
                <w:b w:val="false"/>
                <w:i w:val="false"/>
                <w:color w:val="000000"/>
                <w:sz w:val="20"/>
              </w:rPr>
              <w:t>
қызметкерлердің оларға жүктелген міндеттерді, Агенттік басшылығының тапсырмаларын сапалы және уақытылы орындауларын бақылайды;</w:t>
            </w:r>
            <w:r>
              <w:br/>
            </w:r>
            <w:r>
              <w:rPr>
                <w:rFonts w:ascii="Times New Roman"/>
                <w:b w:val="false"/>
                <w:i w:val="false"/>
                <w:color w:val="000000"/>
                <w:sz w:val="20"/>
              </w:rPr>
              <w:t>
Департаменттің өткізілетін алқа мәжілістеріне, аппараттық және жедел мәжілістеріне, сондай-ақ басқа да іс-шараларға материалдар дайындайды;</w:t>
            </w:r>
            <w:r>
              <w:br/>
            </w:r>
            <w:r>
              <w:rPr>
                <w:rFonts w:ascii="Times New Roman"/>
                <w:b w:val="false"/>
                <w:i w:val="false"/>
                <w:color w:val="000000"/>
                <w:sz w:val="20"/>
              </w:rPr>
              <w:t>
өз құзыреті шегінде құқық қорғау қызметі саласындағы бірыңғай мемлекеттік саясатты, сондай-ақ қаржы полициясы органдары жүйесіндегі еңбек туралы заңнамалық, заңға тәуелді нормативтік құқықтық, нормативтік құқықтық және құқықтық актілерді іске асырады;</w:t>
            </w:r>
            <w:r>
              <w:br/>
            </w:r>
            <w:r>
              <w:rPr>
                <w:rFonts w:ascii="Times New Roman"/>
                <w:b w:val="false"/>
                <w:i w:val="false"/>
                <w:color w:val="000000"/>
                <w:sz w:val="20"/>
              </w:rPr>
              <w:t>
қаржы полициясы органдарының құқық қорғау қызметі саласындағы заңнамаларды сақтауларын қадағалайды, өз құзыреті шегінде сыбайлас жемқорлыққа қарсы күресті қамтамасыз етеді;</w:t>
            </w:r>
            <w:r>
              <w:br/>
            </w:r>
            <w:r>
              <w:rPr>
                <w:rFonts w:ascii="Times New Roman"/>
                <w:b w:val="false"/>
                <w:i w:val="false"/>
                <w:color w:val="000000"/>
                <w:sz w:val="20"/>
              </w:rPr>
              <w:t>
кадрларды сапалы жасақтау, осы жұмыстың жаңа әдістері мен нысандарын енгізуді қамтамасыз ету бойынша шаралар кешенін іске асырады;</w:t>
            </w:r>
            <w:r>
              <w:br/>
            </w:r>
            <w:r>
              <w:rPr>
                <w:rFonts w:ascii="Times New Roman"/>
                <w:b w:val="false"/>
                <w:i w:val="false"/>
                <w:color w:val="000000"/>
                <w:sz w:val="20"/>
              </w:rPr>
              <w:t>
қаржы полициясы органдарының жүйесінде жоғары лауазымдарға жылжыту үшін қаржы полициясы органдары қызметкерлерінің кадрлар резервін қалыптастырады;</w:t>
            </w:r>
            <w:r>
              <w:br/>
            </w:r>
            <w:r>
              <w:rPr>
                <w:rFonts w:ascii="Times New Roman"/>
                <w:b w:val="false"/>
                <w:i w:val="false"/>
                <w:color w:val="000000"/>
                <w:sz w:val="20"/>
              </w:rPr>
              <w:t>
қызметті үйлестіруді, ұйымдастыру-штат жұмысын, есепке алу, қаржы полициясы органдарының қызметкерлерін (жұмыскерлерін) оқыту, даярлау, қайта даярлау және біліктіліктерін арттыру жұмыстарын ұйымдастырады және қамтамасыз етеді, осы жұмысты жетілдіреді;</w:t>
            </w:r>
            <w:r>
              <w:br/>
            </w:r>
            <w:r>
              <w:rPr>
                <w:rFonts w:ascii="Times New Roman"/>
                <w:b w:val="false"/>
                <w:i w:val="false"/>
                <w:color w:val="000000"/>
                <w:sz w:val="20"/>
              </w:rPr>
              <w:t>
аттестациялық және тұрғын үй комиссиясы жұмыстарын ұйымдастырады және қамтамасыз етеді;</w:t>
            </w:r>
            <w:r>
              <w:br/>
            </w:r>
            <w:r>
              <w:rPr>
                <w:rFonts w:ascii="Times New Roman"/>
                <w:b w:val="false"/>
                <w:i w:val="false"/>
                <w:color w:val="000000"/>
                <w:sz w:val="20"/>
              </w:rPr>
              <w:t>
бөлімде құпиялы және құпиялы емес істерді жүргізеді;</w:t>
            </w:r>
            <w:r>
              <w:br/>
            </w:r>
            <w:r>
              <w:rPr>
                <w:rFonts w:ascii="Times New Roman"/>
                <w:b w:val="false"/>
                <w:i w:val="false"/>
                <w:color w:val="000000"/>
                <w:sz w:val="20"/>
              </w:rPr>
              <w:t>
ағымдағы және келешектегі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Агенттіктің, Департамент басшылығының басқа да тапсырмаларын орындайды.</w:t>
            </w:r>
          </w:p>
        </w:tc>
      </w:tr>
    </w:tbl>
    <w:bookmarkStart w:name="z176" w:id="175"/>
    <w:p>
      <w:pPr>
        <w:spacing w:after="0"/>
        <w:ind w:left="0"/>
        <w:jc w:val="left"/>
      </w:pPr>
      <w:r>
        <w:rPr>
          <w:rFonts w:ascii="Times New Roman"/>
          <w:b/>
          <w:i w:val="false"/>
          <w:color w:val="000000"/>
        </w:rPr>
        <w:t xml:space="preserve"> 
Кадрлар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(№8-2)</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 (тағайындау, ауыстыру, жұмыстан шығару, іссапарлар бойынша, сыныптық біліктілігін беру, қызметтің ерекше жағдайларына байланысты үстемақы белгілеу), тәртіптік тәжірибе (жазалар, көтермелеулер), әлеуметтік бағыт бойынша (материалдық көмек көрсету, демалыс беру туралы) бұйрықтардың жобаларын дайындайды.</w:t>
            </w:r>
            <w:r>
              <w:br/>
            </w:r>
            <w:r>
              <w:rPr>
                <w:rFonts w:ascii="Times New Roman"/>
                <w:b w:val="false"/>
                <w:i w:val="false"/>
                <w:color w:val="000000"/>
                <w:sz w:val="20"/>
              </w:rPr>
              <w:t>
Жеке құрам, тәртіптік және әлеуметтік тәжірибе бойынша бұйрықтарды тіркеуді жүзеге асырады.</w:t>
            </w:r>
            <w:r>
              <w:br/>
            </w:r>
            <w:r>
              <w:rPr>
                <w:rFonts w:ascii="Times New Roman"/>
                <w:b w:val="false"/>
                <w:i w:val="false"/>
                <w:color w:val="000000"/>
                <w:sz w:val="20"/>
              </w:rPr>
              <w:t>
Жеке құрам, тәртіптік тәжірибе бойынша журналдарды, әлеуметтік бағыт бойынша және демалыс беруді есепке алу журналын, сондай-ақ қызметтік куәліктерді беру журналдарын жүргізеді.</w:t>
            </w:r>
            <w:r>
              <w:br/>
            </w:r>
            <w:r>
              <w:rPr>
                <w:rFonts w:ascii="Times New Roman"/>
                <w:b w:val="false"/>
                <w:i w:val="false"/>
                <w:color w:val="000000"/>
                <w:sz w:val="20"/>
              </w:rPr>
              <w:t>
Жеке нөмір, жетондарды, қызметтік куәліктерді есепке алады және береді.</w:t>
            </w:r>
            <w:r>
              <w:br/>
            </w:r>
            <w:r>
              <w:rPr>
                <w:rFonts w:ascii="Times New Roman"/>
                <w:b w:val="false"/>
                <w:i w:val="false"/>
                <w:color w:val="000000"/>
                <w:sz w:val="20"/>
              </w:rPr>
              <w:t>
Аттестация өткізуге қажетті іс-шараларды дайындайды:</w:t>
            </w:r>
            <w:r>
              <w:br/>
            </w:r>
            <w:r>
              <w:rPr>
                <w:rFonts w:ascii="Times New Roman"/>
                <w:b w:val="false"/>
                <w:i w:val="false"/>
                <w:color w:val="000000"/>
                <w:sz w:val="20"/>
              </w:rPr>
              <w:t>
- аттестация өткізу кестелерін құрастырады;</w:t>
            </w:r>
            <w:r>
              <w:br/>
            </w:r>
            <w:r>
              <w:rPr>
                <w:rFonts w:ascii="Times New Roman"/>
                <w:b w:val="false"/>
                <w:i w:val="false"/>
                <w:color w:val="000000"/>
                <w:sz w:val="20"/>
              </w:rPr>
              <w:t>
- аттестация өткізу тәртібінің мақсаттары туралы түсіндірме жұмысын ұйымдастырады;</w:t>
            </w:r>
            <w:r>
              <w:br/>
            </w:r>
            <w:r>
              <w:rPr>
                <w:rFonts w:ascii="Times New Roman"/>
                <w:b w:val="false"/>
                <w:i w:val="false"/>
                <w:color w:val="000000"/>
                <w:sz w:val="20"/>
              </w:rPr>
              <w:t>
- тестілеуді өткізу мерзімдері мен орнын белгілейді;</w:t>
            </w:r>
            <w:r>
              <w:br/>
            </w:r>
            <w:r>
              <w:rPr>
                <w:rFonts w:ascii="Times New Roman"/>
                <w:b w:val="false"/>
                <w:i w:val="false"/>
                <w:color w:val="000000"/>
                <w:sz w:val="20"/>
              </w:rPr>
              <w:t>
- аттестаттаудан өтетін қызметкерлердің қажетті құжаттарын әзірлейді;</w:t>
            </w:r>
            <w:r>
              <w:br/>
            </w:r>
            <w:r>
              <w:rPr>
                <w:rFonts w:ascii="Times New Roman"/>
                <w:b w:val="false"/>
                <w:i w:val="false"/>
                <w:color w:val="000000"/>
                <w:sz w:val="20"/>
              </w:rPr>
              <w:t>
- заңда белгіленген мерзімде қызметкерлерге аттестация өтетін мерзімдер туралы хабарламалар жолдайды.</w:t>
            </w:r>
            <w:r>
              <w:br/>
            </w:r>
            <w:r>
              <w:rPr>
                <w:rFonts w:ascii="Times New Roman"/>
                <w:b w:val="false"/>
                <w:i w:val="false"/>
                <w:color w:val="000000"/>
                <w:sz w:val="20"/>
              </w:rPr>
              <w:t>
Департаменттің Тәртіптік комиссиясы отырыстарын дайындайды, оның хатшысы болады.</w:t>
            </w:r>
            <w:r>
              <w:br/>
            </w:r>
            <w:r>
              <w:rPr>
                <w:rFonts w:ascii="Times New Roman"/>
                <w:b w:val="false"/>
                <w:i w:val="false"/>
                <w:color w:val="000000"/>
                <w:sz w:val="20"/>
              </w:rPr>
              <w:t>
Сыйақы, материалдық көмек көрсету, Департамент жұмыскерлерінің (қызметкерлерінің) лауазымдық еңбекақысына үстеме белгілеу жөніндегі комиссияларды өткізу жұмыстарын ұйымдастырады.</w:t>
            </w:r>
            <w:r>
              <w:br/>
            </w:r>
            <w:r>
              <w:rPr>
                <w:rFonts w:ascii="Times New Roman"/>
                <w:b w:val="false"/>
                <w:i w:val="false"/>
                <w:color w:val="000000"/>
                <w:sz w:val="20"/>
              </w:rPr>
              <w:t>
Теріс қылықтарымен жұмыстан шығарылған қызметкерлер бойынша статистикалық карточканы ҚР БП ҚСжАЕКБ енгізеді.</w:t>
            </w:r>
            <w:r>
              <w:br/>
            </w:r>
            <w:r>
              <w:rPr>
                <w:rFonts w:ascii="Times New Roman"/>
                <w:b w:val="false"/>
                <w:i w:val="false"/>
                <w:color w:val="000000"/>
                <w:sz w:val="20"/>
              </w:rPr>
              <w:t>
Департаменттің жеке құрамы бойынша саптық жазбалар әзірлейді.</w:t>
            </w:r>
            <w:r>
              <w:br/>
            </w:r>
            <w:r>
              <w:rPr>
                <w:rFonts w:ascii="Times New Roman"/>
                <w:b w:val="false"/>
                <w:i w:val="false"/>
                <w:color w:val="000000"/>
                <w:sz w:val="20"/>
              </w:rPr>
              <w:t>
Жұмыстан шыққан қызметкерлер бойынша әскери комиссариаттарға хабарлайды.</w:t>
            </w:r>
            <w:r>
              <w:br/>
            </w:r>
            <w:r>
              <w:rPr>
                <w:rFonts w:ascii="Times New Roman"/>
                <w:b w:val="false"/>
                <w:i w:val="false"/>
                <w:color w:val="000000"/>
                <w:sz w:val="20"/>
              </w:rPr>
              <w:t>
Қаржы полициясы академиясына күндізгі оқыту бөлімі, магистратура, докторантура бойынша кандидаттарды іріктейді және жолдайды.</w:t>
            </w:r>
            <w:r>
              <w:br/>
            </w:r>
            <w:r>
              <w:rPr>
                <w:rFonts w:ascii="Times New Roman"/>
                <w:b w:val="false"/>
                <w:i w:val="false"/>
                <w:color w:val="000000"/>
                <w:sz w:val="20"/>
              </w:rPr>
              <w:t>
Қаржы полициясы академиясына оқуға түсетін кандидаттарды әскери-дәрігерлік комиссияға жібереді, оларды ҚСжАЕКБ бағыты бойынша арнайы тексерістен өткізеді.</w:t>
            </w:r>
            <w:r>
              <w:br/>
            </w:r>
            <w:r>
              <w:rPr>
                <w:rFonts w:ascii="Times New Roman"/>
                <w:b w:val="false"/>
                <w:i w:val="false"/>
                <w:color w:val="000000"/>
                <w:sz w:val="20"/>
              </w:rPr>
              <w:t>
Қаржы полициясы академиясында оқитын кандидаттардың жеке істерін ресімдейді және жолдайды.</w:t>
            </w:r>
            <w:r>
              <w:br/>
            </w:r>
            <w:r>
              <w:rPr>
                <w:rFonts w:ascii="Times New Roman"/>
                <w:b w:val="false"/>
                <w:i w:val="false"/>
                <w:color w:val="000000"/>
                <w:sz w:val="20"/>
              </w:rPr>
              <w:t>
Кадрлар басқармасы бастығы болмаған кезде оның міндеттерін атқарады.</w:t>
            </w:r>
            <w:r>
              <w:br/>
            </w:r>
            <w:r>
              <w:rPr>
                <w:rFonts w:ascii="Times New Roman"/>
                <w:b w:val="false"/>
                <w:i w:val="false"/>
                <w:color w:val="000000"/>
                <w:sz w:val="20"/>
              </w:rPr>
              <w:t>
Жеке және заңды тұлғалардың өтініштерін қарастырады, олар бойынша қажетті шаралар қабылдайды.</w:t>
            </w:r>
            <w:r>
              <w:br/>
            </w:r>
            <w:r>
              <w:rPr>
                <w:rFonts w:ascii="Times New Roman"/>
                <w:b w:val="false"/>
                <w:i w:val="false"/>
                <w:color w:val="000000"/>
                <w:sz w:val="20"/>
              </w:rPr>
              <w:t>
Департамент басшылығының басқа тапсырмаларын орындайды.</w:t>
            </w:r>
          </w:p>
        </w:tc>
      </w:tr>
    </w:tbl>
    <w:bookmarkStart w:name="z177" w:id="176"/>
    <w:p>
      <w:pPr>
        <w:spacing w:after="0"/>
        <w:ind w:left="0"/>
        <w:jc w:val="left"/>
      </w:pPr>
      <w:r>
        <w:rPr>
          <w:rFonts w:ascii="Times New Roman"/>
          <w:b/>
          <w:i w:val="false"/>
          <w:color w:val="000000"/>
        </w:rPr>
        <w:t xml:space="preserve"> 
Кадрлар бөлімінің кәсіби дайындық бойынша</w:t>
      </w:r>
      <w:r>
        <w:br/>
      </w:r>
      <w:r>
        <w:rPr>
          <w:rFonts w:ascii="Times New Roman"/>
          <w:b/>
          <w:i w:val="false"/>
          <w:color w:val="000000"/>
        </w:rPr>
        <w:t>
аса маңызды істер жөніндегі аға инспекторы</w:t>
      </w:r>
      <w:r>
        <w:br/>
      </w:r>
      <w:r>
        <w:rPr>
          <w:rFonts w:ascii="Times New Roman"/>
          <w:b/>
          <w:i w:val="false"/>
          <w:color w:val="000000"/>
        </w:rPr>
        <w:t>
С-FPО-7 (№8-3)</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Департаменттің жеке құрамының жауынгерлік, қызметтік, кәсіби дайындығы бойынша;</w:t>
            </w:r>
            <w:r>
              <w:br/>
            </w:r>
            <w:r>
              <w:rPr>
                <w:rFonts w:ascii="Times New Roman"/>
                <w:b w:val="false"/>
                <w:i w:val="false"/>
                <w:color w:val="000000"/>
                <w:sz w:val="20"/>
              </w:rPr>
              <w:t>
Жеке құрамның дене шынықтыру дайындығы бойынша;</w:t>
            </w:r>
            <w:r>
              <w:br/>
            </w:r>
            <w:r>
              <w:rPr>
                <w:rFonts w:ascii="Times New Roman"/>
                <w:b w:val="false"/>
                <w:i w:val="false"/>
                <w:color w:val="000000"/>
                <w:sz w:val="20"/>
              </w:rPr>
              <w:t>
Қызметкерлерге біліктілік атақтарын беру бойынша;</w:t>
            </w:r>
            <w:r>
              <w:br/>
            </w:r>
            <w:r>
              <w:rPr>
                <w:rFonts w:ascii="Times New Roman"/>
                <w:b w:val="false"/>
                <w:i w:val="false"/>
                <w:color w:val="000000"/>
                <w:sz w:val="20"/>
              </w:rPr>
              <w:t>
Тәлімгер кеңесі бойынша;</w:t>
            </w:r>
            <w:r>
              <w:br/>
            </w:r>
            <w:r>
              <w:rPr>
                <w:rFonts w:ascii="Times New Roman"/>
                <w:b w:val="false"/>
                <w:i w:val="false"/>
                <w:color w:val="000000"/>
                <w:sz w:val="20"/>
              </w:rPr>
              <w:t>
Алғашқы дайындық курстары, біліктілікті арттыру, қайта дайындау курстары бойынша;</w:t>
            </w:r>
            <w:r>
              <w:br/>
            </w:r>
            <w:r>
              <w:rPr>
                <w:rFonts w:ascii="Times New Roman"/>
                <w:b w:val="false"/>
                <w:i w:val="false"/>
                <w:color w:val="000000"/>
                <w:sz w:val="20"/>
              </w:rPr>
              <w:t>
Департамент қызметкерлеріне арнайы атақ беру бойынша (бірінші, кезекті, кезектен тыс);</w:t>
            </w:r>
            <w:r>
              <w:br/>
            </w:r>
            <w:r>
              <w:rPr>
                <w:rFonts w:ascii="Times New Roman"/>
                <w:b w:val="false"/>
                <w:i w:val="false"/>
                <w:color w:val="000000"/>
                <w:sz w:val="20"/>
              </w:rPr>
              <w:t>
Жаңадан қабылданған қызметкерлерден ант қабылдау бойынша;</w:t>
            </w:r>
            <w:r>
              <w:br/>
            </w:r>
            <w:r>
              <w:rPr>
                <w:rFonts w:ascii="Times New Roman"/>
                <w:b w:val="false"/>
                <w:i w:val="false"/>
                <w:color w:val="000000"/>
                <w:sz w:val="20"/>
              </w:rPr>
              <w:t>
Спорттық іс-шаралар өткізу бойынша;</w:t>
            </w:r>
            <w:r>
              <w:br/>
            </w:r>
            <w:r>
              <w:rPr>
                <w:rFonts w:ascii="Times New Roman"/>
                <w:b w:val="false"/>
                <w:i w:val="false"/>
                <w:color w:val="000000"/>
                <w:sz w:val="20"/>
              </w:rPr>
              <w:t>
Департаменттің жеке құрамының саптық байқауы және саптық дайындығы бойынша;</w:t>
            </w:r>
            <w:r>
              <w:br/>
            </w:r>
            <w:r>
              <w:rPr>
                <w:rFonts w:ascii="Times New Roman"/>
                <w:b w:val="false"/>
                <w:i w:val="false"/>
                <w:color w:val="000000"/>
                <w:sz w:val="20"/>
              </w:rPr>
              <w:t>
Салтанатты іс-шаралар бойынша жұмыстарды ұйымдастырады.</w:t>
            </w:r>
            <w:r>
              <w:br/>
            </w:r>
            <w:r>
              <w:rPr>
                <w:rFonts w:ascii="Times New Roman"/>
                <w:b w:val="false"/>
                <w:i w:val="false"/>
                <w:color w:val="000000"/>
                <w:sz w:val="20"/>
              </w:rPr>
              <w:t>
Қызметке қабылданған қызметкерлерді есептен алу мәселелері бойынша әскери комиссариаттармен хат алмасады.</w:t>
            </w:r>
          </w:p>
        </w:tc>
      </w:tr>
    </w:tbl>
    <w:bookmarkStart w:name="z178" w:id="177"/>
    <w:p>
      <w:pPr>
        <w:spacing w:after="0"/>
        <w:ind w:left="0"/>
        <w:jc w:val="left"/>
      </w:pPr>
      <w:r>
        <w:rPr>
          <w:rFonts w:ascii="Times New Roman"/>
          <w:b/>
          <w:i w:val="false"/>
          <w:color w:val="000000"/>
        </w:rPr>
        <w:t xml:space="preserve"> 
Кадрлар бөлімінің инспектор - полиграфологы</w:t>
      </w:r>
      <w:r>
        <w:br/>
      </w:r>
      <w:r>
        <w:rPr>
          <w:rFonts w:ascii="Times New Roman"/>
          <w:b/>
          <w:i w:val="false"/>
          <w:color w:val="000000"/>
        </w:rPr>
        <w:t>
С-FPО-9 (№8-4)</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бойынша жоғары оқу орнынан кейінгі білімі «Құқық» (заңтану, халықаралық құқық, құқық қорғау қызметі, кеден ісі) не «Әлеуметтік ғылымдар, экономика және бизнес» (психология), не «Білім беру» (педагогика және психология) мамандығы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w:t>
            </w:r>
            <w:r>
              <w:br/>
            </w:r>
            <w:r>
              <w:rPr>
                <w:rFonts w:ascii="Times New Roman"/>
                <w:b w:val="false"/>
                <w:i w:val="false"/>
                <w:color w:val="000000"/>
                <w:sz w:val="20"/>
              </w:rPr>
              <w:t>
мониторинг өткізуді, полиграфологиялық зерттеу мәселелері бойынша ҚР заңнамаларын және құқықтық актілерін жүйелендіруді;</w:t>
            </w:r>
            <w:r>
              <w:br/>
            </w:r>
            <w:r>
              <w:rPr>
                <w:rFonts w:ascii="Times New Roman"/>
                <w:b w:val="false"/>
                <w:i w:val="false"/>
                <w:color w:val="000000"/>
                <w:sz w:val="20"/>
              </w:rPr>
              <w:t>
Департаменттегі полиграфологиялық зерттеулерді ұйымдастыруды;</w:t>
            </w:r>
            <w:r>
              <w:br/>
            </w:r>
            <w:r>
              <w:rPr>
                <w:rFonts w:ascii="Times New Roman"/>
                <w:b w:val="false"/>
                <w:i w:val="false"/>
                <w:color w:val="000000"/>
                <w:sz w:val="20"/>
              </w:rPr>
              <w:t>
полиграфологиялық зерттеулердің нәтижелері бойынша құжаттарды жүргізуді, есепке алуды және сақтауды;</w:t>
            </w:r>
            <w:r>
              <w:br/>
            </w:r>
            <w:r>
              <w:rPr>
                <w:rFonts w:ascii="Times New Roman"/>
                <w:b w:val="false"/>
                <w:i w:val="false"/>
                <w:color w:val="000000"/>
                <w:sz w:val="20"/>
              </w:rPr>
              <w:t>
Агенттік жоспарларының, Алқа, аппарат және жедел мәжілістері хаттамаларының, бөлімге келіп түскен басқа да құжаттарының орындалуын;</w:t>
            </w:r>
            <w:r>
              <w:br/>
            </w:r>
            <w:r>
              <w:rPr>
                <w:rFonts w:ascii="Times New Roman"/>
                <w:b w:val="false"/>
                <w:i w:val="false"/>
                <w:color w:val="000000"/>
                <w:sz w:val="20"/>
              </w:rPr>
              <w:t>
Агенттіктің стратегиялық және операциялық жоспарларын әзірлеуге және іске асыруға, сондай-ақ полиграфологиялық зерттеу мәселелері бойынша бөлімнің және Департаменттің жұмыс жоспарларын қалыптастыруға және іске асыруға қатысуды;</w:t>
            </w:r>
            <w:r>
              <w:br/>
            </w:r>
            <w:r>
              <w:rPr>
                <w:rFonts w:ascii="Times New Roman"/>
                <w:b w:val="false"/>
                <w:i w:val="false"/>
                <w:color w:val="000000"/>
                <w:sz w:val="20"/>
              </w:rPr>
              <w:t>
полиграфологиялық зерттеулер жүргізу бойынша жұмыс жағдайын талдауды және біріктіруді қамтамасыз етеді.</w:t>
            </w:r>
            <w:r>
              <w:br/>
            </w:r>
            <w:r>
              <w:rPr>
                <w:rFonts w:ascii="Times New Roman"/>
                <w:b w:val="false"/>
                <w:i w:val="false"/>
                <w:color w:val="000000"/>
                <w:sz w:val="20"/>
              </w:rPr>
              <w:t>
Жоғары тұрған басшылардың өзге де тапсырмаларын орындайды.</w:t>
            </w:r>
          </w:p>
        </w:tc>
      </w:tr>
    </w:tbl>
    <w:bookmarkStart w:name="z179" w:id="178"/>
    <w:p>
      <w:pPr>
        <w:spacing w:after="0"/>
        <w:ind w:left="0"/>
        <w:jc w:val="left"/>
      </w:pPr>
      <w:r>
        <w:rPr>
          <w:rFonts w:ascii="Times New Roman"/>
          <w:b/>
          <w:i w:val="false"/>
          <w:color w:val="000000"/>
        </w:rPr>
        <w:t xml:space="preserve"> 
Ішкі қауіпсіздік бөлімі</w:t>
      </w:r>
    </w:p>
    <w:bookmarkEnd w:id="178"/>
    <w:bookmarkStart w:name="z180" w:id="179"/>
    <w:p>
      <w:pPr>
        <w:spacing w:after="0"/>
        <w:ind w:left="0"/>
        <w:jc w:val="left"/>
      </w:pPr>
      <w:r>
        <w:rPr>
          <w:rFonts w:ascii="Times New Roman"/>
          <w:b/>
          <w:i w:val="false"/>
          <w:color w:val="000000"/>
        </w:rPr>
        <w:t xml:space="preserve"> 
Ішкі қауіпсіздік бөлімінің бастығы</w:t>
      </w:r>
      <w:r>
        <w:br/>
      </w:r>
      <w:r>
        <w:rPr>
          <w:rFonts w:ascii="Times New Roman"/>
          <w:b/>
          <w:i w:val="false"/>
          <w:color w:val="000000"/>
        </w:rPr>
        <w:t>
С-FPО-4 (№9–1)</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жедел - тергеу бөлімшелерінде кемінде бес жыл жұмыс өтілі не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жыл жұмыс өтілі</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 қамтамасыз етеді және оларға бақылауды жүзеге асырады:</w:t>
            </w:r>
            <w:r>
              <w:br/>
            </w:r>
            <w:r>
              <w:rPr>
                <w:rFonts w:ascii="Times New Roman"/>
                <w:b w:val="false"/>
                <w:i w:val="false"/>
                <w:color w:val="000000"/>
                <w:sz w:val="20"/>
              </w:rPr>
              <w:t>
қызметкерлердің оларға жүктелген міндеттерді, басшылықтың тапсырмаларын сапалы және уақытылы орындауларын бақылайды;</w:t>
            </w:r>
            <w:r>
              <w:br/>
            </w:r>
            <w:r>
              <w:rPr>
                <w:rFonts w:ascii="Times New Roman"/>
                <w:b w:val="false"/>
                <w:i w:val="false"/>
                <w:color w:val="000000"/>
                <w:sz w:val="20"/>
              </w:rPr>
              <w:t>
Департаментте және Агенттікте өткізілетін алқа мәжілістеріне, аппараттық және жедел кеңестерге, сондай-ақ басқа да іс-шараларға материалдар дайындайды;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ұйымдастырады;</w:t>
            </w:r>
            <w:r>
              <w:br/>
            </w:r>
            <w:r>
              <w:rPr>
                <w:rFonts w:ascii="Times New Roman"/>
                <w:b w:val="false"/>
                <w:i w:val="false"/>
                <w:color w:val="000000"/>
                <w:sz w:val="20"/>
              </w:rPr>
              <w:t>
қызметтік тергеу жүргізуді ұйымдастырады;</w:t>
            </w:r>
            <w:r>
              <w:br/>
            </w:r>
            <w:r>
              <w:rPr>
                <w:rFonts w:ascii="Times New Roman"/>
                <w:b w:val="false"/>
                <w:i w:val="false"/>
                <w:color w:val="000000"/>
                <w:sz w:val="20"/>
              </w:rPr>
              <w:t>
ішкі қауіпсіздікті қамтамасыз ету мәселелері бойынша Агенттіктің Ішкі қауіпсіздік басқармасымен, Департаменттің құрылымдық бөлімшелерімен өзара іс-қимыл жасайды;</w:t>
            </w:r>
            <w:r>
              <w:br/>
            </w:r>
            <w:r>
              <w:rPr>
                <w:rFonts w:ascii="Times New Roman"/>
                <w:b w:val="false"/>
                <w:i w:val="false"/>
                <w:color w:val="000000"/>
                <w:sz w:val="20"/>
              </w:rPr>
              <w:t>
бөлімде құпия және құпия емес істерді жүргізеді;</w:t>
            </w:r>
            <w:r>
              <w:br/>
            </w:r>
            <w:r>
              <w:rPr>
                <w:rFonts w:ascii="Times New Roman"/>
                <w:b w:val="false"/>
                <w:i w:val="false"/>
                <w:color w:val="000000"/>
                <w:sz w:val="20"/>
              </w:rPr>
              <w:t>
ағымдағы және перспективалық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 Департамент басшылығының басқа да тапсырмаларын орындайды.</w:t>
            </w:r>
          </w:p>
        </w:tc>
      </w:tr>
    </w:tbl>
    <w:bookmarkStart w:name="z181" w:id="180"/>
    <w:p>
      <w:pPr>
        <w:spacing w:after="0"/>
        <w:ind w:left="0"/>
        <w:jc w:val="left"/>
      </w:pPr>
      <w:r>
        <w:rPr>
          <w:rFonts w:ascii="Times New Roman"/>
          <w:b/>
          <w:i w:val="false"/>
          <w:color w:val="000000"/>
        </w:rPr>
        <w:t xml:space="preserve"> 
Ішкі қауіпсіздік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С-FP-7 (№9–2)</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үш жыл, не мемлекеттік органдарда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182" w:id="181"/>
    <w:p>
      <w:pPr>
        <w:spacing w:after="0"/>
        <w:ind w:left="0"/>
        <w:jc w:val="left"/>
      </w:pPr>
      <w:r>
        <w:rPr>
          <w:rFonts w:ascii="Times New Roman"/>
          <w:b/>
          <w:i w:val="false"/>
          <w:color w:val="000000"/>
        </w:rPr>
        <w:t xml:space="preserve"> 
Ішкі қауіпсіздік бөлімінің аға инспекторы</w:t>
      </w:r>
      <w:r>
        <w:br/>
      </w:r>
      <w:r>
        <w:rPr>
          <w:rFonts w:ascii="Times New Roman"/>
          <w:b/>
          <w:i w:val="false"/>
          <w:color w:val="000000"/>
        </w:rPr>
        <w:t>
С-FP-8 (№9–3)</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екі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183" w:id="182"/>
    <w:p>
      <w:pPr>
        <w:spacing w:after="0"/>
        <w:ind w:left="0"/>
        <w:jc w:val="left"/>
      </w:pPr>
      <w:r>
        <w:rPr>
          <w:rFonts w:ascii="Times New Roman"/>
          <w:b/>
          <w:i w:val="false"/>
          <w:color w:val="000000"/>
        </w:rPr>
        <w:t xml:space="preserve"> 
Ақпараттық-талдау бөлімі</w:t>
      </w:r>
    </w:p>
    <w:bookmarkEnd w:id="182"/>
    <w:bookmarkStart w:name="z184" w:id="183"/>
    <w:p>
      <w:pPr>
        <w:spacing w:after="0"/>
        <w:ind w:left="0"/>
        <w:jc w:val="left"/>
      </w:pPr>
      <w:r>
        <w:rPr>
          <w:rFonts w:ascii="Times New Roman"/>
          <w:b/>
          <w:i w:val="false"/>
          <w:color w:val="000000"/>
        </w:rPr>
        <w:t xml:space="preserve"> 
Ақпараттық-талдау бөлімінің бастығы</w:t>
      </w:r>
      <w:r>
        <w:br/>
      </w:r>
      <w:r>
        <w:rPr>
          <w:rFonts w:ascii="Times New Roman"/>
          <w:b/>
          <w:i w:val="false"/>
          <w:color w:val="000000"/>
        </w:rPr>
        <w:t>
С-FPО-4 (№10–1)</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басшылық етеді.</w:t>
            </w:r>
            <w:r>
              <w:br/>
            </w:r>
            <w:r>
              <w:rPr>
                <w:rFonts w:ascii="Times New Roman"/>
                <w:b w:val="false"/>
                <w:i w:val="false"/>
                <w:color w:val="000000"/>
                <w:sz w:val="20"/>
              </w:rPr>
              <w:t>
Мыналарға:</w:t>
            </w:r>
            <w:r>
              <w:br/>
            </w:r>
            <w:r>
              <w:rPr>
                <w:rFonts w:ascii="Times New Roman"/>
                <w:b w:val="false"/>
                <w:i w:val="false"/>
                <w:color w:val="000000"/>
                <w:sz w:val="20"/>
              </w:rPr>
              <w:t>
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185" w:id="184"/>
    <w:p>
      <w:pPr>
        <w:spacing w:after="0"/>
        <w:ind w:left="0"/>
        <w:jc w:val="left"/>
      </w:pPr>
      <w:r>
        <w:rPr>
          <w:rFonts w:ascii="Times New Roman"/>
          <w:b/>
          <w:i w:val="false"/>
          <w:color w:val="000000"/>
        </w:rPr>
        <w:t xml:space="preserve"> 
Ақпараттық-талдау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(№10-2, №10-3)</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11016"/>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186" w:id="185"/>
    <w:p>
      <w:pPr>
        <w:spacing w:after="0"/>
        <w:ind w:left="0"/>
        <w:jc w:val="left"/>
      </w:pPr>
      <w:r>
        <w:rPr>
          <w:rFonts w:ascii="Times New Roman"/>
          <w:b/>
          <w:i w:val="false"/>
          <w:color w:val="000000"/>
        </w:rPr>
        <w:t xml:space="preserve"> 
Ақпараттық-талдау бөлімінің аға инспекторы</w:t>
      </w:r>
      <w:r>
        <w:br/>
      </w:r>
      <w:r>
        <w:rPr>
          <w:rFonts w:ascii="Times New Roman"/>
          <w:b/>
          <w:i w:val="false"/>
          <w:color w:val="000000"/>
        </w:rPr>
        <w:t>
С-FPО-8 ( №10-4)</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11016"/>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немесе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187" w:id="186"/>
    <w:p>
      <w:pPr>
        <w:spacing w:after="0"/>
        <w:ind w:left="0"/>
        <w:jc w:val="left"/>
      </w:pPr>
      <w:r>
        <w:rPr>
          <w:rFonts w:ascii="Times New Roman"/>
          <w:b/>
          <w:i w:val="false"/>
          <w:color w:val="000000"/>
        </w:rPr>
        <w:t xml:space="preserve"> 
Экономикалық және қаржылық қылмыстарды ашу басқармасы</w:t>
      </w:r>
    </w:p>
    <w:bookmarkEnd w:id="186"/>
    <w:bookmarkStart w:name="z188" w:id="187"/>
    <w:p>
      <w:pPr>
        <w:spacing w:after="0"/>
        <w:ind w:left="0"/>
        <w:jc w:val="left"/>
      </w:pPr>
      <w:r>
        <w:rPr>
          <w:rFonts w:ascii="Times New Roman"/>
          <w:b/>
          <w:i w:val="false"/>
          <w:color w:val="000000"/>
        </w:rPr>
        <w:t xml:space="preserve"> 
Экономикалық және қаржылық қылмыстарды</w:t>
      </w:r>
      <w:r>
        <w:br/>
      </w:r>
      <w:r>
        <w:rPr>
          <w:rFonts w:ascii="Times New Roman"/>
          <w:b/>
          <w:i w:val="false"/>
          <w:color w:val="000000"/>
        </w:rPr>
        <w:t>
ашу басқармасының бастығы</w:t>
      </w:r>
      <w:r>
        <w:br/>
      </w:r>
      <w:r>
        <w:rPr>
          <w:rFonts w:ascii="Times New Roman"/>
          <w:b/>
          <w:i w:val="false"/>
          <w:color w:val="000000"/>
        </w:rPr>
        <w:t>
С-FPО-3 (№11–1)</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 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қаржылық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қаржылық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экономика және қаржы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89" w:id="188"/>
    <w:p>
      <w:pPr>
        <w:spacing w:after="0"/>
        <w:ind w:left="0"/>
        <w:jc w:val="left"/>
      </w:pPr>
      <w:r>
        <w:rPr>
          <w:rFonts w:ascii="Times New Roman"/>
          <w:b/>
          <w:i w:val="false"/>
          <w:color w:val="000000"/>
        </w:rPr>
        <w:t xml:space="preserve"> 
ЭҚҚАБ 1-бөлімінің бастығы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С-FPО-5 (№11–2)</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190" w:id="189"/>
    <w:p>
      <w:pPr>
        <w:spacing w:after="0"/>
        <w:ind w:left="0"/>
        <w:jc w:val="left"/>
      </w:pPr>
      <w:r>
        <w:rPr>
          <w:rFonts w:ascii="Times New Roman"/>
          <w:b/>
          <w:i w:val="false"/>
          <w:color w:val="000000"/>
        </w:rPr>
        <w:t xml:space="preserve"> 
ЭҚҚАБ 1-бөлімінің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С-FPО-7 (№11-3, №11-4, №11-5)</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91" w:id="190"/>
    <w:p>
      <w:pPr>
        <w:spacing w:after="0"/>
        <w:ind w:left="0"/>
        <w:jc w:val="left"/>
      </w:pPr>
      <w:r>
        <w:rPr>
          <w:rFonts w:ascii="Times New Roman"/>
          <w:b/>
          <w:i w:val="false"/>
          <w:color w:val="000000"/>
        </w:rPr>
        <w:t xml:space="preserve"> 
ЭҚҚАБ 1-бөлімінің аға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С-FPО-8 (№11-6)</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92" w:id="191"/>
    <w:p>
      <w:pPr>
        <w:spacing w:after="0"/>
        <w:ind w:left="0"/>
        <w:jc w:val="left"/>
      </w:pPr>
      <w:r>
        <w:rPr>
          <w:rFonts w:ascii="Times New Roman"/>
          <w:b/>
          <w:i w:val="false"/>
          <w:color w:val="000000"/>
        </w:rPr>
        <w:t xml:space="preserve"> 
ЭҚҚАБ 1-бөлімінің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С-FPО-9 (№11-7)</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93" w:id="192"/>
    <w:p>
      <w:pPr>
        <w:spacing w:after="0"/>
        <w:ind w:left="0"/>
        <w:jc w:val="left"/>
      </w:pPr>
      <w:r>
        <w:rPr>
          <w:rFonts w:ascii="Times New Roman"/>
          <w:b/>
          <w:i w:val="false"/>
          <w:color w:val="000000"/>
        </w:rPr>
        <w:t xml:space="preserve"> 
ЭҚҚАБ 2-бөлімінің бастығы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С-FPО-5 (№11–8)</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194" w:id="193"/>
    <w:p>
      <w:pPr>
        <w:spacing w:after="0"/>
        <w:ind w:left="0"/>
        <w:jc w:val="left"/>
      </w:pPr>
      <w:r>
        <w:rPr>
          <w:rFonts w:ascii="Times New Roman"/>
          <w:b/>
          <w:i w:val="false"/>
          <w:color w:val="000000"/>
        </w:rPr>
        <w:t xml:space="preserve"> 
ЭҚҚАБ 2-бөлімінің аса маңызды істер жөніндегі аға инспекторы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С-FPО-7 (№11-9, №11-10, №11-11)</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195" w:id="194"/>
    <w:p>
      <w:pPr>
        <w:spacing w:after="0"/>
        <w:ind w:left="0"/>
        <w:jc w:val="left"/>
      </w:pPr>
      <w:r>
        <w:rPr>
          <w:rFonts w:ascii="Times New Roman"/>
          <w:b/>
          <w:i w:val="false"/>
          <w:color w:val="000000"/>
        </w:rPr>
        <w:t xml:space="preserve"> 
ЭҚҚАБ 2-бөлімінің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С-FPО-8 (№11-12, №11-13, №11-14)</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196" w:id="195"/>
    <w:p>
      <w:pPr>
        <w:spacing w:after="0"/>
        <w:ind w:left="0"/>
        <w:jc w:val="left"/>
      </w:pPr>
      <w:r>
        <w:rPr>
          <w:rFonts w:ascii="Times New Roman"/>
          <w:b/>
          <w:i w:val="false"/>
          <w:color w:val="000000"/>
        </w:rPr>
        <w:t xml:space="preserve"> 
Арнайы басқарма</w:t>
      </w:r>
    </w:p>
    <w:bookmarkEnd w:id="195"/>
    <w:bookmarkStart w:name="z197" w:id="196"/>
    <w:p>
      <w:pPr>
        <w:spacing w:after="0"/>
        <w:ind w:left="0"/>
        <w:jc w:val="left"/>
      </w:pPr>
      <w:r>
        <w:rPr>
          <w:rFonts w:ascii="Times New Roman"/>
          <w:b/>
          <w:i w:val="false"/>
          <w:color w:val="000000"/>
        </w:rPr>
        <w:t xml:space="preserve"> 
Арнайы басқарманың бастығы</w:t>
      </w:r>
      <w:r>
        <w:br/>
      </w:r>
      <w:r>
        <w:rPr>
          <w:rFonts w:ascii="Times New Roman"/>
          <w:b/>
          <w:i w:val="false"/>
          <w:color w:val="000000"/>
        </w:rPr>
        <w:t>
С-FPО-3 (№12–1)</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қызметіндегі жұмыс өтілі кемінде алты жыл, не оның ішінде басшылық лауазымдарда кемінде екі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бұйрықтары мен нұсқауларының орындалуын ұйымдастырады және тікелей жүзеге асырады.</w:t>
            </w:r>
            <w:r>
              <w:br/>
            </w:r>
            <w:r>
              <w:rPr>
                <w:rFonts w:ascii="Times New Roman"/>
                <w:b w:val="false"/>
                <w:i w:val="false"/>
                <w:color w:val="000000"/>
                <w:sz w:val="20"/>
              </w:rPr>
              <w:t>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қызметтік-әскери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198" w:id="197"/>
    <w:p>
      <w:pPr>
        <w:spacing w:after="0"/>
        <w:ind w:left="0"/>
        <w:jc w:val="left"/>
      </w:pPr>
      <w:r>
        <w:rPr>
          <w:rFonts w:ascii="Times New Roman"/>
          <w:b/>
          <w:i w:val="false"/>
          <w:color w:val="000000"/>
        </w:rPr>
        <w:t xml:space="preserve"> 
Арнайы басқарма бастығының орынбасары</w:t>
      </w:r>
      <w:r>
        <w:br/>
      </w:r>
      <w:r>
        <w:rPr>
          <w:rFonts w:ascii="Times New Roman"/>
          <w:b/>
          <w:i w:val="false"/>
          <w:color w:val="000000"/>
        </w:rPr>
        <w:t>
С-FPО-4 (№12-2)</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басшы лауазымында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xml:space="preserve">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жұмыстың нәтижелерін есепке алады және талдайды, басқарманың жеке құрамына жедел-іздестіру қызметі мәселелері бойынша оқу өткізілуін қамтамасыз етеді.</w:t>
            </w:r>
            <w:r>
              <w:br/>
            </w:r>
            <w:r>
              <w:rPr>
                <w:rFonts w:ascii="Times New Roman"/>
                <w:b w:val="false"/>
                <w:i w:val="false"/>
                <w:color w:val="000000"/>
                <w:sz w:val="20"/>
              </w:rPr>
              <w:t>
Басқарма құзыретіне жататын қылмыстардың жолын кесу, анықтау, ашу және тергеу бойынша процессуалдық әрекеттерді, жедел іздестіру іс-шараларын жүргізеді.</w:t>
            </w:r>
            <w:r>
              <w:br/>
            </w:r>
            <w:r>
              <w:rPr>
                <w:rFonts w:ascii="Times New Roman"/>
                <w:b w:val="false"/>
                <w:i w:val="false"/>
                <w:color w:val="000000"/>
                <w:sz w:val="20"/>
              </w:rPr>
              <w:t>
Экономикалық қылмыстарды ашу жөнінде Агенттіктің, Департаменттің бұйрықтары мен тапсырмаларын, жұмыс жоспарларын, жоғары органдардың құжаттарын орындауын ұйымдастырады және бақылайды.</w:t>
            </w:r>
            <w:r>
              <w:br/>
            </w:r>
            <w:r>
              <w:rPr>
                <w:rFonts w:ascii="Times New Roman"/>
                <w:b w:val="false"/>
                <w:i w:val="false"/>
                <w:color w:val="000000"/>
                <w:sz w:val="20"/>
              </w:rPr>
              <w:t>
Агенттік алқа отырысында, Департаменттің жедел және аппараттық мәжілістерінде қаралатын Басқарманың қарауына кіретін мәселелер бойынша құжаттарды дайындауды ұйымдастырады.</w:t>
            </w:r>
            <w:r>
              <w:br/>
            </w:r>
            <w:r>
              <w:rPr>
                <w:rFonts w:ascii="Times New Roman"/>
                <w:b w:val="false"/>
                <w:i w:val="false"/>
                <w:color w:val="000000"/>
                <w:sz w:val="20"/>
              </w:rPr>
              <w:t>
Құқық қорғау, басқа мемлекеттік органдармен өзара іс-қимыл жасайды.</w:t>
            </w:r>
            <w:r>
              <w:br/>
            </w:r>
            <w:r>
              <w:rPr>
                <w:rFonts w:ascii="Times New Roman"/>
                <w:b w:val="false"/>
                <w:i w:val="false"/>
                <w:color w:val="000000"/>
                <w:sz w:val="20"/>
              </w:rPr>
              <w:t>
Агенттікке, Президент Әкімшілігіне және басқа мемлекеттік органдарға жолданатын ақпараттық-талдау құжаттарды дайындауға қатысады.</w:t>
            </w:r>
            <w:r>
              <w:br/>
            </w:r>
            <w:r>
              <w:rPr>
                <w:rFonts w:ascii="Times New Roman"/>
                <w:b w:val="false"/>
                <w:i w:val="false"/>
                <w:color w:val="000000"/>
                <w:sz w:val="20"/>
              </w:rPr>
              <w:t>
Бөлімде қаралып жатқан өтініштерді, арыздарды, қылмыс туралы хабарламаларды уақытылы қарастырылуына үнемі бақылау жасайды.</w:t>
            </w:r>
            <w:r>
              <w:br/>
            </w:r>
            <w:r>
              <w:rPr>
                <w:rFonts w:ascii="Times New Roman"/>
                <w:b w:val="false"/>
                <w:i w:val="false"/>
                <w:color w:val="000000"/>
                <w:sz w:val="20"/>
              </w:rPr>
              <w:t>
Бөлім қызметкерлерінің еңбек және қызметтік тәртіпті сақтауын бақылауды қамтамасыз етеді.</w:t>
            </w:r>
            <w:r>
              <w:br/>
            </w:r>
            <w:r>
              <w:rPr>
                <w:rFonts w:ascii="Times New Roman"/>
                <w:b w:val="false"/>
                <w:i w:val="false"/>
                <w:color w:val="000000"/>
                <w:sz w:val="20"/>
              </w:rPr>
              <w:t>
Департамент пен Агенттік басшыларымен жүктелген басқа да тапсырмаларды орындайды.</w:t>
            </w:r>
          </w:p>
        </w:tc>
      </w:tr>
    </w:tbl>
    <w:bookmarkStart w:name="z199" w:id="198"/>
    <w:p>
      <w:pPr>
        <w:spacing w:after="0"/>
        <w:ind w:left="0"/>
        <w:jc w:val="left"/>
      </w:pPr>
      <w:r>
        <w:rPr>
          <w:rFonts w:ascii="Times New Roman"/>
          <w:b/>
          <w:i w:val="false"/>
          <w:color w:val="000000"/>
        </w:rPr>
        <w:t xml:space="preserve"> 
АБ ҰҚТ және есірткі бизнесін қаржыландыруды</w:t>
      </w:r>
      <w:r>
        <w:br/>
      </w:r>
      <w:r>
        <w:rPr>
          <w:rFonts w:ascii="Times New Roman"/>
          <w:b/>
          <w:i w:val="false"/>
          <w:color w:val="000000"/>
        </w:rPr>
        <w:t>
анықтау бөлімінің бастығы</w:t>
      </w:r>
      <w:r>
        <w:br/>
      </w:r>
      <w:r>
        <w:rPr>
          <w:rFonts w:ascii="Times New Roman"/>
          <w:b/>
          <w:i w:val="false"/>
          <w:color w:val="000000"/>
        </w:rPr>
        <w:t>
С-FPО-5 (№12–3)</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00" w:id="199"/>
    <w:p>
      <w:pPr>
        <w:spacing w:after="0"/>
        <w:ind w:left="0"/>
        <w:jc w:val="left"/>
      </w:pPr>
      <w:r>
        <w:rPr>
          <w:rFonts w:ascii="Times New Roman"/>
          <w:b/>
          <w:i w:val="false"/>
          <w:color w:val="000000"/>
        </w:rPr>
        <w:t xml:space="preserve"> 
АБ ҰҚТ және есірткі бизнесін қаржыландыруды анықтау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(№12-4, №12-5)</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01" w:id="200"/>
    <w:p>
      <w:pPr>
        <w:spacing w:after="0"/>
        <w:ind w:left="0"/>
        <w:jc w:val="left"/>
      </w:pPr>
      <w:r>
        <w:rPr>
          <w:rFonts w:ascii="Times New Roman"/>
          <w:b/>
          <w:i w:val="false"/>
          <w:color w:val="000000"/>
        </w:rPr>
        <w:t xml:space="preserve"> 
АБ ҰҚТ және есірткі бизнесін қаржыландыруды анықтау бөлімінің</w:t>
      </w:r>
      <w:r>
        <w:br/>
      </w:r>
      <w:r>
        <w:rPr>
          <w:rFonts w:ascii="Times New Roman"/>
          <w:b/>
          <w:i w:val="false"/>
          <w:color w:val="000000"/>
        </w:rPr>
        <w:t>
аға инспекторы</w:t>
      </w:r>
      <w:r>
        <w:br/>
      </w:r>
      <w:r>
        <w:rPr>
          <w:rFonts w:ascii="Times New Roman"/>
          <w:b/>
          <w:i w:val="false"/>
          <w:color w:val="000000"/>
        </w:rPr>
        <w:t>
С-FPО-8 (№12-6)</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02" w:id="201"/>
    <w:p>
      <w:pPr>
        <w:spacing w:after="0"/>
        <w:ind w:left="0"/>
        <w:jc w:val="left"/>
      </w:pPr>
      <w:r>
        <w:rPr>
          <w:rFonts w:ascii="Times New Roman"/>
          <w:b/>
          <w:i w:val="false"/>
          <w:color w:val="000000"/>
        </w:rPr>
        <w:t xml:space="preserve"> 
АБ діни экстримизмге және терроризмге қарсы іс-қимыл тобының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(№12-7)</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03" w:id="202"/>
    <w:p>
      <w:pPr>
        <w:spacing w:after="0"/>
        <w:ind w:left="0"/>
        <w:jc w:val="left"/>
      </w:pPr>
      <w:r>
        <w:rPr>
          <w:rFonts w:ascii="Times New Roman"/>
          <w:b/>
          <w:i w:val="false"/>
          <w:color w:val="000000"/>
        </w:rPr>
        <w:t xml:space="preserve"> 
АБ діни экстримизмге және терроризмге қарсы</w:t>
      </w:r>
      <w:r>
        <w:br/>
      </w:r>
      <w:r>
        <w:rPr>
          <w:rFonts w:ascii="Times New Roman"/>
          <w:b/>
          <w:i w:val="false"/>
          <w:color w:val="000000"/>
        </w:rPr>
        <w:t>
іс-қимыл тобының инспекторы</w:t>
      </w:r>
      <w:r>
        <w:br/>
      </w:r>
      <w:r>
        <w:rPr>
          <w:rFonts w:ascii="Times New Roman"/>
          <w:b/>
          <w:i w:val="false"/>
          <w:color w:val="000000"/>
        </w:rPr>
        <w:t>
С-FPО-9(№12-8)</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04" w:id="203"/>
    <w:p>
      <w:pPr>
        <w:spacing w:after="0"/>
        <w:ind w:left="0"/>
        <w:jc w:val="left"/>
      </w:pPr>
      <w:r>
        <w:rPr>
          <w:rFonts w:ascii="Times New Roman"/>
          <w:b/>
          <w:i w:val="false"/>
          <w:color w:val="000000"/>
        </w:rPr>
        <w:t xml:space="preserve"> 
АБ жедел есеп және талдау тобының аса маңызды істер жөніндегі</w:t>
      </w:r>
      <w:r>
        <w:br/>
      </w:r>
      <w:r>
        <w:rPr>
          <w:rFonts w:ascii="Times New Roman"/>
          <w:b/>
          <w:i w:val="false"/>
          <w:color w:val="000000"/>
        </w:rPr>
        <w:t>
аға инспекторы</w:t>
      </w:r>
      <w:r>
        <w:br/>
      </w:r>
      <w:r>
        <w:rPr>
          <w:rFonts w:ascii="Times New Roman"/>
          <w:b/>
          <w:i w:val="false"/>
          <w:color w:val="000000"/>
        </w:rPr>
        <w:t>
С-FPО-7 (№12-9, №12-10)</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05" w:id="204"/>
    <w:p>
      <w:pPr>
        <w:spacing w:after="0"/>
        <w:ind w:left="0"/>
        <w:jc w:val="left"/>
      </w:pPr>
      <w:r>
        <w:rPr>
          <w:rFonts w:ascii="Times New Roman"/>
          <w:b/>
          <w:i w:val="false"/>
          <w:color w:val="000000"/>
        </w:rPr>
        <w:t xml:space="preserve"> 
АБ іздестіру тобының аса маңызды істер жөніндегі аға инспекторы</w:t>
      </w:r>
      <w:r>
        <w:br/>
      </w:r>
      <w:r>
        <w:rPr>
          <w:rFonts w:ascii="Times New Roman"/>
          <w:b/>
          <w:i w:val="false"/>
          <w:color w:val="000000"/>
        </w:rPr>
        <w:t>
С-FPО-7 (№12-11)</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156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06" w:id="205"/>
    <w:p>
      <w:pPr>
        <w:spacing w:after="0"/>
        <w:ind w:left="0"/>
        <w:jc w:val="left"/>
      </w:pPr>
      <w:r>
        <w:rPr>
          <w:rFonts w:ascii="Times New Roman"/>
          <w:b/>
          <w:i w:val="false"/>
          <w:color w:val="000000"/>
        </w:rPr>
        <w:t xml:space="preserve"> 
АБ іздестіру тобының аға инспекторы</w:t>
      </w:r>
      <w:r>
        <w:br/>
      </w:r>
      <w:r>
        <w:rPr>
          <w:rFonts w:ascii="Times New Roman"/>
          <w:b/>
          <w:i w:val="false"/>
          <w:color w:val="000000"/>
        </w:rPr>
        <w:t>
С-FPО-8 (№12-12)</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07" w:id="206"/>
    <w:p>
      <w:pPr>
        <w:spacing w:after="0"/>
        <w:ind w:left="0"/>
        <w:jc w:val="left"/>
      </w:pPr>
      <w:r>
        <w:rPr>
          <w:rFonts w:ascii="Times New Roman"/>
          <w:b/>
          <w:i w:val="false"/>
          <w:color w:val="000000"/>
        </w:rPr>
        <w:t xml:space="preserve"> 
АБ іздестіру тобының инспекторы</w:t>
      </w:r>
      <w:r>
        <w:br/>
      </w:r>
      <w:r>
        <w:rPr>
          <w:rFonts w:ascii="Times New Roman"/>
          <w:b/>
          <w:i w:val="false"/>
          <w:color w:val="000000"/>
        </w:rPr>
        <w:t>
С-FPО-9 (№12-13)</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08" w:id="207"/>
    <w:p>
      <w:pPr>
        <w:spacing w:after="0"/>
        <w:ind w:left="0"/>
        <w:jc w:val="left"/>
      </w:pPr>
      <w:r>
        <w:rPr>
          <w:rFonts w:ascii="Times New Roman"/>
          <w:b/>
          <w:i w:val="false"/>
          <w:color w:val="000000"/>
        </w:rPr>
        <w:t xml:space="preserve"> 
АБ қылмыстық процеске қатысушыларды қорғау тобының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(№12-13)</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10" w:id="208"/>
    <w:p>
      <w:pPr>
        <w:spacing w:after="0"/>
        <w:ind w:left="0"/>
        <w:jc w:val="left"/>
      </w:pPr>
      <w:r>
        <w:rPr>
          <w:rFonts w:ascii="Times New Roman"/>
          <w:b/>
          <w:i w:val="false"/>
          <w:color w:val="000000"/>
        </w:rPr>
        <w:t xml:space="preserve"> 
АБ қылмыстық процеске қатысушыларды</w:t>
      </w:r>
      <w:r>
        <w:br/>
      </w:r>
      <w:r>
        <w:rPr>
          <w:rFonts w:ascii="Times New Roman"/>
          <w:b/>
          <w:i w:val="false"/>
          <w:color w:val="000000"/>
        </w:rPr>
        <w:t>
қорғау тобының аға инспекторы</w:t>
      </w:r>
      <w:r>
        <w:br/>
      </w:r>
      <w:r>
        <w:rPr>
          <w:rFonts w:ascii="Times New Roman"/>
          <w:b/>
          <w:i w:val="false"/>
          <w:color w:val="000000"/>
        </w:rPr>
        <w:t>
С-FPО-8 (№12-14)</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09" w:id="209"/>
    <w:p>
      <w:pPr>
        <w:spacing w:after="0"/>
        <w:ind w:left="0"/>
        <w:jc w:val="left"/>
      </w:pPr>
      <w:r>
        <w:rPr>
          <w:rFonts w:ascii="Times New Roman"/>
          <w:b/>
          <w:i w:val="false"/>
          <w:color w:val="000000"/>
        </w:rPr>
        <w:t xml:space="preserve"> 
АБ жедел - техникалық тобының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(№12-15)</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13" w:id="210"/>
    <w:p>
      <w:pPr>
        <w:spacing w:after="0"/>
        <w:ind w:left="0"/>
        <w:jc w:val="left"/>
      </w:pPr>
      <w:r>
        <w:rPr>
          <w:rFonts w:ascii="Times New Roman"/>
          <w:b/>
          <w:i w:val="false"/>
          <w:color w:val="000000"/>
        </w:rPr>
        <w:t xml:space="preserve"> 
АБ жедел – техникалық тобының аға инспекторы</w:t>
      </w:r>
      <w:r>
        <w:br/>
      </w:r>
      <w:r>
        <w:rPr>
          <w:rFonts w:ascii="Times New Roman"/>
          <w:b/>
          <w:i w:val="false"/>
          <w:color w:val="000000"/>
        </w:rPr>
        <w:t>
С-FPО-8 (№12-16)</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11" w:id="211"/>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w:t>
      </w:r>
    </w:p>
    <w:bookmarkEnd w:id="211"/>
    <w:bookmarkStart w:name="z212" w:id="212"/>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бастығы</w:t>
      </w:r>
      <w:r>
        <w:br/>
      </w:r>
      <w:r>
        <w:rPr>
          <w:rFonts w:ascii="Times New Roman"/>
          <w:b/>
          <w:i w:val="false"/>
          <w:color w:val="000000"/>
        </w:rPr>
        <w:t>
С-FPО-3 (№13–1)</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214" w:id="213"/>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 бастығының орынбасары</w:t>
      </w:r>
      <w:r>
        <w:br/>
      </w:r>
      <w:r>
        <w:rPr>
          <w:rFonts w:ascii="Times New Roman"/>
          <w:b/>
          <w:i w:val="false"/>
          <w:color w:val="000000"/>
        </w:rPr>
        <w:t>
С-FPО-4 (№13-2)</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басшы лауазымында кемінде бір жыл, немесе тең келетін не келесі төмен тұрған санаттағы лауазымдарда не кемінде екі жыл, немесе кемінде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жұмыс өтілі.</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w:t>
            </w:r>
            <w:r>
              <w:br/>
            </w:r>
            <w:r>
              <w:rPr>
                <w:rFonts w:ascii="Times New Roman"/>
                <w:b w:val="false"/>
                <w:i w:val="false"/>
                <w:color w:val="000000"/>
                <w:sz w:val="20"/>
              </w:rPr>
              <w:t>
Басқарманың жұмысын ұйымдастырады;</w:t>
            </w:r>
            <w:r>
              <w:br/>
            </w:r>
            <w:r>
              <w:rPr>
                <w:rFonts w:ascii="Times New Roman"/>
                <w:b w:val="false"/>
                <w:i w:val="false"/>
                <w:color w:val="000000"/>
                <w:sz w:val="20"/>
              </w:rPr>
              <w:t>
Басқарма келешектегі және ағымдағы жұмысын жоспарлайды, олардың сапалы және уақытылы орындалуын бақылайды.</w:t>
            </w:r>
            <w:r>
              <w:br/>
            </w:r>
            <w:r>
              <w:rPr>
                <w:rFonts w:ascii="Times New Roman"/>
                <w:b w:val="false"/>
                <w:i w:val="false"/>
                <w:color w:val="000000"/>
                <w:sz w:val="20"/>
              </w:rPr>
              <w:t>
Басқарма қызметкерлерінің оларға жүктелген міндеттерін, Департамент пен Агенттік басшыларының тапсырмаларын сапалы және уақытылы орындауларын бақылайды.</w:t>
            </w:r>
            <w:r>
              <w:br/>
            </w:r>
            <w:r>
              <w:rPr>
                <w:rFonts w:ascii="Times New Roman"/>
                <w:b w:val="false"/>
                <w:i w:val="false"/>
                <w:color w:val="000000"/>
                <w:sz w:val="20"/>
              </w:rPr>
              <w:t>
Департаменттің құрылымдық бөлімшелерімен өзара іс-қимыл жасайды</w:t>
            </w:r>
            <w:r>
              <w:br/>
            </w:r>
            <w:r>
              <w:rPr>
                <w:rFonts w:ascii="Times New Roman"/>
                <w:b w:val="false"/>
                <w:i w:val="false"/>
                <w:color w:val="000000"/>
                <w:sz w:val="20"/>
              </w:rPr>
              <w:t>
Кіріс құжаттарының, Департамент пен Агенттіктің жоспарлық тапсырмаларының орындалуын, есеп беру және талдау материалдарын белгіленген тәртіпте дайындалуы мен ұсынылуын, Департамент пен Агенттіктің қызметі мәселелері бойынша сыртқы және ішкі құжат айналымы орындалуын бақылайды.</w:t>
            </w:r>
            <w:r>
              <w:br/>
            </w:r>
            <w:r>
              <w:rPr>
                <w:rFonts w:ascii="Times New Roman"/>
                <w:b w:val="false"/>
                <w:i w:val="false"/>
                <w:color w:val="000000"/>
                <w:sz w:val="20"/>
              </w:rPr>
              <w:t>
Басқарма қызметкерлерінің атқарушылық және еңбек тәртіптерін сақтауларын бақылайды.</w:t>
            </w:r>
            <w:r>
              <w:br/>
            </w:r>
            <w:r>
              <w:rPr>
                <w:rFonts w:ascii="Times New Roman"/>
                <w:b w:val="false"/>
                <w:i w:val="false"/>
                <w:color w:val="000000"/>
                <w:sz w:val="20"/>
              </w:rPr>
              <w:t>
Жоғары тұрған басшылардың басқа да тапсырмаларын орындайды.</w:t>
            </w:r>
          </w:p>
        </w:tc>
      </w:tr>
    </w:tbl>
    <w:bookmarkStart w:name="z215" w:id="214"/>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(№13-3, №13-4, №13-5)</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216" w:id="215"/>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аға тергеушісі</w:t>
      </w:r>
      <w:r>
        <w:br/>
      </w:r>
      <w:r>
        <w:rPr>
          <w:rFonts w:ascii="Times New Roman"/>
          <w:b/>
          <w:i w:val="false"/>
          <w:color w:val="000000"/>
        </w:rPr>
        <w:t>
С-FPО-8 ( №13-6, №13-7)</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217" w:id="216"/>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тергеушісі</w:t>
      </w:r>
      <w:r>
        <w:br/>
      </w:r>
      <w:r>
        <w:rPr>
          <w:rFonts w:ascii="Times New Roman"/>
          <w:b/>
          <w:i w:val="false"/>
          <w:color w:val="000000"/>
        </w:rPr>
        <w:t>
С-FPО-9 ( №13-8)</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218" w:id="217"/>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(№13-9, №13-10)</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xml:space="preserve">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 </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19" w:id="218"/>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аға инспекторы</w:t>
      </w:r>
      <w:r>
        <w:br/>
      </w:r>
      <w:r>
        <w:rPr>
          <w:rFonts w:ascii="Times New Roman"/>
          <w:b/>
          <w:i w:val="false"/>
          <w:color w:val="000000"/>
        </w:rPr>
        <w:t>
С-FPО-8 (№13-11, №13-12, №13-13)</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20" w:id="219"/>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инспекторы</w:t>
      </w:r>
      <w:r>
        <w:br/>
      </w:r>
      <w:r>
        <w:rPr>
          <w:rFonts w:ascii="Times New Roman"/>
          <w:b/>
          <w:i w:val="false"/>
          <w:color w:val="000000"/>
        </w:rPr>
        <w:t>
С-FPО-9 (№13-14)</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21" w:id="220"/>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w:t>
      </w:r>
    </w:p>
    <w:bookmarkEnd w:id="220"/>
    <w:bookmarkStart w:name="z222" w:id="221"/>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бастығы</w:t>
      </w:r>
      <w:r>
        <w:br/>
      </w:r>
      <w:r>
        <w:rPr>
          <w:rFonts w:ascii="Times New Roman"/>
          <w:b/>
          <w:i w:val="false"/>
          <w:color w:val="000000"/>
        </w:rPr>
        <w:t>
С-FPО-3 (№14–1)</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перспективалық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223" w:id="222"/>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 бастығының орынбасары</w:t>
      </w:r>
      <w:r>
        <w:br/>
      </w:r>
      <w:r>
        <w:rPr>
          <w:rFonts w:ascii="Times New Roman"/>
          <w:b/>
          <w:i w:val="false"/>
          <w:color w:val="000000"/>
        </w:rPr>
        <w:t>
С-FPО-4 (№14-2)</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бес жыл, оның ішінде басшы лауазымында кемінде бір жыл, не тең деңгейдегі немесе төмен тұрған лауазымдарда кемінде екі жыл, мемлекеттік органдардағы жұмыс өтілі кемінде жеті жыл, оның ішінде басшы лауазымдарында кемінде үш жыл, не осы санаттағы нақты лауазымдардың функционалдық бағыттарына сәйкес салаларда жұмыс өтілі кемінде тоғыз жыл, оның ішінде басшы лауазымдарында жұмыс өтілі кемінде төрт.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w:t>
            </w:r>
            <w:r>
              <w:br/>
            </w:r>
            <w:r>
              <w:rPr>
                <w:rFonts w:ascii="Times New Roman"/>
                <w:b w:val="false"/>
                <w:i w:val="false"/>
                <w:color w:val="000000"/>
                <w:sz w:val="20"/>
              </w:rPr>
              <w:t>
Басқарманың жұмысын ұйымдастырады;</w:t>
            </w:r>
            <w:r>
              <w:br/>
            </w:r>
            <w:r>
              <w:rPr>
                <w:rFonts w:ascii="Times New Roman"/>
                <w:b w:val="false"/>
                <w:i w:val="false"/>
                <w:color w:val="000000"/>
                <w:sz w:val="20"/>
              </w:rPr>
              <w:t>
Басқарма келешектегі және ағымдағы жұмысын жоспарлайды, олардың сапалы және уақытылы орындалуын бақылайды.</w:t>
            </w:r>
            <w:r>
              <w:br/>
            </w:r>
            <w:r>
              <w:rPr>
                <w:rFonts w:ascii="Times New Roman"/>
                <w:b w:val="false"/>
                <w:i w:val="false"/>
                <w:color w:val="000000"/>
                <w:sz w:val="20"/>
              </w:rPr>
              <w:t>
Басқарма қызметкерлерінің оларға жүктелген міндеттерін, Департамент пен Агенттік басшыларының тапсырмаларын сапалы және уақытылы орындауларын бақылайды.</w:t>
            </w:r>
            <w:r>
              <w:br/>
            </w:r>
            <w:r>
              <w:rPr>
                <w:rFonts w:ascii="Times New Roman"/>
                <w:b w:val="false"/>
                <w:i w:val="false"/>
                <w:color w:val="000000"/>
                <w:sz w:val="20"/>
              </w:rPr>
              <w:t>
Департаменттің құрылымдық бөлімшелерімен өзара іс-қимыл жасайды</w:t>
            </w:r>
            <w:r>
              <w:br/>
            </w:r>
            <w:r>
              <w:rPr>
                <w:rFonts w:ascii="Times New Roman"/>
                <w:b w:val="false"/>
                <w:i w:val="false"/>
                <w:color w:val="000000"/>
                <w:sz w:val="20"/>
              </w:rPr>
              <w:t>
Кіріс құжаттарының, Департамент пен Агенттіктің жоспарлық тапсырмаларының орындалуын, есеп беру және талдау материалдарын белгіленген тәртіпте дайындалуы мен ұсынылуын, Департамент пен Агенттіктің қызметі мәселелері бойынша сыртқы және ішкі құжат айналымы орындалуын бақылайды.</w:t>
            </w:r>
            <w:r>
              <w:br/>
            </w:r>
            <w:r>
              <w:rPr>
                <w:rFonts w:ascii="Times New Roman"/>
                <w:b w:val="false"/>
                <w:i w:val="false"/>
                <w:color w:val="000000"/>
                <w:sz w:val="20"/>
              </w:rPr>
              <w:t>
Басқарма қызметкерлерінің атқарушылық және еңбек тәртіптерін сақтауларын бақылайды.</w:t>
            </w:r>
            <w:r>
              <w:br/>
            </w:r>
            <w:r>
              <w:rPr>
                <w:rFonts w:ascii="Times New Roman"/>
                <w:b w:val="false"/>
                <w:i w:val="false"/>
                <w:color w:val="000000"/>
                <w:sz w:val="20"/>
              </w:rPr>
              <w:t>
Жоғары тұрған басшылардың басқа да тапсырмаларын орындайды.</w:t>
            </w:r>
          </w:p>
        </w:tc>
      </w:tr>
    </w:tbl>
    <w:bookmarkStart w:name="z224" w:id="223"/>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(№14-3, №14-4, №14-5)</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225" w:id="224"/>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аға тергеушісі</w:t>
      </w:r>
      <w:r>
        <w:br/>
      </w:r>
      <w:r>
        <w:rPr>
          <w:rFonts w:ascii="Times New Roman"/>
          <w:b/>
          <w:i w:val="false"/>
          <w:color w:val="000000"/>
        </w:rPr>
        <w:t>
С-FPО-8 ( №14-6, №14-7)</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156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бірі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226" w:id="225"/>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тергеушісі</w:t>
      </w:r>
      <w:r>
        <w:br/>
      </w:r>
      <w:r>
        <w:rPr>
          <w:rFonts w:ascii="Times New Roman"/>
          <w:b/>
          <w:i w:val="false"/>
          <w:color w:val="000000"/>
        </w:rPr>
        <w:t>
С-FPО-9 ( №14-8)</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227" w:id="226"/>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С-FPО-8 (№14-9, №17-10)</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228" w:id="227"/>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аға инспекторы</w:t>
      </w:r>
      <w:r>
        <w:br/>
      </w:r>
      <w:r>
        <w:rPr>
          <w:rFonts w:ascii="Times New Roman"/>
          <w:b/>
          <w:i w:val="false"/>
          <w:color w:val="000000"/>
        </w:rPr>
        <w:t>
С-FPО-8 (№14-11, №14-12, №14-13)</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xml:space="preserve">
Басқарманың, Департамент пен Агенттіктің басшылығымен оған жүктелген өзге де өкілеттіктерді жүзеге асырады. </w:t>
            </w:r>
          </w:p>
        </w:tc>
      </w:tr>
    </w:tbl>
    <w:bookmarkStart w:name="z229" w:id="228"/>
    <w:p>
      <w:pPr>
        <w:spacing w:after="0"/>
        <w:ind w:left="0"/>
        <w:jc w:val="left"/>
      </w:pPr>
      <w:r>
        <w:rPr>
          <w:rFonts w:ascii="Times New Roman"/>
          <w:b/>
          <w:i w:val="false"/>
          <w:color w:val="000000"/>
        </w:rPr>
        <w:t xml:space="preserve"> 
Бақылау – әдістемелік бөлімі</w:t>
      </w:r>
    </w:p>
    <w:bookmarkEnd w:id="228"/>
    <w:bookmarkStart w:name="z230" w:id="229"/>
    <w:p>
      <w:pPr>
        <w:spacing w:after="0"/>
        <w:ind w:left="0"/>
        <w:jc w:val="left"/>
      </w:pPr>
      <w:r>
        <w:rPr>
          <w:rFonts w:ascii="Times New Roman"/>
          <w:b/>
          <w:i w:val="false"/>
          <w:color w:val="000000"/>
        </w:rPr>
        <w:t xml:space="preserve"> 
Бақылау – әдістемелік бөлімінің бастығы</w:t>
      </w:r>
      <w:r>
        <w:br/>
      </w:r>
      <w:r>
        <w:rPr>
          <w:rFonts w:ascii="Times New Roman"/>
          <w:b/>
          <w:i w:val="false"/>
          <w:color w:val="000000"/>
        </w:rPr>
        <w:t>
С-FPО-4 (№15-1)</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не тең деңгейдегі немесе келесі төмен тұрған санаттағы лауазымдарда кемінде екі жыл, не мемлекеттік қызметтегі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бөлімнің жұмысын ұйымдастыруды;</w:t>
            </w:r>
            <w:r>
              <w:br/>
            </w:r>
            <w:r>
              <w:rPr>
                <w:rFonts w:ascii="Times New Roman"/>
                <w:b w:val="false"/>
                <w:i w:val="false"/>
                <w:color w:val="000000"/>
                <w:sz w:val="20"/>
              </w:rPr>
              <w:t>
Бөлімнің перспективалық және ағымдық жұмысын жоспарлауды, Департамент қызметіне ұсыныстар енгізуді, олардың сапалы және уақытылы орындалуын;</w:t>
            </w:r>
            <w:r>
              <w:br/>
            </w:r>
            <w:r>
              <w:rPr>
                <w:rFonts w:ascii="Times New Roman"/>
                <w:b w:val="false"/>
                <w:i w:val="false"/>
                <w:color w:val="000000"/>
                <w:sz w:val="20"/>
              </w:rPr>
              <w:t>
Бөлім қызметкерлерінің оларға жүктелген міндеттерді орындауын, олардың Департамент пен Агенттік басшылығының тапсырмаларын сапалы және уақытылы орындауын;</w:t>
            </w:r>
            <w:r>
              <w:br/>
            </w:r>
            <w:r>
              <w:rPr>
                <w:rFonts w:ascii="Times New Roman"/>
                <w:b w:val="false"/>
                <w:i w:val="false"/>
                <w:color w:val="000000"/>
                <w:sz w:val="20"/>
              </w:rPr>
              <w:t>
Агенттік басшылығының баяндамасына, алқа отырыстарына, аппарат мәжілістеріне ақпараттық материалдарды дайындауды;</w:t>
            </w:r>
            <w:r>
              <w:br/>
            </w:r>
            <w:r>
              <w:rPr>
                <w:rFonts w:ascii="Times New Roman"/>
                <w:b w:val="false"/>
                <w:i w:val="false"/>
                <w:color w:val="000000"/>
                <w:sz w:val="20"/>
              </w:rPr>
              <w:t>
Қызметтік іс-қимыл мәселелері бойынша басқа да құқық қорғау және мемлекеттік органдармен өзара іс-қимыл жасасады;</w:t>
            </w:r>
            <w:r>
              <w:br/>
            </w:r>
            <w:r>
              <w:rPr>
                <w:rFonts w:ascii="Times New Roman"/>
                <w:b w:val="false"/>
                <w:i w:val="false"/>
                <w:color w:val="000000"/>
                <w:sz w:val="20"/>
              </w:rPr>
              <w:t>
Тергеу практикасы және оң тәжірибесі негізінде қаржы полициясы органдарының құзыретіне жататын қылмыстық істерді тергеу бойынша нұсқаулар мен әдістемелік ұсынымдарды әзірлеуді және таратуды;</w:t>
            </w:r>
            <w:r>
              <w:br/>
            </w:r>
            <w:r>
              <w:rPr>
                <w:rFonts w:ascii="Times New Roman"/>
                <w:b w:val="false"/>
                <w:i w:val="false"/>
                <w:color w:val="000000"/>
                <w:sz w:val="20"/>
              </w:rPr>
              <w:t>
Аймақаралық қаржы полициясы органдары бөлімшелеріне әдістемелік және практикалық көмек көрсету бойынша жұмысты ұйымдастыруды;</w:t>
            </w:r>
            <w:r>
              <w:br/>
            </w:r>
            <w:r>
              <w:rPr>
                <w:rFonts w:ascii="Times New Roman"/>
                <w:b w:val="false"/>
                <w:i w:val="false"/>
                <w:color w:val="000000"/>
                <w:sz w:val="20"/>
              </w:rPr>
              <w:t>
Статистикалық мәліметтер негізінде тергеу жұмысын жетілдіру және оның тиімділігін арттыру бойынша ұсынымдарды, жұмыстың оң тәжірибесі, тергеу кемшіліктері туралы ақпараттық хаттарды дайындауды;</w:t>
            </w:r>
            <w:r>
              <w:br/>
            </w:r>
            <w:r>
              <w:rPr>
                <w:rFonts w:ascii="Times New Roman"/>
                <w:b w:val="false"/>
                <w:i w:val="false"/>
                <w:color w:val="000000"/>
                <w:sz w:val="20"/>
              </w:rPr>
              <w:t>
Кіріс құжаттардың, Агенттіктің жоспарлық тапсырмаларының орындалуын, есептік және шолу материалдарының белгіленген тәртіпте дайындалуын және ұсынылуын, Департамент қызметі мәселелері бойынша ішкі және сыртқы құжат айналымының орындалуын қамтамасыз етеді.</w:t>
            </w:r>
            <w:r>
              <w:br/>
            </w:r>
            <w:r>
              <w:rPr>
                <w:rFonts w:ascii="Times New Roman"/>
                <w:b w:val="false"/>
                <w:i w:val="false"/>
                <w:color w:val="000000"/>
                <w:sz w:val="20"/>
              </w:rPr>
              <w:t>
Бөлім қызметкерлерінің еңбек және қызметтік тәртіпті сақтауын бақылауды қамтамасыз етеді.</w:t>
            </w:r>
            <w:r>
              <w:br/>
            </w:r>
            <w:r>
              <w:rPr>
                <w:rFonts w:ascii="Times New Roman"/>
                <w:b w:val="false"/>
                <w:i w:val="false"/>
                <w:color w:val="000000"/>
                <w:sz w:val="20"/>
              </w:rPr>
              <w:t>
Жеке және заңды тұлғалардың өтініштерінің, прокурорлардың ұсыныстары мен сот қаулыларының уақытылы қаралуын қамтамасыз етеді.</w:t>
            </w:r>
            <w:r>
              <w:br/>
            </w:r>
            <w:r>
              <w:rPr>
                <w:rFonts w:ascii="Times New Roman"/>
                <w:b w:val="false"/>
                <w:i w:val="false"/>
                <w:color w:val="000000"/>
                <w:sz w:val="20"/>
              </w:rPr>
              <w:t>
Агенттік пен Департамент басшылығының өзге де тапсырмаларын орындайды.</w:t>
            </w:r>
          </w:p>
        </w:tc>
      </w:tr>
    </w:tbl>
    <w:bookmarkStart w:name="z231" w:id="230"/>
    <w:p>
      <w:pPr>
        <w:spacing w:after="0"/>
        <w:ind w:left="0"/>
        <w:jc w:val="left"/>
      </w:pPr>
      <w:r>
        <w:rPr>
          <w:rFonts w:ascii="Times New Roman"/>
          <w:b/>
          <w:i w:val="false"/>
          <w:color w:val="000000"/>
        </w:rPr>
        <w:t xml:space="preserve"> 
Бақылау – әдістемелік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(№15-2)</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232" w:id="231"/>
    <w:p>
      <w:pPr>
        <w:spacing w:after="0"/>
        <w:ind w:left="0"/>
        <w:jc w:val="left"/>
      </w:pPr>
      <w:r>
        <w:rPr>
          <w:rFonts w:ascii="Times New Roman"/>
          <w:b/>
          <w:i w:val="false"/>
          <w:color w:val="000000"/>
        </w:rPr>
        <w:t xml:space="preserve"> 
Бақылау – әдістемелік бөлімінің</w:t>
      </w:r>
      <w:r>
        <w:br/>
      </w:r>
      <w:r>
        <w:rPr>
          <w:rFonts w:ascii="Times New Roman"/>
          <w:b/>
          <w:i w:val="false"/>
          <w:color w:val="000000"/>
        </w:rPr>
        <w:t>
аға тергеушісі</w:t>
      </w:r>
      <w:r>
        <w:br/>
      </w:r>
      <w:r>
        <w:rPr>
          <w:rFonts w:ascii="Times New Roman"/>
          <w:b/>
          <w:i w:val="false"/>
          <w:color w:val="000000"/>
        </w:rPr>
        <w:t>
С-FPО-8 (№15-3)</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94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233" w:id="232"/>
    <w:p>
      <w:pPr>
        <w:spacing w:after="0"/>
        <w:ind w:left="0"/>
        <w:jc w:val="left"/>
      </w:pPr>
      <w:r>
        <w:rPr>
          <w:rFonts w:ascii="Times New Roman"/>
          <w:b/>
          <w:i w:val="false"/>
          <w:color w:val="000000"/>
        </w:rPr>
        <w:t xml:space="preserve"> 
Сыбайлас жемқорлық туралы істерді ашу</w:t>
      </w:r>
      <w:r>
        <w:br/>
      </w:r>
      <w:r>
        <w:rPr>
          <w:rFonts w:ascii="Times New Roman"/>
          <w:b/>
          <w:i w:val="false"/>
          <w:color w:val="000000"/>
        </w:rPr>
        <w:t>
және оның алдын алу басқармасы</w:t>
      </w:r>
    </w:p>
    <w:bookmarkEnd w:id="232"/>
    <w:bookmarkStart w:name="z234" w:id="233"/>
    <w:p>
      <w:pPr>
        <w:spacing w:after="0"/>
        <w:ind w:left="0"/>
        <w:jc w:val="left"/>
      </w:pPr>
      <w:r>
        <w:rPr>
          <w:rFonts w:ascii="Times New Roman"/>
          <w:b/>
          <w:i w:val="false"/>
          <w:color w:val="000000"/>
        </w:rPr>
        <w:t xml:space="preserve"> 
Сыбайлас жемқорлық туралы істерді ашу</w:t>
      </w:r>
      <w:r>
        <w:br/>
      </w:r>
      <w:r>
        <w:rPr>
          <w:rFonts w:ascii="Times New Roman"/>
          <w:b/>
          <w:i w:val="false"/>
          <w:color w:val="000000"/>
        </w:rPr>
        <w:t>
және оның алдын алу басқармасының бастығы</w:t>
      </w:r>
      <w:r>
        <w:br/>
      </w:r>
      <w:r>
        <w:rPr>
          <w:rFonts w:ascii="Times New Roman"/>
          <w:b/>
          <w:i w:val="false"/>
          <w:color w:val="000000"/>
        </w:rPr>
        <w:t>
С-FPО-3 (№16–1)</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тең деңгейдегі немесе келесі төмен тұрған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235" w:id="234"/>
    <w:p>
      <w:pPr>
        <w:spacing w:after="0"/>
        <w:ind w:left="0"/>
        <w:jc w:val="left"/>
      </w:pPr>
      <w:r>
        <w:rPr>
          <w:rFonts w:ascii="Times New Roman"/>
          <w:b/>
          <w:i w:val="false"/>
          <w:color w:val="000000"/>
        </w:rPr>
        <w:t xml:space="preserve"> 
СЖІААБ 1-бөлімінің бастығы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С-FPО-5 (№16–2)</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36" w:id="235"/>
    <w:p>
      <w:pPr>
        <w:spacing w:after="0"/>
        <w:ind w:left="0"/>
        <w:jc w:val="left"/>
      </w:pPr>
      <w:r>
        <w:rPr>
          <w:rFonts w:ascii="Times New Roman"/>
          <w:b/>
          <w:i w:val="false"/>
          <w:color w:val="000000"/>
        </w:rPr>
        <w:t xml:space="preserve"> 
СЖІААБ 1-бөлімінің аса маңызды істер жөніндегі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С-FPО-7 (№16-3, №16-4, №16-5)</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37" w:id="236"/>
    <w:p>
      <w:pPr>
        <w:spacing w:after="0"/>
        <w:ind w:left="0"/>
        <w:jc w:val="left"/>
      </w:pPr>
      <w:r>
        <w:rPr>
          <w:rFonts w:ascii="Times New Roman"/>
          <w:b/>
          <w:i w:val="false"/>
          <w:color w:val="000000"/>
        </w:rPr>
        <w:t xml:space="preserve"> 
СЖІААБ 1-бөлімінің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С-FPО-8 (№16-6, №16-7)</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кемінде жұмыс өтілі бір жыл, не мемлекеттік қызметтегі жұмысы кемінде екі жыл, не осы санаттағы нақты лауазымдардың функционалдық бағыттарына сәйкес салалардағы жыл жұмыс өтілі кемінде үш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38" w:id="237"/>
    <w:p>
      <w:pPr>
        <w:spacing w:after="0"/>
        <w:ind w:left="0"/>
        <w:jc w:val="left"/>
      </w:pPr>
      <w:r>
        <w:rPr>
          <w:rFonts w:ascii="Times New Roman"/>
          <w:b/>
          <w:i w:val="false"/>
          <w:color w:val="000000"/>
        </w:rPr>
        <w:t xml:space="preserve"> 
СЖІААБ 1-бөлімінің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С-FPО-9 (№16-8)</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39" w:id="238"/>
    <w:p>
      <w:pPr>
        <w:spacing w:after="0"/>
        <w:ind w:left="0"/>
        <w:jc w:val="left"/>
      </w:pPr>
      <w:r>
        <w:rPr>
          <w:rFonts w:ascii="Times New Roman"/>
          <w:b/>
          <w:i w:val="false"/>
          <w:color w:val="000000"/>
        </w:rPr>
        <w:t xml:space="preserve"> 
СЖІААБ 2-бөлімінің бастығы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С-FPО-5 (№16–9)</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40" w:id="239"/>
    <w:p>
      <w:pPr>
        <w:spacing w:after="0"/>
        <w:ind w:left="0"/>
        <w:jc w:val="left"/>
      </w:pPr>
      <w:r>
        <w:rPr>
          <w:rFonts w:ascii="Times New Roman"/>
          <w:b/>
          <w:i w:val="false"/>
          <w:color w:val="000000"/>
        </w:rPr>
        <w:t xml:space="preserve"> 
СЖІААБ 2-бөлімінің аса маңызды істер жөніндегі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С-FPО-7 (№16-10, №16-11, №16-12)</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41" w:id="240"/>
    <w:p>
      <w:pPr>
        <w:spacing w:after="0"/>
        <w:ind w:left="0"/>
        <w:jc w:val="left"/>
      </w:pPr>
      <w:r>
        <w:rPr>
          <w:rFonts w:ascii="Times New Roman"/>
          <w:b/>
          <w:i w:val="false"/>
          <w:color w:val="000000"/>
        </w:rPr>
        <w:t xml:space="preserve"> 
СЖІААБ 2-бөлімінің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С-FPО-8 (№16-13)</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42" w:id="241"/>
    <w:p>
      <w:pPr>
        <w:spacing w:after="0"/>
        <w:ind w:left="0"/>
        <w:jc w:val="left"/>
      </w:pPr>
      <w:r>
        <w:rPr>
          <w:rFonts w:ascii="Times New Roman"/>
          <w:b/>
          <w:i w:val="false"/>
          <w:color w:val="000000"/>
        </w:rPr>
        <w:t xml:space="preserve"> 
СЖІААБ 2-бөлімінің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С-FPО-9 (№16-14)</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243" w:id="242"/>
    <w:p>
      <w:pPr>
        <w:spacing w:after="0"/>
        <w:ind w:left="0"/>
        <w:jc w:val="left"/>
      </w:pPr>
      <w:r>
        <w:rPr>
          <w:rFonts w:ascii="Times New Roman"/>
          <w:b/>
          <w:i w:val="false"/>
          <w:color w:val="000000"/>
        </w:rPr>
        <w:t xml:space="preserve"> 
Оңтүстік аймағы бойынша ауданаралық қаржы полициясы басқармасы Оңтүстік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(№17–1)</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bookmarkStart w:name="z244" w:id="243"/>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(№17-2, №17-3)</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245" w:id="244"/>
    <w:p>
      <w:pPr>
        <w:spacing w:after="0"/>
        <w:ind w:left="0"/>
        <w:jc w:val="left"/>
      </w:pPr>
      <w:r>
        <w:rPr>
          <w:rFonts w:ascii="Times New Roman"/>
          <w:b/>
          <w:i w:val="false"/>
          <w:color w:val="000000"/>
        </w:rPr>
        <w:t xml:space="preserve"> 
Оңтүстік аймағы бойынша ауданаралық қаржы полициясы басқармасының аға инспекторы</w:t>
      </w:r>
      <w:r>
        <w:br/>
      </w:r>
      <w:r>
        <w:rPr>
          <w:rFonts w:ascii="Times New Roman"/>
          <w:b/>
          <w:i w:val="false"/>
          <w:color w:val="000000"/>
        </w:rPr>
        <w:t>
С-FPО-8 (№17-4)</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246" w:id="245"/>
    <w:p>
      <w:pPr>
        <w:spacing w:after="0"/>
        <w:ind w:left="0"/>
        <w:jc w:val="left"/>
      </w:pPr>
      <w:r>
        <w:rPr>
          <w:rFonts w:ascii="Times New Roman"/>
          <w:b/>
          <w:i w:val="false"/>
          <w:color w:val="000000"/>
        </w:rPr>
        <w:t xml:space="preserve"> 
Солтүстік аймағы бойынша ауданаралық қаржы полициясы бөлімі</w:t>
      </w:r>
    </w:p>
    <w:bookmarkEnd w:id="245"/>
    <w:bookmarkStart w:name="z247" w:id="246"/>
    <w:p>
      <w:pPr>
        <w:spacing w:after="0"/>
        <w:ind w:left="0"/>
        <w:jc w:val="left"/>
      </w:pPr>
      <w:r>
        <w:rPr>
          <w:rFonts w:ascii="Times New Roman"/>
          <w:b/>
          <w:i w:val="false"/>
          <w:color w:val="000000"/>
        </w:rPr>
        <w:t xml:space="preserve"> 
Солтүстік аймағы бойынша ауданаралық</w:t>
      </w:r>
      <w:r>
        <w:br/>
      </w:r>
      <w:r>
        <w:rPr>
          <w:rFonts w:ascii="Times New Roman"/>
          <w:b/>
          <w:i w:val="false"/>
          <w:color w:val="000000"/>
        </w:rPr>
        <w:t>
қаржы полициясы бөлімінің бастығы</w:t>
      </w:r>
      <w:r>
        <w:br/>
      </w:r>
      <w:r>
        <w:rPr>
          <w:rFonts w:ascii="Times New Roman"/>
          <w:b/>
          <w:i w:val="false"/>
          <w:color w:val="000000"/>
        </w:rPr>
        <w:t>
С-FPО-4 (№18–1)</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248" w:id="247"/>
    <w:p>
      <w:pPr>
        <w:spacing w:after="0"/>
        <w:ind w:left="0"/>
        <w:jc w:val="left"/>
      </w:pPr>
      <w:r>
        <w:rPr>
          <w:rFonts w:ascii="Times New Roman"/>
          <w:b/>
          <w:i w:val="false"/>
          <w:color w:val="000000"/>
        </w:rPr>
        <w:t xml:space="preserve"> 
Солтүстік аймағы бойынша ауданаралық</w:t>
      </w:r>
      <w:r>
        <w:br/>
      </w:r>
      <w:r>
        <w:rPr>
          <w:rFonts w:ascii="Times New Roman"/>
          <w:b/>
          <w:i w:val="false"/>
          <w:color w:val="000000"/>
        </w:rPr>
        <w:t>
қаржы полициясының бөлімінің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(№18-2)</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249" w:id="248"/>
    <w:p>
      <w:pPr>
        <w:spacing w:after="0"/>
        <w:ind w:left="0"/>
        <w:jc w:val="left"/>
      </w:pPr>
      <w:r>
        <w:rPr>
          <w:rFonts w:ascii="Times New Roman"/>
          <w:b/>
          <w:i w:val="false"/>
          <w:color w:val="000000"/>
        </w:rPr>
        <w:t xml:space="preserve"> 
Солтүстік аймағы бойынша ауданаралық қаржы полициясы бөлімінің</w:t>
      </w:r>
      <w:r>
        <w:br/>
      </w:r>
      <w:r>
        <w:rPr>
          <w:rFonts w:ascii="Times New Roman"/>
          <w:b/>
          <w:i w:val="false"/>
          <w:color w:val="000000"/>
        </w:rPr>
        <w:t>
аға инспекторы</w:t>
      </w:r>
      <w:r>
        <w:br/>
      </w:r>
      <w:r>
        <w:rPr>
          <w:rFonts w:ascii="Times New Roman"/>
          <w:b/>
          <w:i w:val="false"/>
          <w:color w:val="000000"/>
        </w:rPr>
        <w:t>
С-FPО-8 (№18-3)</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250" w:id="249"/>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w:t>
      </w:r>
      <w:r>
        <w:br/>
      </w:r>
      <w:r>
        <w:rPr>
          <w:rFonts w:ascii="Times New Roman"/>
          <w:b w:val="false"/>
          <w:i w:val="false"/>
          <w:color w:val="000000"/>
          <w:sz w:val="28"/>
        </w:rPr>
        <w:t>
қарсы күрес агенттігі (қаржы полициясы)</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12 қазандағы № 333 бұйрығына     </w:t>
      </w:r>
      <w:r>
        <w:br/>
      </w:r>
      <w:r>
        <w:rPr>
          <w:rFonts w:ascii="Times New Roman"/>
          <w:b w:val="false"/>
          <w:i w:val="false"/>
          <w:color w:val="000000"/>
          <w:sz w:val="28"/>
        </w:rPr>
        <w:t xml:space="preserve">
8-қосымша               </w:t>
      </w:r>
    </w:p>
    <w:bookmarkEnd w:id="249"/>
    <w:bookmarkStart w:name="z251" w:id="250"/>
    <w:p>
      <w:pPr>
        <w:spacing w:after="0"/>
        <w:ind w:left="0"/>
        <w:jc w:val="left"/>
      </w:pPr>
      <w:r>
        <w:rPr>
          <w:rFonts w:ascii="Times New Roman"/>
          <w:b/>
          <w:i w:val="false"/>
          <w:color w:val="000000"/>
        </w:rPr>
        <w:t xml:space="preserve"> 
Шығыс Қазақстан облысы бойынша Экономикалық қылмысқа және</w:t>
      </w:r>
      <w:r>
        <w:br/>
      </w:r>
      <w:r>
        <w:rPr>
          <w:rFonts w:ascii="Times New Roman"/>
          <w:b/>
          <w:i w:val="false"/>
          <w:color w:val="000000"/>
        </w:rPr>
        <w:t>
сыбайлас жемқорлыққа қарсы күрес департаменті (қаржы полициясы)</w:t>
      </w:r>
      <w:r>
        <w:br/>
      </w:r>
      <w:r>
        <w:rPr>
          <w:rFonts w:ascii="Times New Roman"/>
          <w:b/>
          <w:i w:val="false"/>
          <w:color w:val="000000"/>
        </w:rPr>
        <w:t>
лауазымдарының санаттарына қойылатын біліктілік талаптар</w:t>
      </w:r>
    </w:p>
    <w:bookmarkEnd w:id="250"/>
    <w:bookmarkStart w:name="z252" w:id="251"/>
    <w:p>
      <w:pPr>
        <w:spacing w:after="0"/>
        <w:ind w:left="0"/>
        <w:jc w:val="left"/>
      </w:pPr>
      <w:r>
        <w:rPr>
          <w:rFonts w:ascii="Times New Roman"/>
          <w:b/>
          <w:i w:val="false"/>
          <w:color w:val="000000"/>
        </w:rPr>
        <w:t xml:space="preserve"> 
Департамент бастығы</w:t>
      </w:r>
      <w:r>
        <w:br/>
      </w:r>
      <w:r>
        <w:rPr>
          <w:rFonts w:ascii="Times New Roman"/>
          <w:b/>
          <w:i w:val="false"/>
          <w:color w:val="000000"/>
        </w:rPr>
        <w:t>
С-FPО-1 (№5–1)</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тоғыз жыл, оның ішінде аудандық деңгейдегі басшылық лауазымдарда жұмыс өтілі кемінде төрт жыл, немесе облыс деңгейіндегі басшы лауазымында кемінде үш жыл, орталық деңгейдегі немесе тең деңгейдегі басшы лауазымдарда, келесі төмен тұрған санаттағы лауазымдар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міндеттерді орындау бойынша қызметті ұйымдастыруды, оған басшылық етуді және бақылауды жүзеге асырады.</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жеке құрамымен кәсіби және дене шынықтыру дайындығы бойынша сабақтардың жүйелі өткізілуін және олардың қатысуын қамтамасыз етеді, іссапарға шығу алдында қарамағындағы қызметкерлерге нұсқама береді, жұмыс тиімділігін арттыру нәтижелерін қарастырады және олар бойынша шаралар қабылдайды.</w:t>
            </w:r>
            <w:r>
              <w:br/>
            </w:r>
            <w:r>
              <w:rPr>
                <w:rFonts w:ascii="Times New Roman"/>
                <w:b w:val="false"/>
                <w:i w:val="false"/>
                <w:color w:val="000000"/>
                <w:sz w:val="20"/>
              </w:rPr>
              <w:t>
Агенттік басшылығының өзге де тапсырмаларын орындайды.</w:t>
            </w:r>
          </w:p>
        </w:tc>
      </w:tr>
    </w:tbl>
    <w:bookmarkStart w:name="z253" w:id="252"/>
    <w:p>
      <w:pPr>
        <w:spacing w:after="0"/>
        <w:ind w:left="0"/>
        <w:jc w:val="left"/>
      </w:pPr>
      <w:r>
        <w:rPr>
          <w:rFonts w:ascii="Times New Roman"/>
          <w:b/>
          <w:i w:val="false"/>
          <w:color w:val="000000"/>
        </w:rPr>
        <w:t xml:space="preserve"> 
Департамент бастығының бірінші орынбасары</w:t>
      </w:r>
      <w:r>
        <w:br/>
      </w:r>
      <w:r>
        <w:rPr>
          <w:rFonts w:ascii="Times New Roman"/>
          <w:b/>
          <w:i w:val="false"/>
          <w:color w:val="000000"/>
        </w:rPr>
        <w:t>
(тергеу, сотқа дейінге іс жүргізу мәселелерін басқаратын)</w:t>
      </w:r>
      <w:r>
        <w:br/>
      </w:r>
      <w:r>
        <w:rPr>
          <w:rFonts w:ascii="Times New Roman"/>
          <w:b/>
          <w:i w:val="false"/>
          <w:color w:val="000000"/>
        </w:rPr>
        <w:t>
С-FPО-2 (№5–2)</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w:t>
            </w:r>
            <w:r>
              <w:br/>
            </w:r>
            <w:r>
              <w:rPr>
                <w:rFonts w:ascii="Times New Roman"/>
                <w:b w:val="false"/>
                <w:i w:val="false"/>
                <w:color w:val="000000"/>
                <w:sz w:val="20"/>
              </w:rPr>
              <w:t>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 оның ішінде басшылық лауазымдарда жұмыс өтілі кемінде үш жыл, тең деңгейдегі басшы лауазымдарда</w:t>
            </w:r>
            <w:r>
              <w:br/>
            </w:r>
            <w:r>
              <w:rPr>
                <w:rFonts w:ascii="Times New Roman"/>
                <w:b w:val="false"/>
                <w:i w:val="false"/>
                <w:color w:val="000000"/>
                <w:sz w:val="20"/>
              </w:rPr>
              <w:t>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254" w:id="253"/>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(сыбайлас жемқорлыққа қарсы күрес мәселелерін басқаратын)</w:t>
      </w:r>
      <w:r>
        <w:br/>
      </w:r>
      <w:r>
        <w:rPr>
          <w:rFonts w:ascii="Times New Roman"/>
          <w:b/>
          <w:i w:val="false"/>
          <w:color w:val="000000"/>
        </w:rPr>
        <w:t>
С-FPО-2 (№5–3)</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255" w:id="254"/>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(экономикалық және қаржылық қылмыстарға қарсы күрес мәселелерін басқаратын)</w:t>
      </w:r>
      <w:r>
        <w:br/>
      </w:r>
      <w:r>
        <w:rPr>
          <w:rFonts w:ascii="Times New Roman"/>
          <w:b/>
          <w:i w:val="false"/>
          <w:color w:val="000000"/>
        </w:rPr>
        <w:t>
С-FPО-2 (№5–4)</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Департаменттің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Департаменттің жетекшілік ететін бөлімшелері қызметкерлерінің еңбек және қызметтік тәртіпті сақтауын бақылауды қамтамасыз етеді.</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p>
      <w:pPr>
        <w:spacing w:after="0"/>
        <w:ind w:left="0"/>
        <w:jc w:val="left"/>
      </w:pPr>
      <w:r>
        <w:rPr>
          <w:rFonts w:ascii="Times New Roman"/>
          <w:b/>
          <w:i w:val="false"/>
          <w:color w:val="000000"/>
        </w:rPr>
        <w:t xml:space="preserve"> Аса маңызды істер жөніндегі аға инспектор – бастықтын</w:t>
      </w:r>
      <w:r>
        <w:br/>
      </w:r>
      <w:r>
        <w:rPr>
          <w:rFonts w:ascii="Times New Roman"/>
          <w:b/>
          <w:i w:val="false"/>
          <w:color w:val="000000"/>
        </w:rPr>
        <w:t>
режим жөніндегі көмекшісі</w:t>
      </w:r>
      <w:r>
        <w:br/>
      </w:r>
      <w:r>
        <w:rPr>
          <w:rFonts w:ascii="Times New Roman"/>
          <w:b/>
          <w:i w:val="false"/>
          <w:color w:val="000000"/>
        </w:rPr>
        <w:t>
С-FPО-7 (№5-5)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«Мемлекеттік құпиялар туралы» </w:t>
            </w:r>
            <w:r>
              <w:rPr>
                <w:rFonts w:ascii="Times New Roman"/>
                <w:b w:val="false"/>
                <w:i w:val="false"/>
                <w:color w:val="000000"/>
                <w:sz w:val="20"/>
              </w:rPr>
              <w:t>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құпия режимін қамтамасыз етуде көмек көрсетеді, Агенттік пен Департамент басшылығының қойған өзге де тапсырмаларын орындайды.</w:t>
            </w:r>
          </w:p>
        </w:tc>
      </w:tr>
    </w:tbl>
    <w:bookmarkStart w:name="z256" w:id="255"/>
    <w:p>
      <w:pPr>
        <w:spacing w:after="0"/>
        <w:ind w:left="0"/>
        <w:jc w:val="left"/>
      </w:pPr>
      <w:r>
        <w:rPr>
          <w:rFonts w:ascii="Times New Roman"/>
          <w:b/>
          <w:i w:val="false"/>
          <w:color w:val="000000"/>
        </w:rPr>
        <w:t xml:space="preserve"> 
Аса маңызды істер жөніндегі аға инспектор – кезекші офицер</w:t>
      </w:r>
      <w:r>
        <w:br/>
      </w:r>
      <w:r>
        <w:rPr>
          <w:rFonts w:ascii="Times New Roman"/>
          <w:b/>
          <w:i w:val="false"/>
          <w:color w:val="000000"/>
        </w:rPr>
        <w:t>
С-FPО-7 (№5-6)</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ЕУСС автоматтандырылған дерек қорларына енгізу үшін ЗС-1,ЗС-2 статистикалық карточкаларын уақытылы қояды; арыздар мен хабарламалардың ААЕК уақытылы тіркелуін және оның заңдылығын бақылайды, қолданыстағы заңнама талаптарына сәйкес олардың одан әрі қаралу тәртібін белгілейді, Департаментке кіріс құжаттар бойынша келіп түсетін хабарламаларды ААЕК тіркеу қажеттілігін анықтайды.</w:t>
            </w:r>
            <w:r>
              <w:br/>
            </w:r>
            <w:r>
              <w:rPr>
                <w:rFonts w:ascii="Times New Roman"/>
                <w:b w:val="false"/>
                <w:i w:val="false"/>
                <w:color w:val="000000"/>
                <w:sz w:val="20"/>
              </w:rPr>
              <w:t>
Агенттік пен Департамент басшылығының қойған өзге де тапсырмаларын орындайды.</w:t>
            </w:r>
          </w:p>
        </w:tc>
      </w:tr>
    </w:tbl>
    <w:bookmarkStart w:name="z257" w:id="256"/>
    <w:p>
      <w:pPr>
        <w:spacing w:after="0"/>
        <w:ind w:left="0"/>
        <w:jc w:val="left"/>
      </w:pPr>
      <w:r>
        <w:rPr>
          <w:rFonts w:ascii="Times New Roman"/>
          <w:b/>
          <w:i w:val="false"/>
          <w:color w:val="000000"/>
        </w:rPr>
        <w:t xml:space="preserve"> 
Құпиялықты қамтамасыз ету бөлімі</w:t>
      </w:r>
    </w:p>
    <w:bookmarkEnd w:id="256"/>
    <w:bookmarkStart w:name="z258" w:id="257"/>
    <w:p>
      <w:pPr>
        <w:spacing w:after="0"/>
        <w:ind w:left="0"/>
        <w:jc w:val="left"/>
      </w:pPr>
      <w:r>
        <w:rPr>
          <w:rFonts w:ascii="Times New Roman"/>
          <w:b/>
          <w:i w:val="false"/>
          <w:color w:val="000000"/>
        </w:rPr>
        <w:t xml:space="preserve"> 
Құпиялықты қамтамасыз ету бөлімінің бастығы</w:t>
      </w:r>
      <w:r>
        <w:br/>
      </w:r>
      <w:r>
        <w:rPr>
          <w:rFonts w:ascii="Times New Roman"/>
          <w:b/>
          <w:i w:val="false"/>
          <w:color w:val="000000"/>
        </w:rPr>
        <w:t>
С-FPО-4 (№6–1)</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4"/>
        <w:gridCol w:w="10576"/>
      </w:tblGrid>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лауазымдарда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Біліміне қойылатын талаптар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 xml:space="preserve">«Мемлекеттік құпиялар туралы» </w:t>
            </w:r>
            <w:r>
              <w:rPr>
                <w:rFonts w:ascii="Times New Roman"/>
                <w:b w:val="false"/>
                <w:i w:val="false"/>
                <w:color w:val="000000"/>
                <w:sz w:val="20"/>
              </w:rPr>
              <w:t>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 басқарады, қарамағындағылардың лауазымдық міндеттерінің көлемі мен мазмұнын анықтайды, оларды бөлім қызметкерлерінің арасында бөледі, олардың орындалуына бақылау жасайды.</w:t>
            </w:r>
            <w:r>
              <w:br/>
            </w:r>
            <w:r>
              <w:rPr>
                <w:rFonts w:ascii="Times New Roman"/>
                <w:b w:val="false"/>
                <w:i w:val="false"/>
                <w:color w:val="000000"/>
                <w:sz w:val="20"/>
              </w:rPr>
              <w:t>
Құпиялық режимді қамтамасыз ету бойынша жұмысты ұйымдастырады, оның Департаменттегі жағдайына үнемі бақылау жасайды.</w:t>
            </w:r>
            <w:r>
              <w:br/>
            </w:r>
            <w:r>
              <w:rPr>
                <w:rFonts w:ascii="Times New Roman"/>
                <w:b w:val="false"/>
                <w:i w:val="false"/>
                <w:color w:val="000000"/>
                <w:sz w:val="20"/>
              </w:rPr>
              <w:t>
Мәліметтердің уақытылы құпияландырылуына Департаменттегі құжаттардың құпиялық деңгейінің дұрыс белгіленуіне және өзгеруіне бақылау жасайды.</w:t>
            </w:r>
            <w:r>
              <w:br/>
            </w:r>
            <w:r>
              <w:rPr>
                <w:rFonts w:ascii="Times New Roman"/>
                <w:b w:val="false"/>
                <w:i w:val="false"/>
                <w:color w:val="000000"/>
                <w:sz w:val="20"/>
              </w:rPr>
              <w:t>
Департамент бастығына және тиісті уәкілетті органдарға мемлекеттік құпиялардан тұратын мәліметтердің жарияланып кету фактілері, сондай-ақ осындай мәліметтерден тұратын құжаттар мен бұйымдардың жоғалуы немесе ұрлануы туралы туралы ақпарат береді.</w:t>
            </w:r>
            <w:r>
              <w:br/>
            </w:r>
            <w:r>
              <w:rPr>
                <w:rFonts w:ascii="Times New Roman"/>
                <w:b w:val="false"/>
                <w:i w:val="false"/>
                <w:color w:val="000000"/>
                <w:sz w:val="20"/>
              </w:rPr>
              <w:t>
Мемлекеттік құпиялардың сақталу мәселелері бойынша Департамент жоспарының әзірленуіне басшылық жасайды және есептік құжаттарды құрастыруды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259" w:id="258"/>
    <w:p>
      <w:pPr>
        <w:spacing w:after="0"/>
        <w:ind w:left="0"/>
        <w:jc w:val="left"/>
      </w:pPr>
      <w:r>
        <w:rPr>
          <w:rFonts w:ascii="Times New Roman"/>
          <w:b/>
          <w:i w:val="false"/>
          <w:color w:val="000000"/>
        </w:rPr>
        <w:t xml:space="preserve"> 
Құпиялықты қамтамасыз ету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(№6–2)</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Білімдеріне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Құпиялық режимді қамтамасыз ету мәселелері бойынша әдістемелік ұсынымдар мен жаднамалар әзірлейді.</w:t>
            </w:r>
            <w:r>
              <w:br/>
            </w:r>
            <w:r>
              <w:rPr>
                <w:rFonts w:ascii="Times New Roman"/>
                <w:b w:val="false"/>
                <w:i w:val="false"/>
                <w:color w:val="000000"/>
                <w:sz w:val="20"/>
              </w:rPr>
              <w:t>
Департаменттің қызметкерлерімен мемлекеттік құпияларды қорғау мәселелерін регламенттейтін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қызметтің жүктелген бағыттары бойынша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260" w:id="259"/>
    <w:p>
      <w:pPr>
        <w:spacing w:after="0"/>
        <w:ind w:left="0"/>
        <w:jc w:val="left"/>
      </w:pPr>
      <w:r>
        <w:rPr>
          <w:rFonts w:ascii="Times New Roman"/>
          <w:b/>
          <w:i w:val="false"/>
          <w:color w:val="000000"/>
        </w:rPr>
        <w:t xml:space="preserve"> 
Құпиялықты қамтамасыз ету бөлімінің инспекторы</w:t>
      </w:r>
      <w:r>
        <w:br/>
      </w:r>
      <w:r>
        <w:rPr>
          <w:rFonts w:ascii="Times New Roman"/>
          <w:b/>
          <w:i w:val="false"/>
          <w:color w:val="000000"/>
        </w:rPr>
        <w:t>
С-FPО-9 (№6-3, №6-4)</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82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261" w:id="260"/>
    <w:p>
      <w:pPr>
        <w:spacing w:after="0"/>
        <w:ind w:left="0"/>
        <w:jc w:val="left"/>
      </w:pPr>
      <w:r>
        <w:rPr>
          <w:rFonts w:ascii="Times New Roman"/>
          <w:b/>
          <w:i w:val="false"/>
          <w:color w:val="000000"/>
        </w:rPr>
        <w:t xml:space="preserve"> 
Ұйымдастыру-бақылау басқармасы - инспекция</w:t>
      </w:r>
    </w:p>
    <w:bookmarkEnd w:id="260"/>
    <w:bookmarkStart w:name="z262" w:id="261"/>
    <w:p>
      <w:pPr>
        <w:spacing w:after="0"/>
        <w:ind w:left="0"/>
        <w:jc w:val="left"/>
      </w:pPr>
      <w:r>
        <w:rPr>
          <w:rFonts w:ascii="Times New Roman"/>
          <w:b/>
          <w:i w:val="false"/>
          <w:color w:val="000000"/>
        </w:rPr>
        <w:t xml:space="preserve"> 
Ұйымдастыру-бақылау басқармасы – инспекцияның бастығы</w:t>
      </w:r>
      <w:r>
        <w:br/>
      </w:r>
      <w:r>
        <w:rPr>
          <w:rFonts w:ascii="Times New Roman"/>
          <w:b/>
          <w:i w:val="false"/>
          <w:color w:val="000000"/>
        </w:rPr>
        <w:t>
С-FPО-3 (№7–1)</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1100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 кемінде сегіз жыл, оның ішінде басшылық лауазымдарда кемінде төрт жыл, осы санаттағы нақты лауазымның функционалдық бағыттарына сәйкес салаларындағы жұмыс өтілі кемінде он жыл, оның ішінде басшылық лауазымдарда кемінде төрт жыл.</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Біліміне қойылатын талаптар </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жүргізеді және жұмысын ұйымдастырады, департамент басшылығы мен құрылымдық бөлімшелердің бастықтары арасында, басқа да мемлекеттік органдармен және олардың лауазымды қызметкерлерімен өзара іс-қимыл жасасады. Департамент бастығы жүктеген өзге де міндеттерді атқарады.</w:t>
            </w:r>
            <w:r>
              <w:br/>
            </w:r>
            <w:r>
              <w:rPr>
                <w:rFonts w:ascii="Times New Roman"/>
                <w:b w:val="false"/>
                <w:i w:val="false"/>
                <w:color w:val="000000"/>
                <w:sz w:val="20"/>
              </w:rPr>
              <w:t>
Кезекші бөлімі мен айдауыл бөлімінің жұмысын; есепке алу-тіркеу тәртібінің жүргізілуін, есептің дайындылығын және салыстырып тексерудің жүргізілуін; тәулік сайынғы мәліметтердің сапалы құрастырылуын; Агенттіктің алқа отырысына, Департаменттің жедел және аппарат мәжілістеріне материалдардың дайындығын; бизнес-ассоциацияларымен (орта және шағын бизнес субъектілері) кездесулерге ақпараттық материалдардың дайындығын; Құқық қорғау органдарының Үйлестіру Кеңесіне, Тәртіптік Кеңеске, жергілікті атқару және өкілетті билік органдарының мәжілістеріне анықтамалық материалдарын дайындығын бақылайды.</w:t>
            </w:r>
          </w:p>
        </w:tc>
      </w:tr>
    </w:tbl>
    <w:bookmarkStart w:name="z263" w:id="262"/>
    <w:p>
      <w:pPr>
        <w:spacing w:after="0"/>
        <w:ind w:left="0"/>
        <w:jc w:val="left"/>
      </w:pPr>
      <w:r>
        <w:rPr>
          <w:rFonts w:ascii="Times New Roman"/>
          <w:b/>
          <w:i w:val="false"/>
          <w:color w:val="000000"/>
        </w:rPr>
        <w:t xml:space="preserve"> 
Ұйымдастыру-бақылау басқармасы – инспекциясы</w:t>
      </w:r>
      <w:r>
        <w:br/>
      </w:r>
      <w:r>
        <w:rPr>
          <w:rFonts w:ascii="Times New Roman"/>
          <w:b/>
          <w:i w:val="false"/>
          <w:color w:val="000000"/>
        </w:rPr>
        <w:t>
бастығының орынбасары</w:t>
      </w:r>
      <w:r>
        <w:br/>
      </w:r>
      <w:r>
        <w:rPr>
          <w:rFonts w:ascii="Times New Roman"/>
          <w:b/>
          <w:i w:val="false"/>
          <w:color w:val="000000"/>
        </w:rPr>
        <w:t>
С-FPО-4 (№7-2)</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Басқармасының жұмысын ұйымдастырады және оған тікелей басшылық жасайды.</w:t>
            </w:r>
            <w:r>
              <w:br/>
            </w:r>
            <w:r>
              <w:rPr>
                <w:rFonts w:ascii="Times New Roman"/>
                <w:b w:val="false"/>
                <w:i w:val="false"/>
                <w:color w:val="000000"/>
                <w:sz w:val="20"/>
              </w:rPr>
              <w:t>
Басқарма қызметкерлерінің арасында міндеттерді, келіп түскен құжаттарды және өтініштерді бөледі.</w:t>
            </w:r>
            <w:r>
              <w:br/>
            </w:r>
            <w:r>
              <w:rPr>
                <w:rFonts w:ascii="Times New Roman"/>
                <w:b w:val="false"/>
                <w:i w:val="false"/>
                <w:color w:val="000000"/>
                <w:sz w:val="20"/>
              </w:rPr>
              <w:t>
Бақылауды қамтамасыз етіп жүзеге асырады: бөлім қызметкерлеріне оларға жүктелген міндеттердің орындалуына, олармен Агенттік пен Департамент басшылығының тапсырмаларының сапалы уақтылы орындалуына; Департаменттің құрылымдық бөлімшелерінің Агенттіктің Стратегиялық және Операциялық жоспарларының орындалуына;Департаменттің басқа бөлімдерімен және бөлімімен Агенттік алқасына, Департаменттің аппараттық және жедел отырыстарына, сондай-ақ Департаментте өткізілетін басқа да іс-шараларына материалдар дайындауға;жоғары тұрған мемлекеттік органдар мен департамент бастығына қызметтік құжаттар дайындауға, сондай-ақ департамент бастығына шығып сөйлеулер мен баяндамалар дайындауды.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Департамент басшылығымен жүктелген басқа да тапсырмаларды орындайды.</w:t>
            </w:r>
          </w:p>
        </w:tc>
      </w:tr>
    </w:tbl>
    <w:bookmarkStart w:name="z264" w:id="263"/>
    <w:p>
      <w:pPr>
        <w:spacing w:after="0"/>
        <w:ind w:left="0"/>
        <w:jc w:val="left"/>
      </w:pPr>
      <w:r>
        <w:rPr>
          <w:rFonts w:ascii="Times New Roman"/>
          <w:b/>
          <w:i w:val="false"/>
          <w:color w:val="000000"/>
        </w:rPr>
        <w:t xml:space="preserve"> 
ҰББ-и жоспарлау және бақылау тобының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(№7–3)</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Алқа мәжілісіне материалдарды (баяндамаларды, талдау анықтамалары, ақпараттар) дайындауды жүзеге асырады.</w:t>
            </w:r>
            <w:r>
              <w:br/>
            </w:r>
            <w:r>
              <w:rPr>
                <w:rFonts w:ascii="Times New Roman"/>
                <w:b w:val="false"/>
                <w:i w:val="false"/>
                <w:color w:val="000000"/>
                <w:sz w:val="20"/>
              </w:rPr>
              <w:t>
Департамент қызметтерінің Агенттіктің алқасына анықтамалық материалдарды уақытылы ұсынуын бақылайды.</w:t>
            </w:r>
            <w:r>
              <w:br/>
            </w:r>
            <w:r>
              <w:rPr>
                <w:rFonts w:ascii="Times New Roman"/>
                <w:b w:val="false"/>
                <w:i w:val="false"/>
                <w:color w:val="000000"/>
                <w:sz w:val="20"/>
              </w:rPr>
              <w:t>
Департаменттің жедел мәжілістеріне талдау материалдарын дайындайды.</w:t>
            </w:r>
            <w:r>
              <w:br/>
            </w:r>
            <w:r>
              <w:rPr>
                <w:rFonts w:ascii="Times New Roman"/>
                <w:b w:val="false"/>
                <w:i w:val="false"/>
                <w:color w:val="000000"/>
                <w:sz w:val="20"/>
              </w:rPr>
              <w:t>
Департаменттің жедел мәжілістерінің қорытындыларын талдайды, хаттама жазады және шешімдерді дайындайды, сондай-ақ ЭСЖКД құрылымдық бөлімшелеріне Департамент басшыларының нұсқаулары мен тапсырмаларын құрастырады.</w:t>
            </w:r>
            <w:r>
              <w:br/>
            </w:r>
            <w:r>
              <w:rPr>
                <w:rFonts w:ascii="Times New Roman"/>
                <w:b w:val="false"/>
                <w:i w:val="false"/>
                <w:color w:val="000000"/>
                <w:sz w:val="20"/>
              </w:rPr>
              <w:t>
Департаменттің құрылымдық бөлімшелерінің жедел-қызметтік іс-әрекеттерін инспекциялауға қатысады.</w:t>
            </w:r>
            <w:r>
              <w:br/>
            </w:r>
            <w:r>
              <w:rPr>
                <w:rFonts w:ascii="Times New Roman"/>
                <w:b w:val="false"/>
                <w:i w:val="false"/>
                <w:color w:val="000000"/>
                <w:sz w:val="20"/>
              </w:rPr>
              <w:t>
Инспекторлық тексерістерді жүргізу кестесін құрастырады.</w:t>
            </w:r>
            <w:r>
              <w:br/>
            </w:r>
            <w:r>
              <w:rPr>
                <w:rFonts w:ascii="Times New Roman"/>
                <w:b w:val="false"/>
                <w:i w:val="false"/>
                <w:color w:val="000000"/>
                <w:sz w:val="20"/>
              </w:rPr>
              <w:t>
Инспекторлық тексерістердің қорытындылары бойынша Департамент бөлімшелерінің инспекциялау нәтижелері туралы анықтамаларды дайындайды, Агенттіктің ҰБД-И ақпарат береді.</w:t>
            </w:r>
            <w:r>
              <w:br/>
            </w:r>
            <w:r>
              <w:rPr>
                <w:rFonts w:ascii="Times New Roman"/>
                <w:b w:val="false"/>
                <w:i w:val="false"/>
                <w:color w:val="000000"/>
                <w:sz w:val="20"/>
              </w:rPr>
              <w:t>
ҰББ-инспекциясы бастығының және оның орынбасарының тапсырған (бақылау тапсырмаларын) Агенттік басшылығының нұсқауларын орындауды қамтамасыз етеді.</w:t>
            </w:r>
            <w:r>
              <w:br/>
            </w:r>
            <w:r>
              <w:rPr>
                <w:rFonts w:ascii="Times New Roman"/>
                <w:b w:val="false"/>
                <w:i w:val="false"/>
                <w:color w:val="000000"/>
                <w:sz w:val="20"/>
              </w:rPr>
              <w:t>
Департамент қызметтерінің Агенттік басшылығының тапсырмаларын бекітілімдерді қалыптастыру немесе нұсқауларды дайындау арқылы орындауды қамтамасыз етеді.</w:t>
            </w:r>
            <w:r>
              <w:br/>
            </w:r>
            <w:r>
              <w:rPr>
                <w:rFonts w:ascii="Times New Roman"/>
                <w:b w:val="false"/>
                <w:i w:val="false"/>
                <w:color w:val="000000"/>
                <w:sz w:val="20"/>
              </w:rPr>
              <w:t>
Департаменттің құрылымдық бөлімшелерін Агенттік басшылығының келіп түскен нұсқауларымен және тапсырмаларымен, ҚР ЭСЖКА аппараттық және жедел мәжілістерінің хаттамаларымен, сондай-ақ қаржы полициясы органдарының жедел-қызметтік іс-әрекетінің негізгі бағыттары бойынша бұйрықтарымен, нұсқаулықтарымен таныстырады.</w:t>
            </w:r>
            <w:r>
              <w:br/>
            </w:r>
            <w:r>
              <w:rPr>
                <w:rFonts w:ascii="Times New Roman"/>
                <w:b w:val="false"/>
                <w:i w:val="false"/>
                <w:color w:val="000000"/>
                <w:sz w:val="20"/>
              </w:rPr>
              <w:t>
Мемлекеттік органдарға (жергілікті атқарушы және өкілетті билік органдары, прокуратура) жолданатын Департамент жұмысының негізгі көрсеткіштері бойынша қажетті анықтамалар мен ақпараттарды дайындауды қамтамасыз етеді.</w:t>
            </w:r>
            <w:r>
              <w:br/>
            </w:r>
            <w:r>
              <w:rPr>
                <w:rFonts w:ascii="Times New Roman"/>
                <w:b w:val="false"/>
                <w:i w:val="false"/>
                <w:color w:val="000000"/>
                <w:sz w:val="20"/>
              </w:rPr>
              <w:t>
Агенттіктен келіп түскен «құпия» белгісі бар, сондай-ақ «қызмет бабында пайдалану үшін» белгісі бар құжаттарды орындауды және оларды бақылауды қамтамасыз етеді.</w:t>
            </w:r>
          </w:p>
        </w:tc>
      </w:tr>
    </w:tbl>
    <w:bookmarkStart w:name="z265" w:id="264"/>
    <w:p>
      <w:pPr>
        <w:spacing w:after="0"/>
        <w:ind w:left="0"/>
        <w:jc w:val="left"/>
      </w:pPr>
      <w:r>
        <w:rPr>
          <w:rFonts w:ascii="Times New Roman"/>
          <w:b/>
          <w:i w:val="false"/>
          <w:color w:val="000000"/>
        </w:rPr>
        <w:t xml:space="preserve"> 
ҰББ-и жоспарлау және бақылау тобының аға инспекторы</w:t>
      </w:r>
      <w:r>
        <w:br/>
      </w:r>
      <w:r>
        <w:rPr>
          <w:rFonts w:ascii="Times New Roman"/>
          <w:b/>
          <w:i w:val="false"/>
          <w:color w:val="000000"/>
        </w:rPr>
        <w:t>
С-FPО-8 (№7–4)</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өңірлік бағдарламалық құжаттар шегінде ақпарат дайындайды және оның орындалуын бақылайды.</w:t>
            </w:r>
            <w:r>
              <w:br/>
            </w:r>
            <w:r>
              <w:rPr>
                <w:rFonts w:ascii="Times New Roman"/>
                <w:b w:val="false"/>
                <w:i w:val="false"/>
                <w:color w:val="000000"/>
                <w:sz w:val="20"/>
              </w:rPr>
              <w:t>
Алматы қала құқық қорғау органдарының Үйлестіру Кеңесіне, сондай-ақ жергілікті атқарушы және өкілеттік билік органдарының (маслихат және әкімдік) мәжілістері мен басқа да іс-шараларына материалдар дайындайды.</w:t>
            </w:r>
            <w:r>
              <w:br/>
            </w:r>
            <w:r>
              <w:rPr>
                <w:rFonts w:ascii="Times New Roman"/>
                <w:b w:val="false"/>
                <w:i w:val="false"/>
                <w:color w:val="000000"/>
                <w:sz w:val="20"/>
              </w:rPr>
              <w:t>
Құқық қорғау органдарының Үйлестіру Кеңесінің және басқа да ведомствоаралық мәжілістері шешімдерінің орындалу жағдайын үйлестіреді, аталған мәжілістердің хаттамаларын жүргізеді.</w:t>
            </w:r>
            <w:r>
              <w:br/>
            </w:r>
            <w:r>
              <w:rPr>
                <w:rFonts w:ascii="Times New Roman"/>
                <w:b w:val="false"/>
                <w:i w:val="false"/>
                <w:color w:val="000000"/>
                <w:sz w:val="20"/>
              </w:rPr>
              <w:t>
Агенттік жанындағы Тәртіптік Кеңеске мемлекеттік қызмет істері бойынша мәліметтер мен ұсыныстар дайындайды, Тәртіптік Кеңес бұйрықтарының орындалуын бақылайды.</w:t>
            </w:r>
            <w:r>
              <w:br/>
            </w:r>
            <w:r>
              <w:rPr>
                <w:rFonts w:ascii="Times New Roman"/>
                <w:b w:val="false"/>
                <w:i w:val="false"/>
                <w:color w:val="000000"/>
                <w:sz w:val="20"/>
              </w:rPr>
              <w:t>
Агенттіктің тоқсан сайынғы негізгі іс-шаралар жоспарларын және алдағы кезеңге арналған жоспарды Департаменттің құрылымдық бөлімшелерінің назарына жеткізеді.</w:t>
            </w:r>
            <w:r>
              <w:br/>
            </w:r>
            <w:r>
              <w:rPr>
                <w:rFonts w:ascii="Times New Roman"/>
                <w:b w:val="false"/>
                <w:i w:val="false"/>
                <w:color w:val="000000"/>
                <w:sz w:val="20"/>
              </w:rPr>
              <w:t>
Есептік кезеңнің әрбір тоқсанына арналған Департаменттің негізгі ұйымдастыру іс-шаралары жоспарын қорытындылайды, Департаменттің бөлімшелерімен жоспарланған іс-шаралардың орындалуын бақылайды.</w:t>
            </w:r>
            <w:r>
              <w:br/>
            </w:r>
            <w:r>
              <w:rPr>
                <w:rFonts w:ascii="Times New Roman"/>
                <w:b w:val="false"/>
                <w:i w:val="false"/>
                <w:color w:val="000000"/>
                <w:sz w:val="20"/>
              </w:rPr>
              <w:t>
Негізгі ұйымдастыру іс-шаралары жоспарын құрастыру кезінде Департаменттің қызметтеріне ұйымдастыру-әдістемелік және тәжірибелік көмек көрсетеді.</w:t>
            </w:r>
            <w:r>
              <w:br/>
            </w:r>
            <w:r>
              <w:rPr>
                <w:rFonts w:ascii="Times New Roman"/>
                <w:b w:val="false"/>
                <w:i w:val="false"/>
                <w:color w:val="000000"/>
                <w:sz w:val="20"/>
              </w:rPr>
              <w:t>
Агенттіктің қызметтері мен басшылығына, басқа мемлекеттік органдарға ақпараттар, талдау анықтамаларын және басқа да ақпараттық құжаттар дайындауды жүзеге асырады.</w:t>
            </w:r>
            <w:r>
              <w:br/>
            </w:r>
            <w:r>
              <w:rPr>
                <w:rFonts w:ascii="Times New Roman"/>
                <w:b w:val="false"/>
                <w:i w:val="false"/>
                <w:color w:val="000000"/>
                <w:sz w:val="20"/>
              </w:rPr>
              <w:t>
Агенттік басшылығымен белгіленген қаржы полициясы органдары қызметінің басым салалары бойынша ақпараттарды жинайды, қорытындылайды және талдайды.</w:t>
            </w:r>
          </w:p>
        </w:tc>
      </w:tr>
    </w:tbl>
    <w:bookmarkStart w:name="z266" w:id="265"/>
    <w:p>
      <w:pPr>
        <w:spacing w:after="0"/>
        <w:ind w:left="0"/>
        <w:jc w:val="left"/>
      </w:pPr>
      <w:r>
        <w:rPr>
          <w:rFonts w:ascii="Times New Roman"/>
          <w:b/>
          <w:i w:val="false"/>
          <w:color w:val="000000"/>
        </w:rPr>
        <w:t xml:space="preserve"> 
ҰББ-и кезекші бөлімінің бастығы</w:t>
      </w:r>
      <w:r>
        <w:br/>
      </w:r>
      <w:r>
        <w:rPr>
          <w:rFonts w:ascii="Times New Roman"/>
          <w:b/>
          <w:i w:val="false"/>
          <w:color w:val="000000"/>
        </w:rPr>
        <w:t>
С-FPО-5 (№7–5)</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тең деңгейдегі немесе келесі төмен тұрған санаттағы лауазымдарда кемінде бір жыл, не мемлекеттік органдардағы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бөлімінің қызметін ұйымдастырады және басшылық етеді. Нарядқа түсетін жеке құрамға күн сайын нұсқама береді. Есепке алу-тіркеу тәртібінің сақтау жағдайын жалпы бақылайды, күн сайынғы мәліметтерді сапалы құрастырады; есепке алу-тіркеу жағдайы жөніндегі қызметтік тексеруді ұйымдастырады; есепке алу-тіркеу тәртібі бойынша комиссия қарауына материалдарды енгізеді. Департамент басшылығының, басқарма бастығы тапсырмаларының орындауын ұйымдастырады және бақылайды. Департаменттің өткізу режимінің сақталуына жауапты болады.</w:t>
            </w:r>
            <w:r>
              <w:br/>
            </w:r>
            <w:r>
              <w:rPr>
                <w:rFonts w:ascii="Times New Roman"/>
                <w:b w:val="false"/>
                <w:i w:val="false"/>
                <w:color w:val="000000"/>
                <w:sz w:val="20"/>
              </w:rPr>
              <w:t>
Департаментте жиналыстардың өткізілуін ұйымдастырады. Әкімшілік ғимараттардың күзетілуін ұйымдастырады, Департаменттің қару бөлмесіндегі қару мен оқ-дәрілерінің сақталуын, қабылдауы мен беруін бақылайды.</w:t>
            </w:r>
          </w:p>
        </w:tc>
      </w:tr>
    </w:tbl>
    <w:bookmarkStart w:name="z267" w:id="266"/>
    <w:p>
      <w:pPr>
        <w:spacing w:after="0"/>
        <w:ind w:left="0"/>
        <w:jc w:val="left"/>
      </w:pPr>
      <w:r>
        <w:rPr>
          <w:rFonts w:ascii="Times New Roman"/>
          <w:b/>
          <w:i w:val="false"/>
          <w:color w:val="000000"/>
        </w:rPr>
        <w:t xml:space="preserve"> 
ҰББ-И кезекші бөлімінің жұмылдыру жұмысы, азаматтық қорғаныс</w:t>
      </w:r>
      <w:r>
        <w:br/>
      </w:r>
      <w:r>
        <w:rPr>
          <w:rFonts w:ascii="Times New Roman"/>
          <w:b/>
          <w:i w:val="false"/>
          <w:color w:val="000000"/>
        </w:rPr>
        <w:t>
және арттехқаруландырудың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(№7–6)</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басшылары тапсырмаларының орындалуын бақылауды қамтамасыз етеді, жұмылдыру және басқа да осындай іс-шараларды жүргізу кезінде қаржы полициясы органдарының арасында өзара тиімді іс-қимылды ұйымдастырады.</w:t>
            </w:r>
            <w:r>
              <w:br/>
            </w:r>
            <w:r>
              <w:rPr>
                <w:rFonts w:ascii="Times New Roman"/>
                <w:b w:val="false"/>
                <w:i w:val="false"/>
                <w:color w:val="000000"/>
                <w:sz w:val="20"/>
              </w:rPr>
              <w:t>
Қаржы полициясы органдары қызметкерлерінің өрт қауіпсіздігі мен санитарлық қағидаларды сақтауын бақылайды.</w:t>
            </w:r>
            <w:r>
              <w:br/>
            </w:r>
            <w:r>
              <w:rPr>
                <w:rFonts w:ascii="Times New Roman"/>
                <w:b w:val="false"/>
                <w:i w:val="false"/>
                <w:color w:val="000000"/>
                <w:sz w:val="20"/>
              </w:rPr>
              <w:t>
Арттехқаруландырудың есебін жүргізеді, қаруларды, оқ-дәрілерді және арнайы құралдарды сатып алу және бөлу туралы ұсыныстар енгізеді.</w:t>
            </w:r>
            <w:r>
              <w:br/>
            </w:r>
            <w:r>
              <w:rPr>
                <w:rFonts w:ascii="Times New Roman"/>
                <w:b w:val="false"/>
                <w:i w:val="false"/>
                <w:color w:val="000000"/>
                <w:sz w:val="20"/>
              </w:rPr>
              <w:t>
Қаржы полициясы органдарының қару мен оқ-дәрілерін есепке алу, сақтау тәртібінің сақталуын тексереді, Департаменттің жеке құрамының арасында оқу атыстарын жүргізуді ұйымдастырады.</w:t>
            </w:r>
            <w:r>
              <w:br/>
            </w:r>
            <w:r>
              <w:rPr>
                <w:rFonts w:ascii="Times New Roman"/>
                <w:b w:val="false"/>
                <w:i w:val="false"/>
                <w:color w:val="000000"/>
                <w:sz w:val="20"/>
              </w:rPr>
              <w:t>
Департаменттің жеке құрамына хабарлау сұлбасының уақытылы жаңартылуын қамтамасыз етеді.</w:t>
            </w:r>
            <w:r>
              <w:br/>
            </w:r>
            <w:r>
              <w:rPr>
                <w:rFonts w:ascii="Times New Roman"/>
                <w:b w:val="false"/>
                <w:i w:val="false"/>
                <w:color w:val="000000"/>
                <w:sz w:val="20"/>
              </w:rPr>
              <w:t>
Кезекші бөлімнің материалдық құндылықтары мен басқа мүліктерінің сақталуын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268" w:id="267"/>
    <w:p>
      <w:pPr>
        <w:spacing w:after="0"/>
        <w:ind w:left="0"/>
        <w:jc w:val="left"/>
      </w:pPr>
      <w:r>
        <w:rPr>
          <w:rFonts w:ascii="Times New Roman"/>
          <w:b/>
          <w:i w:val="false"/>
          <w:color w:val="000000"/>
        </w:rPr>
        <w:t xml:space="preserve"> 
ҰББ-И кезекші бөлімінің аға инспекторы – жедел кезекшісі</w:t>
      </w:r>
      <w:r>
        <w:br/>
      </w:r>
      <w:r>
        <w:rPr>
          <w:rFonts w:ascii="Times New Roman"/>
          <w:b/>
          <w:i w:val="false"/>
          <w:color w:val="000000"/>
        </w:rPr>
        <w:t>
С-FPО-8 (№7–7, №7-8, №7-9)</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269" w:id="268"/>
    <w:p>
      <w:pPr>
        <w:spacing w:after="0"/>
        <w:ind w:left="0"/>
        <w:jc w:val="left"/>
      </w:pPr>
      <w:r>
        <w:rPr>
          <w:rFonts w:ascii="Times New Roman"/>
          <w:b/>
          <w:i w:val="false"/>
          <w:color w:val="000000"/>
        </w:rPr>
        <w:t xml:space="preserve"> 
ҰББ-И кезекші бөлімінің инспекторы – кезекші көмекшісі</w:t>
      </w:r>
      <w:r>
        <w:br/>
      </w:r>
      <w:r>
        <w:rPr>
          <w:rFonts w:ascii="Times New Roman"/>
          <w:b/>
          <w:i w:val="false"/>
          <w:color w:val="000000"/>
        </w:rPr>
        <w:t>
С-FPО-9 (№7–10, №7-11, №7-12)</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270" w:id="269"/>
    <w:p>
      <w:pPr>
        <w:spacing w:after="0"/>
        <w:ind w:left="0"/>
        <w:jc w:val="left"/>
      </w:pPr>
      <w:r>
        <w:rPr>
          <w:rFonts w:ascii="Times New Roman"/>
          <w:b/>
          <w:i w:val="false"/>
          <w:color w:val="000000"/>
        </w:rPr>
        <w:t xml:space="preserve"> 
Кадрлар бөлімі</w:t>
      </w:r>
    </w:p>
    <w:bookmarkEnd w:id="269"/>
    <w:bookmarkStart w:name="z271" w:id="270"/>
    <w:p>
      <w:pPr>
        <w:spacing w:after="0"/>
        <w:ind w:left="0"/>
        <w:jc w:val="left"/>
      </w:pPr>
      <w:r>
        <w:rPr>
          <w:rFonts w:ascii="Times New Roman"/>
          <w:b/>
          <w:i w:val="false"/>
          <w:color w:val="000000"/>
        </w:rPr>
        <w:t xml:space="preserve"> 
Кадрлар бөлімінің бастығы</w:t>
      </w:r>
      <w:r>
        <w:br/>
      </w:r>
      <w:r>
        <w:rPr>
          <w:rFonts w:ascii="Times New Roman"/>
          <w:b/>
          <w:i w:val="false"/>
          <w:color w:val="000000"/>
        </w:rPr>
        <w:t>
С-FPО-4 (№8–1)</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кемінде бес жыл жұмыс өтілі, оның ішінде тең дәрежелі лауазымдарда немесе келесі төмен тұрған санаттағы лауазымдарда кемінде екі жыл, мемлекеттік қызметтегі жұмыс өтілі кемінде жеті жыл, оның ішінде басшы лауазымдарында кемінде үш жыл, не осы санаттағы нақты лауазымдардың функционалдық бағыттарына сәйкес салаларда кемінде тоғыз жыл жұмыс өтілі, оның ішінде басшы лауазымдарында жұмыс өтілі кемінде төрт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w:t>
            </w:r>
            <w:r>
              <w:br/>
            </w:r>
            <w:r>
              <w:rPr>
                <w:rFonts w:ascii="Times New Roman"/>
                <w:b w:val="false"/>
                <w:i w:val="false"/>
                <w:color w:val="000000"/>
                <w:sz w:val="20"/>
              </w:rPr>
              <w:t>
қызметкерлердің оларға жүктелген міндеттерді, Агенттік басшылығының тапсырмаларын сапалы және уақытылы орындауларын бақылайды;</w:t>
            </w:r>
            <w:r>
              <w:br/>
            </w:r>
            <w:r>
              <w:rPr>
                <w:rFonts w:ascii="Times New Roman"/>
                <w:b w:val="false"/>
                <w:i w:val="false"/>
                <w:color w:val="000000"/>
                <w:sz w:val="20"/>
              </w:rPr>
              <w:t>
Департаменттің өткізілетін алқа мәжілістеріне, аппараттық және жедел мәжілістеріне, сондай-ақ басқа да іс-шараларға материалдар дайындайды;</w:t>
            </w:r>
            <w:r>
              <w:br/>
            </w:r>
            <w:r>
              <w:rPr>
                <w:rFonts w:ascii="Times New Roman"/>
                <w:b w:val="false"/>
                <w:i w:val="false"/>
                <w:color w:val="000000"/>
                <w:sz w:val="20"/>
              </w:rPr>
              <w:t>
өз құзыреті шегінде құқық қорғау қызметі саласындағы бірыңғай мемлекеттік саясатты, сондай-ақ қаржы полициясы органдары жүйесіндегі еңбек туралы заңнамалық, заңға тәуелді нормативтік құқықтық, нормативтік құқықтық және құқықтық актілерді іске асырады;</w:t>
            </w:r>
            <w:r>
              <w:br/>
            </w:r>
            <w:r>
              <w:rPr>
                <w:rFonts w:ascii="Times New Roman"/>
                <w:b w:val="false"/>
                <w:i w:val="false"/>
                <w:color w:val="000000"/>
                <w:sz w:val="20"/>
              </w:rPr>
              <w:t>
қаржы полициясы органдарының құқық қорғау қызметі саласындағы заңнамаларды сақтауларын қадағалайды, өз құзыреті шегінде сыбайлас жемқорлыққа қарсы күресті қамтамасыз етеді;</w:t>
            </w:r>
            <w:r>
              <w:br/>
            </w:r>
            <w:r>
              <w:rPr>
                <w:rFonts w:ascii="Times New Roman"/>
                <w:b w:val="false"/>
                <w:i w:val="false"/>
                <w:color w:val="000000"/>
                <w:sz w:val="20"/>
              </w:rPr>
              <w:t>
кадрларды сапалы жасақтау, осы жұмыстың жаңа әдістері мен нысандарын енгізуді қамтамасыз ету бойынша шаралар кешенін іске асырады;</w:t>
            </w:r>
            <w:r>
              <w:br/>
            </w:r>
            <w:r>
              <w:rPr>
                <w:rFonts w:ascii="Times New Roman"/>
                <w:b w:val="false"/>
                <w:i w:val="false"/>
                <w:color w:val="000000"/>
                <w:sz w:val="20"/>
              </w:rPr>
              <w:t>
қаржы полициясы органдарының жүйесінде жоғары лауазымдарға жылжыту үшін қаржы полициясы органдары қызметкерлерінің кадрлар резервін қалыптастырады;</w:t>
            </w:r>
            <w:r>
              <w:br/>
            </w:r>
            <w:r>
              <w:rPr>
                <w:rFonts w:ascii="Times New Roman"/>
                <w:b w:val="false"/>
                <w:i w:val="false"/>
                <w:color w:val="000000"/>
                <w:sz w:val="20"/>
              </w:rPr>
              <w:t>
қызметті үйлестіруді, ұйымдастыру-штат жұмысын, есепке алу, қаржы полициясы органдарының қызметкерлерін (жұмыскерлерін) оқыту, даярлау, қайта даярлау және біліктіліктерін арттыру жұмыстарын ұйымдастырады және қамтамасыз етеді, осы жұмысты жетілдіреді;</w:t>
            </w:r>
            <w:r>
              <w:br/>
            </w:r>
            <w:r>
              <w:rPr>
                <w:rFonts w:ascii="Times New Roman"/>
                <w:b w:val="false"/>
                <w:i w:val="false"/>
                <w:color w:val="000000"/>
                <w:sz w:val="20"/>
              </w:rPr>
              <w:t>
аттестациялық және тұрғын үй комиссиясы жұмыстарын ұйымдастырады және қамтамасыз етеді;</w:t>
            </w:r>
            <w:r>
              <w:br/>
            </w:r>
            <w:r>
              <w:rPr>
                <w:rFonts w:ascii="Times New Roman"/>
                <w:b w:val="false"/>
                <w:i w:val="false"/>
                <w:color w:val="000000"/>
                <w:sz w:val="20"/>
              </w:rPr>
              <w:t>
бөлімде құпиялы және құпиялы емес істерді жүргізеді;</w:t>
            </w:r>
            <w:r>
              <w:br/>
            </w:r>
            <w:r>
              <w:rPr>
                <w:rFonts w:ascii="Times New Roman"/>
                <w:b w:val="false"/>
                <w:i w:val="false"/>
                <w:color w:val="000000"/>
                <w:sz w:val="20"/>
              </w:rPr>
              <w:t>
ағымдағы және келешектегі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Агенттіктің, Департамент басшылығының басқа да тапсырмаларын орындайды.</w:t>
            </w:r>
          </w:p>
        </w:tc>
      </w:tr>
    </w:tbl>
    <w:bookmarkStart w:name="z272" w:id="271"/>
    <w:p>
      <w:pPr>
        <w:spacing w:after="0"/>
        <w:ind w:left="0"/>
        <w:jc w:val="left"/>
      </w:pPr>
      <w:r>
        <w:rPr>
          <w:rFonts w:ascii="Times New Roman"/>
          <w:b/>
          <w:i w:val="false"/>
          <w:color w:val="000000"/>
        </w:rPr>
        <w:t xml:space="preserve"> 
Кадрлар бөлімінің аса маңызды істер жөніндегі аға инспекторы</w:t>
      </w:r>
      <w:r>
        <w:br/>
      </w:r>
      <w:r>
        <w:rPr>
          <w:rFonts w:ascii="Times New Roman"/>
          <w:b/>
          <w:i w:val="false"/>
          <w:color w:val="000000"/>
        </w:rPr>
        <w:t>
С-FPО-7 (8-2)</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 (тағайындау, ауыстыру, жұмыстан шығару, іссапарлар бойынша, сыныптық біліктілігін беру, қызметтің ерекше жағдайларына байланысты үстемақы белгілеу), тәртіптік тәжірибе (жазалар, көтермелеулер), әлеуметтік бағыт бойынша (материалдық көмек көрсету, демалыс беру туралы) бұйрықтардың жобаларын дайындайды.</w:t>
            </w:r>
            <w:r>
              <w:br/>
            </w:r>
            <w:r>
              <w:rPr>
                <w:rFonts w:ascii="Times New Roman"/>
                <w:b w:val="false"/>
                <w:i w:val="false"/>
                <w:color w:val="000000"/>
                <w:sz w:val="20"/>
              </w:rPr>
              <w:t>
Жеке құрам, тәртіптік және әлеуметтік тәжірибе бойынша бұйрықтарды тіркеуді жүзеге асырады.</w:t>
            </w:r>
            <w:r>
              <w:br/>
            </w:r>
            <w:r>
              <w:rPr>
                <w:rFonts w:ascii="Times New Roman"/>
                <w:b w:val="false"/>
                <w:i w:val="false"/>
                <w:color w:val="000000"/>
                <w:sz w:val="20"/>
              </w:rPr>
              <w:t>
Жеке құрам, тәртіптік тәжірибе бойынша журналдарды, әлеуметтік бағыт бойынша және демалыс беруді есепке алу журналын, сондай-ақ қызметтік куәліктерді беру журналдарын жүргізеді.</w:t>
            </w:r>
            <w:r>
              <w:br/>
            </w:r>
            <w:r>
              <w:rPr>
                <w:rFonts w:ascii="Times New Roman"/>
                <w:b w:val="false"/>
                <w:i w:val="false"/>
                <w:color w:val="000000"/>
                <w:sz w:val="20"/>
              </w:rPr>
              <w:t>
Жеке нөмір, жетондарды, қызметтік куәліктерді есепке алады және береді.</w:t>
            </w:r>
            <w:r>
              <w:br/>
            </w:r>
            <w:r>
              <w:rPr>
                <w:rFonts w:ascii="Times New Roman"/>
                <w:b w:val="false"/>
                <w:i w:val="false"/>
                <w:color w:val="000000"/>
                <w:sz w:val="20"/>
              </w:rPr>
              <w:t>
Аттестация өткізуге қажетті іс-шараларды дайындайды:</w:t>
            </w:r>
            <w:r>
              <w:br/>
            </w:r>
            <w:r>
              <w:rPr>
                <w:rFonts w:ascii="Times New Roman"/>
                <w:b w:val="false"/>
                <w:i w:val="false"/>
                <w:color w:val="000000"/>
                <w:sz w:val="20"/>
              </w:rPr>
              <w:t>
- аттестация өткізу кестелерін құрастырады;</w:t>
            </w:r>
            <w:r>
              <w:br/>
            </w:r>
            <w:r>
              <w:rPr>
                <w:rFonts w:ascii="Times New Roman"/>
                <w:b w:val="false"/>
                <w:i w:val="false"/>
                <w:color w:val="000000"/>
                <w:sz w:val="20"/>
              </w:rPr>
              <w:t>
- аттестация өткізу тәртібінің мақсаттары туралы түсіндірме жұмысын ұйымдастырады;</w:t>
            </w:r>
            <w:r>
              <w:br/>
            </w:r>
            <w:r>
              <w:rPr>
                <w:rFonts w:ascii="Times New Roman"/>
                <w:b w:val="false"/>
                <w:i w:val="false"/>
                <w:color w:val="000000"/>
                <w:sz w:val="20"/>
              </w:rPr>
              <w:t>
- тестілеуді өткізу мерзімдері мен орнын белгілейді;</w:t>
            </w:r>
            <w:r>
              <w:br/>
            </w:r>
            <w:r>
              <w:rPr>
                <w:rFonts w:ascii="Times New Roman"/>
                <w:b w:val="false"/>
                <w:i w:val="false"/>
                <w:color w:val="000000"/>
                <w:sz w:val="20"/>
              </w:rPr>
              <w:t>
- аттестаттаудан өтетін қызметкерлердің қажетті құжаттарын әзірлейді;</w:t>
            </w:r>
            <w:r>
              <w:br/>
            </w:r>
            <w:r>
              <w:rPr>
                <w:rFonts w:ascii="Times New Roman"/>
                <w:b w:val="false"/>
                <w:i w:val="false"/>
                <w:color w:val="000000"/>
                <w:sz w:val="20"/>
              </w:rPr>
              <w:t>
- заңда белгіленген мерзімде қызметкерлерге аттестация өтетін мерзімдер туралы хабарламалар жолдайды.</w:t>
            </w:r>
            <w:r>
              <w:br/>
            </w:r>
            <w:r>
              <w:rPr>
                <w:rFonts w:ascii="Times New Roman"/>
                <w:b w:val="false"/>
                <w:i w:val="false"/>
                <w:color w:val="000000"/>
                <w:sz w:val="20"/>
              </w:rPr>
              <w:t>
Департаменттің Тәртіптік комиссиясы отырыстарын дайындайды, оның хатшысы болады.</w:t>
            </w:r>
            <w:r>
              <w:br/>
            </w:r>
            <w:r>
              <w:rPr>
                <w:rFonts w:ascii="Times New Roman"/>
                <w:b w:val="false"/>
                <w:i w:val="false"/>
                <w:color w:val="000000"/>
                <w:sz w:val="20"/>
              </w:rPr>
              <w:t>
Сыйақы, материалдық көмек көрсету, Департамент жұмыскерлерінің (қызметкерлерінің) лауазымдық еңбекақысына үстеме белгілеу жөніндегі комиссияларды өткізу жұмыстарын ұйымдастырады.</w:t>
            </w:r>
            <w:r>
              <w:br/>
            </w:r>
            <w:r>
              <w:rPr>
                <w:rFonts w:ascii="Times New Roman"/>
                <w:b w:val="false"/>
                <w:i w:val="false"/>
                <w:color w:val="000000"/>
                <w:sz w:val="20"/>
              </w:rPr>
              <w:t>
Теріс қылықтарымен жұмыстан шығарылған қызметкерлер бойынша статистикалық карточканы ҚР БП ҚСжАЕКБ енгізеді.</w:t>
            </w:r>
            <w:r>
              <w:br/>
            </w:r>
            <w:r>
              <w:rPr>
                <w:rFonts w:ascii="Times New Roman"/>
                <w:b w:val="false"/>
                <w:i w:val="false"/>
                <w:color w:val="000000"/>
                <w:sz w:val="20"/>
              </w:rPr>
              <w:t>
Департаменттің жеке құрамы бойынша саптық жазбалар әзірлейді.</w:t>
            </w:r>
            <w:r>
              <w:br/>
            </w:r>
            <w:r>
              <w:rPr>
                <w:rFonts w:ascii="Times New Roman"/>
                <w:b w:val="false"/>
                <w:i w:val="false"/>
                <w:color w:val="000000"/>
                <w:sz w:val="20"/>
              </w:rPr>
              <w:t>
Жұмыстан шыққан қызметкерлер бойынша әскери комиссариаттарға хабарлайды.</w:t>
            </w:r>
            <w:r>
              <w:br/>
            </w:r>
            <w:r>
              <w:rPr>
                <w:rFonts w:ascii="Times New Roman"/>
                <w:b w:val="false"/>
                <w:i w:val="false"/>
                <w:color w:val="000000"/>
                <w:sz w:val="20"/>
              </w:rPr>
              <w:t>
Қаржы полициясы академиясына күндізгі оқыту бөлімі, магистратура, докторантура бойынша кандидаттарды іріктейді және жолдайды.</w:t>
            </w:r>
            <w:r>
              <w:br/>
            </w:r>
            <w:r>
              <w:rPr>
                <w:rFonts w:ascii="Times New Roman"/>
                <w:b w:val="false"/>
                <w:i w:val="false"/>
                <w:color w:val="000000"/>
                <w:sz w:val="20"/>
              </w:rPr>
              <w:t>
Қаржы полициясы академиясына оқуға түсетін кандидаттарды әскери-дәрігерлік комиссияға жібереді, оларды ҚСжАЕКБ бағыты бойынша арнайы тексерістен өткізеді.</w:t>
            </w:r>
            <w:r>
              <w:br/>
            </w:r>
            <w:r>
              <w:rPr>
                <w:rFonts w:ascii="Times New Roman"/>
                <w:b w:val="false"/>
                <w:i w:val="false"/>
                <w:color w:val="000000"/>
                <w:sz w:val="20"/>
              </w:rPr>
              <w:t>
Қаржы полициясы академиясында оқитын кандидаттардың жеке істерін ресімдейді және жолдайды.</w:t>
            </w:r>
            <w:r>
              <w:br/>
            </w:r>
            <w:r>
              <w:rPr>
                <w:rFonts w:ascii="Times New Roman"/>
                <w:b w:val="false"/>
                <w:i w:val="false"/>
                <w:color w:val="000000"/>
                <w:sz w:val="20"/>
              </w:rPr>
              <w:t>
Кадрлар басқармасы бастығы болмаған кезде оның міндеттерін атқарады.</w:t>
            </w:r>
            <w:r>
              <w:br/>
            </w:r>
            <w:r>
              <w:rPr>
                <w:rFonts w:ascii="Times New Roman"/>
                <w:b w:val="false"/>
                <w:i w:val="false"/>
                <w:color w:val="000000"/>
                <w:sz w:val="20"/>
              </w:rPr>
              <w:t>
Жеке және заңды тұлғалардың өтініштерін қарастырады, олар бойынша қажетті шаралар қабылдайды.</w:t>
            </w:r>
            <w:r>
              <w:br/>
            </w:r>
            <w:r>
              <w:rPr>
                <w:rFonts w:ascii="Times New Roman"/>
                <w:b w:val="false"/>
                <w:i w:val="false"/>
                <w:color w:val="000000"/>
                <w:sz w:val="20"/>
              </w:rPr>
              <w:t>
Департамент басшылығының басқа тапсырмаларын орындайды.</w:t>
            </w:r>
          </w:p>
        </w:tc>
      </w:tr>
    </w:tbl>
    <w:bookmarkStart w:name="z273" w:id="272"/>
    <w:p>
      <w:pPr>
        <w:spacing w:after="0"/>
        <w:ind w:left="0"/>
        <w:jc w:val="left"/>
      </w:pPr>
      <w:r>
        <w:rPr>
          <w:rFonts w:ascii="Times New Roman"/>
          <w:b/>
          <w:i w:val="false"/>
          <w:color w:val="000000"/>
        </w:rPr>
        <w:t xml:space="preserve"> 
Кадрлар бөлімінің кәсіби дайындық бойынша аса маңызды</w:t>
      </w:r>
      <w:r>
        <w:br/>
      </w:r>
      <w:r>
        <w:rPr>
          <w:rFonts w:ascii="Times New Roman"/>
          <w:b/>
          <w:i w:val="false"/>
          <w:color w:val="000000"/>
        </w:rPr>
        <w:t>
істер жөніндегі аға инспекторы</w:t>
      </w:r>
      <w:r>
        <w:br/>
      </w:r>
      <w:r>
        <w:rPr>
          <w:rFonts w:ascii="Times New Roman"/>
          <w:b/>
          <w:i w:val="false"/>
          <w:color w:val="000000"/>
        </w:rPr>
        <w:t>
С-FPО-7 (№8-3)</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Департаменттің жеке құрамының жауынгерлік, қызметтік, кәсіби дайындығы бойынша;</w:t>
            </w:r>
            <w:r>
              <w:br/>
            </w:r>
            <w:r>
              <w:rPr>
                <w:rFonts w:ascii="Times New Roman"/>
                <w:b w:val="false"/>
                <w:i w:val="false"/>
                <w:color w:val="000000"/>
                <w:sz w:val="20"/>
              </w:rPr>
              <w:t>
Жеке құрамның дене шынықтыру дайындығы бойынша;</w:t>
            </w:r>
            <w:r>
              <w:br/>
            </w:r>
            <w:r>
              <w:rPr>
                <w:rFonts w:ascii="Times New Roman"/>
                <w:b w:val="false"/>
                <w:i w:val="false"/>
                <w:color w:val="000000"/>
                <w:sz w:val="20"/>
              </w:rPr>
              <w:t>
Қызметкерлерге біліктілік атақтарын беру бойынша;</w:t>
            </w:r>
            <w:r>
              <w:br/>
            </w:r>
            <w:r>
              <w:rPr>
                <w:rFonts w:ascii="Times New Roman"/>
                <w:b w:val="false"/>
                <w:i w:val="false"/>
                <w:color w:val="000000"/>
                <w:sz w:val="20"/>
              </w:rPr>
              <w:t>
Тәлімгер кеңесі бойынша;</w:t>
            </w:r>
            <w:r>
              <w:br/>
            </w:r>
            <w:r>
              <w:rPr>
                <w:rFonts w:ascii="Times New Roman"/>
                <w:b w:val="false"/>
                <w:i w:val="false"/>
                <w:color w:val="000000"/>
                <w:sz w:val="20"/>
              </w:rPr>
              <w:t>
Алғашқы дайындық курстары, біліктілікті арттыру, қайта дайындау курстары бойынша;</w:t>
            </w:r>
            <w:r>
              <w:br/>
            </w:r>
            <w:r>
              <w:rPr>
                <w:rFonts w:ascii="Times New Roman"/>
                <w:b w:val="false"/>
                <w:i w:val="false"/>
                <w:color w:val="000000"/>
                <w:sz w:val="20"/>
              </w:rPr>
              <w:t>
Департамент қызметкерлеріне арнайы атақ беру бойынша (бірінші, кезекті, кезектен тыс);</w:t>
            </w:r>
            <w:r>
              <w:br/>
            </w:r>
            <w:r>
              <w:rPr>
                <w:rFonts w:ascii="Times New Roman"/>
                <w:b w:val="false"/>
                <w:i w:val="false"/>
                <w:color w:val="000000"/>
                <w:sz w:val="20"/>
              </w:rPr>
              <w:t>
Жаңадан қабылданған қызметкерлерлерден ант қабылдау бойынша;</w:t>
            </w:r>
            <w:r>
              <w:br/>
            </w:r>
            <w:r>
              <w:rPr>
                <w:rFonts w:ascii="Times New Roman"/>
                <w:b w:val="false"/>
                <w:i w:val="false"/>
                <w:color w:val="000000"/>
                <w:sz w:val="20"/>
              </w:rPr>
              <w:t>
Спорттық іс-шаралар өткізу бойынша;</w:t>
            </w:r>
            <w:r>
              <w:br/>
            </w:r>
            <w:r>
              <w:rPr>
                <w:rFonts w:ascii="Times New Roman"/>
                <w:b w:val="false"/>
                <w:i w:val="false"/>
                <w:color w:val="000000"/>
                <w:sz w:val="20"/>
              </w:rPr>
              <w:t xml:space="preserve">
Департаменттің жеке құрамының саптық байқауы және саптық дайындығы бойынша; </w:t>
            </w:r>
            <w:r>
              <w:br/>
            </w:r>
            <w:r>
              <w:rPr>
                <w:rFonts w:ascii="Times New Roman"/>
                <w:b w:val="false"/>
                <w:i w:val="false"/>
                <w:color w:val="000000"/>
                <w:sz w:val="20"/>
              </w:rPr>
              <w:t>
Салтанатты іс-шаралар бойынша жұмыстарды ұйымдастырады.</w:t>
            </w:r>
            <w:r>
              <w:br/>
            </w:r>
            <w:r>
              <w:rPr>
                <w:rFonts w:ascii="Times New Roman"/>
                <w:b w:val="false"/>
                <w:i w:val="false"/>
                <w:color w:val="000000"/>
                <w:sz w:val="20"/>
              </w:rPr>
              <w:t>
Қызметке қабылданған қызметкерлерді есептен алу мәселелері бойынша әскери комиссариаттармен хат алмасады.</w:t>
            </w:r>
          </w:p>
        </w:tc>
      </w:tr>
    </w:tbl>
    <w:bookmarkStart w:name="z274" w:id="273"/>
    <w:p>
      <w:pPr>
        <w:spacing w:after="0"/>
        <w:ind w:left="0"/>
        <w:jc w:val="left"/>
      </w:pPr>
      <w:r>
        <w:rPr>
          <w:rFonts w:ascii="Times New Roman"/>
          <w:b/>
          <w:i w:val="false"/>
          <w:color w:val="000000"/>
        </w:rPr>
        <w:t xml:space="preserve"> 
Кадрлар бөлімінің аға инспекторы</w:t>
      </w:r>
      <w:r>
        <w:br/>
      </w:r>
      <w:r>
        <w:rPr>
          <w:rFonts w:ascii="Times New Roman"/>
          <w:b/>
          <w:i w:val="false"/>
          <w:color w:val="000000"/>
        </w:rPr>
        <w:t>
С-FPО-8 (№8-4, №8-5)</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«Әлеуметтік ғылымдар, экономика және бизнес» (экономика), «Білім беру» (педагогика және психология)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қызметкерлерінің сапалы құрамының есебін жүргізеді (штат бойынша орналастыру);</w:t>
            </w:r>
            <w:r>
              <w:br/>
            </w:r>
            <w:r>
              <w:rPr>
                <w:rFonts w:ascii="Times New Roman"/>
                <w:b w:val="false"/>
                <w:i w:val="false"/>
                <w:color w:val="000000"/>
                <w:sz w:val="20"/>
              </w:rPr>
              <w:t>
Департаменттің қызметкерлері арасынан «кадрлық резервті» құру жұмысын ұйымдастырады.</w:t>
            </w:r>
            <w:r>
              <w:br/>
            </w:r>
            <w:r>
              <w:rPr>
                <w:rFonts w:ascii="Times New Roman"/>
                <w:b w:val="false"/>
                <w:i w:val="false"/>
                <w:color w:val="000000"/>
                <w:sz w:val="20"/>
              </w:rPr>
              <w:t>
Департамент басшылығына, жоғары тұрған органдарға анықтамаларды, кадрлық жұмыстарға шолуды дайындайды.</w:t>
            </w:r>
            <w:r>
              <w:br/>
            </w:r>
            <w:r>
              <w:rPr>
                <w:rFonts w:ascii="Times New Roman"/>
                <w:b w:val="false"/>
                <w:i w:val="false"/>
                <w:color w:val="000000"/>
                <w:sz w:val="20"/>
              </w:rPr>
              <w:t>
Зейнеткерлік істерді дайындайды және ресімдейді (зейнетақы аудару үшін еңбек сіңірген жылдарының есебі).</w:t>
            </w:r>
            <w:r>
              <w:br/>
            </w:r>
            <w:r>
              <w:rPr>
                <w:rFonts w:ascii="Times New Roman"/>
                <w:b w:val="false"/>
                <w:i w:val="false"/>
                <w:color w:val="000000"/>
                <w:sz w:val="20"/>
              </w:rPr>
              <w:t>
Агенттіктің Кадрлар басқармасына статистикалық есептерді және басқа да сұратылған мәліметтерді дайындайды және жолдайды.</w:t>
            </w:r>
            <w:r>
              <w:br/>
            </w:r>
            <w:r>
              <w:rPr>
                <w:rFonts w:ascii="Times New Roman"/>
                <w:b w:val="false"/>
                <w:i w:val="false"/>
                <w:color w:val="000000"/>
                <w:sz w:val="20"/>
              </w:rPr>
              <w:t>
Департамент қызметкерлеріне еңбек сіңірген жылдарына пайыздық үстемақы белгілеу бойынша қорытындылар, бұйрықтарды дайындайды.</w:t>
            </w:r>
            <w:r>
              <w:br/>
            </w:r>
            <w:r>
              <w:rPr>
                <w:rFonts w:ascii="Times New Roman"/>
                <w:b w:val="false"/>
                <w:i w:val="false"/>
                <w:color w:val="000000"/>
                <w:sz w:val="20"/>
              </w:rPr>
              <w:t>
Кадрлар бөлімі қызметкерлерінің жұмыс уақытын есептеу табелін жүргізеді.</w:t>
            </w:r>
            <w:r>
              <w:br/>
            </w:r>
            <w:r>
              <w:rPr>
                <w:rFonts w:ascii="Times New Roman"/>
                <w:b w:val="false"/>
                <w:i w:val="false"/>
                <w:color w:val="000000"/>
                <w:sz w:val="20"/>
              </w:rPr>
              <w:t>
Департаменттің Тұрғын үй комиссиясының жұмысын ұйымдастырады.</w:t>
            </w:r>
            <w:r>
              <w:br/>
            </w:r>
            <w:r>
              <w:rPr>
                <w:rFonts w:ascii="Times New Roman"/>
                <w:b w:val="false"/>
                <w:i w:val="false"/>
                <w:color w:val="000000"/>
                <w:sz w:val="20"/>
              </w:rPr>
              <w:t>
Жеке және заңды тұлғалардың өтініштерін қарастырады, олар бойынша қажетті шара қолданады.</w:t>
            </w:r>
            <w:r>
              <w:br/>
            </w:r>
            <w:r>
              <w:rPr>
                <w:rFonts w:ascii="Times New Roman"/>
                <w:b w:val="false"/>
                <w:i w:val="false"/>
                <w:color w:val="000000"/>
                <w:sz w:val="20"/>
              </w:rPr>
              <w:t>
Полиграфологиялық зерттеу мәселелері бойынша мониторинг, құқықтық актілердің және ҚР құқықтық заңнамасын жүйелейді.</w:t>
            </w:r>
            <w:r>
              <w:br/>
            </w:r>
            <w:r>
              <w:rPr>
                <w:rFonts w:ascii="Times New Roman"/>
                <w:b w:val="false"/>
                <w:i w:val="false"/>
                <w:color w:val="000000"/>
                <w:sz w:val="20"/>
              </w:rPr>
              <w:t>
Департаментте полиграфологиялық зерттеулер жүргізеді.</w:t>
            </w:r>
            <w:r>
              <w:br/>
            </w:r>
            <w:r>
              <w:rPr>
                <w:rFonts w:ascii="Times New Roman"/>
                <w:b w:val="false"/>
                <w:i w:val="false"/>
                <w:color w:val="000000"/>
                <w:sz w:val="20"/>
              </w:rPr>
              <w:t>
Полиграфологиялық зерттеу нәтижелері бойынша құжаттардың есебін жүргізеді және сақтайды.</w:t>
            </w:r>
            <w:r>
              <w:br/>
            </w:r>
            <w:r>
              <w:rPr>
                <w:rFonts w:ascii="Times New Roman"/>
                <w:b w:val="false"/>
                <w:i w:val="false"/>
                <w:color w:val="000000"/>
                <w:sz w:val="20"/>
              </w:rPr>
              <w:t>
Департамент басшылығының басқа да тапсырмаларын орындайды.</w:t>
            </w:r>
          </w:p>
        </w:tc>
      </w:tr>
    </w:tbl>
    <w:bookmarkStart w:name="z275" w:id="274"/>
    <w:p>
      <w:pPr>
        <w:spacing w:after="0"/>
        <w:ind w:left="0"/>
        <w:jc w:val="left"/>
      </w:pPr>
      <w:r>
        <w:rPr>
          <w:rFonts w:ascii="Times New Roman"/>
          <w:b/>
          <w:i w:val="false"/>
          <w:color w:val="000000"/>
        </w:rPr>
        <w:t xml:space="preserve"> 
Ішкі қауіпсіздік бөлімі</w:t>
      </w:r>
    </w:p>
    <w:bookmarkEnd w:id="274"/>
    <w:bookmarkStart w:name="z276" w:id="275"/>
    <w:p>
      <w:pPr>
        <w:spacing w:after="0"/>
        <w:ind w:left="0"/>
        <w:jc w:val="left"/>
      </w:pPr>
      <w:r>
        <w:rPr>
          <w:rFonts w:ascii="Times New Roman"/>
          <w:b/>
          <w:i w:val="false"/>
          <w:color w:val="000000"/>
        </w:rPr>
        <w:t xml:space="preserve"> 
Ішкі қауіпсіздік бөлімінің бастығы</w:t>
      </w:r>
      <w:r>
        <w:br/>
      </w:r>
      <w:r>
        <w:rPr>
          <w:rFonts w:ascii="Times New Roman"/>
          <w:b/>
          <w:i w:val="false"/>
          <w:color w:val="000000"/>
        </w:rPr>
        <w:t>
С-FPО-4 (№9–1)</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жедел - тергеу бөлімшелерінде кемінде бес жыл жұмыс өтілі не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жыл жұмыс өтілі</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 қамтамасыз етеді және оларға бақылауды жүзеге асырады:</w:t>
            </w:r>
            <w:r>
              <w:br/>
            </w:r>
            <w:r>
              <w:rPr>
                <w:rFonts w:ascii="Times New Roman"/>
                <w:b w:val="false"/>
                <w:i w:val="false"/>
                <w:color w:val="000000"/>
                <w:sz w:val="20"/>
              </w:rPr>
              <w:t>
қызметкерлердің оларға жүктелген міндеттерді, басшылықтың тапсырмаларын сапалы және уақытылы орындауларын бақылайды;</w:t>
            </w:r>
            <w:r>
              <w:br/>
            </w:r>
            <w:r>
              <w:rPr>
                <w:rFonts w:ascii="Times New Roman"/>
                <w:b w:val="false"/>
                <w:i w:val="false"/>
                <w:color w:val="000000"/>
                <w:sz w:val="20"/>
              </w:rPr>
              <w:t>
Департаментте және Агенттікте өткізілетін алқа мәжілістеріне, аппараттық және жедел кеңестерге, сондай-ақ басқа да іс-шараларға материалдар дайындайды;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ұйымдастырады;</w:t>
            </w:r>
            <w:r>
              <w:br/>
            </w:r>
            <w:r>
              <w:rPr>
                <w:rFonts w:ascii="Times New Roman"/>
                <w:b w:val="false"/>
                <w:i w:val="false"/>
                <w:color w:val="000000"/>
                <w:sz w:val="20"/>
              </w:rPr>
              <w:t>
қызметтік тергеу жүргізуді ұйымдастырады;</w:t>
            </w:r>
            <w:r>
              <w:br/>
            </w:r>
            <w:r>
              <w:rPr>
                <w:rFonts w:ascii="Times New Roman"/>
                <w:b w:val="false"/>
                <w:i w:val="false"/>
                <w:color w:val="000000"/>
                <w:sz w:val="20"/>
              </w:rPr>
              <w:t>
ішкі қауіпсіздікті қамтамасыз ету мәселелері бойынша Агенттіктің Ішкі қауіпсіздік басқармасымен, Департаменттің құрылымдық бөлімшелерімен өзара іс-қимыл жасайды;</w:t>
            </w:r>
            <w:r>
              <w:br/>
            </w:r>
            <w:r>
              <w:rPr>
                <w:rFonts w:ascii="Times New Roman"/>
                <w:b w:val="false"/>
                <w:i w:val="false"/>
                <w:color w:val="000000"/>
                <w:sz w:val="20"/>
              </w:rPr>
              <w:t>
бөлімде құпия және құпия емес істерді жүргізеді;</w:t>
            </w:r>
            <w:r>
              <w:br/>
            </w:r>
            <w:r>
              <w:rPr>
                <w:rFonts w:ascii="Times New Roman"/>
                <w:b w:val="false"/>
                <w:i w:val="false"/>
                <w:color w:val="000000"/>
                <w:sz w:val="20"/>
              </w:rPr>
              <w:t>
ағымдағы және перспективалық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 Департамент басшылығының басқа да тапсырмаларын орындайды.</w:t>
            </w:r>
          </w:p>
        </w:tc>
      </w:tr>
    </w:tbl>
    <w:bookmarkStart w:name="z277" w:id="276"/>
    <w:p>
      <w:pPr>
        <w:spacing w:after="0"/>
        <w:ind w:left="0"/>
        <w:jc w:val="left"/>
      </w:pPr>
      <w:r>
        <w:rPr>
          <w:rFonts w:ascii="Times New Roman"/>
          <w:b/>
          <w:i w:val="false"/>
          <w:color w:val="000000"/>
        </w:rPr>
        <w:t xml:space="preserve"> 
Ішкі қауіпсіздік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С-FP-7 (№9–2, №9-3)</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жедел-іздестіру бөлімшелерінде жұмыс өтілі кемінде үш жыл, не мемлекеттік органдарда жұмыс өтілі кемінде үш жыл, не осы санаттағы нақты лауазымдардың функционалдық бағыттарына сәйкес салаларда жұмыс өтілі кемінде бес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278" w:id="277"/>
    <w:p>
      <w:pPr>
        <w:spacing w:after="0"/>
        <w:ind w:left="0"/>
        <w:jc w:val="left"/>
      </w:pPr>
      <w:r>
        <w:rPr>
          <w:rFonts w:ascii="Times New Roman"/>
          <w:b/>
          <w:i w:val="false"/>
          <w:color w:val="000000"/>
        </w:rPr>
        <w:t xml:space="preserve"> 
Ішкі қауіпсіздік бөлімінің аға инспекторы</w:t>
      </w:r>
      <w:r>
        <w:br/>
      </w:r>
      <w:r>
        <w:rPr>
          <w:rFonts w:ascii="Times New Roman"/>
          <w:b/>
          <w:i w:val="false"/>
          <w:color w:val="000000"/>
        </w:rPr>
        <w:t>
С-FP-8 (№9–4)</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екі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279" w:id="278"/>
    <w:p>
      <w:pPr>
        <w:spacing w:after="0"/>
        <w:ind w:left="0"/>
        <w:jc w:val="left"/>
      </w:pPr>
      <w:r>
        <w:rPr>
          <w:rFonts w:ascii="Times New Roman"/>
          <w:b/>
          <w:i w:val="false"/>
          <w:color w:val="000000"/>
        </w:rPr>
        <w:t xml:space="preserve"> 
Ішкі қауіпсіздік бөлімінің инспекторы</w:t>
      </w:r>
      <w:r>
        <w:br/>
      </w:r>
      <w:r>
        <w:rPr>
          <w:rFonts w:ascii="Times New Roman"/>
          <w:b/>
          <w:i w:val="false"/>
          <w:color w:val="000000"/>
        </w:rPr>
        <w:t>
С-FP-9 (№9–5)</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жедел-іздестіру бөлімшелерінде жұмыс өтілі кемінде бір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280" w:id="279"/>
    <w:p>
      <w:pPr>
        <w:spacing w:after="0"/>
        <w:ind w:left="0"/>
        <w:jc w:val="left"/>
      </w:pPr>
      <w:r>
        <w:rPr>
          <w:rFonts w:ascii="Times New Roman"/>
          <w:b/>
          <w:i w:val="false"/>
          <w:color w:val="000000"/>
        </w:rPr>
        <w:t xml:space="preserve"> 
Ақпараттық-талдау бөлімі</w:t>
      </w:r>
    </w:p>
    <w:bookmarkEnd w:id="279"/>
    <w:bookmarkStart w:name="z281" w:id="280"/>
    <w:p>
      <w:pPr>
        <w:spacing w:after="0"/>
        <w:ind w:left="0"/>
        <w:jc w:val="left"/>
      </w:pPr>
      <w:r>
        <w:rPr>
          <w:rFonts w:ascii="Times New Roman"/>
          <w:b/>
          <w:i w:val="false"/>
          <w:color w:val="000000"/>
        </w:rPr>
        <w:t xml:space="preserve"> 
Ақпараттық-талдау бөлімінің бастығы</w:t>
      </w:r>
      <w:r>
        <w:br/>
      </w:r>
      <w:r>
        <w:rPr>
          <w:rFonts w:ascii="Times New Roman"/>
          <w:b/>
          <w:i w:val="false"/>
          <w:color w:val="000000"/>
        </w:rPr>
        <w:t>
С-FPО-4 (№10–1)</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басшылық етеді.</w:t>
            </w:r>
            <w:r>
              <w:br/>
            </w:r>
            <w:r>
              <w:rPr>
                <w:rFonts w:ascii="Times New Roman"/>
                <w:b w:val="false"/>
                <w:i w:val="false"/>
                <w:color w:val="000000"/>
                <w:sz w:val="20"/>
              </w:rPr>
              <w:t>
Мыналарға:</w:t>
            </w:r>
            <w:r>
              <w:br/>
            </w:r>
            <w:r>
              <w:rPr>
                <w:rFonts w:ascii="Times New Roman"/>
                <w:b w:val="false"/>
                <w:i w:val="false"/>
                <w:color w:val="000000"/>
                <w:sz w:val="20"/>
              </w:rPr>
              <w:t>
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282" w:id="281"/>
    <w:p>
      <w:pPr>
        <w:spacing w:after="0"/>
        <w:ind w:left="0"/>
        <w:jc w:val="left"/>
      </w:pPr>
      <w:r>
        <w:rPr>
          <w:rFonts w:ascii="Times New Roman"/>
          <w:b/>
          <w:i w:val="false"/>
          <w:color w:val="000000"/>
        </w:rPr>
        <w:t xml:space="preserve"> 
Ақпараттық-талдау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(№10-2)</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283" w:id="282"/>
    <w:p>
      <w:pPr>
        <w:spacing w:after="0"/>
        <w:ind w:left="0"/>
        <w:jc w:val="left"/>
      </w:pPr>
      <w:r>
        <w:rPr>
          <w:rFonts w:ascii="Times New Roman"/>
          <w:b/>
          <w:i w:val="false"/>
          <w:color w:val="000000"/>
        </w:rPr>
        <w:t xml:space="preserve"> 
Ақпараттық-талдау бөлімінің аға инспекторы</w:t>
      </w:r>
      <w:r>
        <w:br/>
      </w:r>
      <w:r>
        <w:rPr>
          <w:rFonts w:ascii="Times New Roman"/>
          <w:b/>
          <w:i w:val="false"/>
          <w:color w:val="000000"/>
        </w:rPr>
        <w:t>
С-FPО-8 ( №10-3, №10-4)</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немесе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284" w:id="283"/>
    <w:p>
      <w:pPr>
        <w:spacing w:after="0"/>
        <w:ind w:left="0"/>
        <w:jc w:val="left"/>
      </w:pPr>
      <w:r>
        <w:rPr>
          <w:rFonts w:ascii="Times New Roman"/>
          <w:b/>
          <w:i w:val="false"/>
          <w:color w:val="000000"/>
        </w:rPr>
        <w:t xml:space="preserve"> 
Арнайы басқарма</w:t>
      </w:r>
    </w:p>
    <w:bookmarkEnd w:id="283"/>
    <w:bookmarkStart w:name="z285" w:id="284"/>
    <w:p>
      <w:pPr>
        <w:spacing w:after="0"/>
        <w:ind w:left="0"/>
        <w:jc w:val="left"/>
      </w:pPr>
      <w:r>
        <w:rPr>
          <w:rFonts w:ascii="Times New Roman"/>
          <w:b/>
          <w:i w:val="false"/>
          <w:color w:val="000000"/>
        </w:rPr>
        <w:t xml:space="preserve"> 
Арнайы басқарманың бастығы</w:t>
      </w:r>
      <w:r>
        <w:br/>
      </w:r>
      <w:r>
        <w:rPr>
          <w:rFonts w:ascii="Times New Roman"/>
          <w:b/>
          <w:i w:val="false"/>
          <w:color w:val="000000"/>
        </w:rPr>
        <w:t>
С-FPО-3 (№11–1)</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бұйрықтары мен нұсқауларының орындалуын ұйымдастырады және тікелей жүзеге асырады.</w:t>
            </w:r>
            <w:r>
              <w:br/>
            </w:r>
            <w:r>
              <w:rPr>
                <w:rFonts w:ascii="Times New Roman"/>
                <w:b w:val="false"/>
                <w:i w:val="false"/>
                <w:color w:val="000000"/>
                <w:sz w:val="20"/>
              </w:rPr>
              <w:t>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қызметтік-әскери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286" w:id="285"/>
    <w:p>
      <w:pPr>
        <w:spacing w:after="0"/>
        <w:ind w:left="0"/>
        <w:jc w:val="left"/>
      </w:pPr>
      <w:r>
        <w:rPr>
          <w:rFonts w:ascii="Times New Roman"/>
          <w:b/>
          <w:i w:val="false"/>
          <w:color w:val="000000"/>
        </w:rPr>
        <w:t xml:space="preserve"> 
Арнайы басқармасы бастығының орынбасары</w:t>
      </w:r>
      <w:r>
        <w:br/>
      </w:r>
      <w:r>
        <w:rPr>
          <w:rFonts w:ascii="Times New Roman"/>
          <w:b/>
          <w:i w:val="false"/>
          <w:color w:val="000000"/>
        </w:rPr>
        <w:t>
С-FPО-4 (№11-2)</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287" w:id="286"/>
    <w:p>
      <w:pPr>
        <w:spacing w:after="0"/>
        <w:ind w:left="0"/>
        <w:jc w:val="left"/>
      </w:pPr>
      <w:r>
        <w:rPr>
          <w:rFonts w:ascii="Times New Roman"/>
          <w:b/>
          <w:i w:val="false"/>
          <w:color w:val="000000"/>
        </w:rPr>
        <w:t xml:space="preserve"> 
АБ ҰҚТ және есірткі бизнесін қаржыландыруды</w:t>
      </w:r>
      <w:r>
        <w:br/>
      </w:r>
      <w:r>
        <w:rPr>
          <w:rFonts w:ascii="Times New Roman"/>
          <w:b/>
          <w:i w:val="false"/>
          <w:color w:val="000000"/>
        </w:rPr>
        <w:t>
анықтау бөлімінің бастығы</w:t>
      </w:r>
      <w:r>
        <w:br/>
      </w:r>
      <w:r>
        <w:rPr>
          <w:rFonts w:ascii="Times New Roman"/>
          <w:b/>
          <w:i w:val="false"/>
          <w:color w:val="000000"/>
        </w:rPr>
        <w:t>
С-FPО-5 (№11–3)</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88" w:id="287"/>
    <w:p>
      <w:pPr>
        <w:spacing w:after="0"/>
        <w:ind w:left="0"/>
        <w:jc w:val="left"/>
      </w:pPr>
      <w:r>
        <w:rPr>
          <w:rFonts w:ascii="Times New Roman"/>
          <w:b/>
          <w:i w:val="false"/>
          <w:color w:val="000000"/>
        </w:rPr>
        <w:t xml:space="preserve"> 
АБ ҰҚТ және есірткі бизнесін қаржыландыруды анықтау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С-FPО- 7 (№11-4)</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89" w:id="288"/>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аға инспекторы</w:t>
      </w:r>
      <w:r>
        <w:br/>
      </w:r>
      <w:r>
        <w:rPr>
          <w:rFonts w:ascii="Times New Roman"/>
          <w:b/>
          <w:i w:val="false"/>
          <w:color w:val="000000"/>
        </w:rPr>
        <w:t>
С-FPО-8 (№11-5)</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0" w:id="289"/>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инспекторы</w:t>
      </w:r>
      <w:r>
        <w:br/>
      </w:r>
      <w:r>
        <w:rPr>
          <w:rFonts w:ascii="Times New Roman"/>
          <w:b/>
          <w:i w:val="false"/>
          <w:color w:val="000000"/>
        </w:rPr>
        <w:t>
С-FPО-9 (№11-6)</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1" w:id="290"/>
    <w:p>
      <w:pPr>
        <w:spacing w:after="0"/>
        <w:ind w:left="0"/>
        <w:jc w:val="left"/>
      </w:pPr>
      <w:r>
        <w:rPr>
          <w:rFonts w:ascii="Times New Roman"/>
          <w:b/>
          <w:i w:val="false"/>
          <w:color w:val="000000"/>
        </w:rPr>
        <w:t xml:space="preserve"> 
АБ діни экстримизмге және терроризмге қарсы іс-қимыл</w:t>
      </w:r>
      <w:r>
        <w:br/>
      </w:r>
      <w:r>
        <w:rPr>
          <w:rFonts w:ascii="Times New Roman"/>
          <w:b/>
          <w:i w:val="false"/>
          <w:color w:val="000000"/>
        </w:rPr>
        <w:t>
бөлімінің бастығы</w:t>
      </w:r>
      <w:r>
        <w:br/>
      </w:r>
      <w:r>
        <w:rPr>
          <w:rFonts w:ascii="Times New Roman"/>
          <w:b/>
          <w:i w:val="false"/>
          <w:color w:val="000000"/>
        </w:rPr>
        <w:t>
С-FPО-5 (№11–7)</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92" w:id="291"/>
    <w:p>
      <w:pPr>
        <w:spacing w:after="0"/>
        <w:ind w:left="0"/>
        <w:jc w:val="left"/>
      </w:pPr>
      <w:r>
        <w:rPr>
          <w:rFonts w:ascii="Times New Roman"/>
          <w:b/>
          <w:i w:val="false"/>
          <w:color w:val="000000"/>
        </w:rPr>
        <w:t xml:space="preserve"> 
АБ діни экстримизмге және терроризмге қарсы іс-қимыл</w:t>
      </w:r>
      <w:r>
        <w:br/>
      </w:r>
      <w:r>
        <w:rPr>
          <w:rFonts w:ascii="Times New Roman"/>
          <w:b/>
          <w:i w:val="false"/>
          <w:color w:val="000000"/>
        </w:rPr>
        <w:t>
бөлімінің аса маңызды істер жөніндегі аға инспекторы</w:t>
      </w:r>
      <w:r>
        <w:br/>
      </w:r>
      <w:r>
        <w:rPr>
          <w:rFonts w:ascii="Times New Roman"/>
          <w:b/>
          <w:i w:val="false"/>
          <w:color w:val="000000"/>
        </w:rPr>
        <w:t>
С-FPО-7 (№11-8, №11-9)</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3" w:id="292"/>
    <w:p>
      <w:pPr>
        <w:spacing w:after="0"/>
        <w:ind w:left="0"/>
        <w:jc w:val="left"/>
      </w:pPr>
      <w:r>
        <w:rPr>
          <w:rFonts w:ascii="Times New Roman"/>
          <w:b/>
          <w:i w:val="false"/>
          <w:color w:val="000000"/>
        </w:rPr>
        <w:t xml:space="preserve"> 
АБ діни экстримизмге және терроризмге қарсы іс-қимыл</w:t>
      </w:r>
      <w:r>
        <w:br/>
      </w:r>
      <w:r>
        <w:rPr>
          <w:rFonts w:ascii="Times New Roman"/>
          <w:b/>
          <w:i w:val="false"/>
          <w:color w:val="000000"/>
        </w:rPr>
        <w:t>
бөлімінің аға инспекторы</w:t>
      </w:r>
      <w:r>
        <w:br/>
      </w:r>
      <w:r>
        <w:rPr>
          <w:rFonts w:ascii="Times New Roman"/>
          <w:b/>
          <w:i w:val="false"/>
          <w:color w:val="000000"/>
        </w:rPr>
        <w:t>
С-FPО-8 (№11-10)</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4" w:id="293"/>
    <w:p>
      <w:pPr>
        <w:spacing w:after="0"/>
        <w:ind w:left="0"/>
        <w:jc w:val="left"/>
      </w:pPr>
      <w:r>
        <w:rPr>
          <w:rFonts w:ascii="Times New Roman"/>
          <w:b/>
          <w:i w:val="false"/>
          <w:color w:val="000000"/>
        </w:rPr>
        <w:t xml:space="preserve"> 
АБ діни экстримизмге және терроризмге қарсы іс-қимыл</w:t>
      </w:r>
      <w:r>
        <w:br/>
      </w:r>
      <w:r>
        <w:rPr>
          <w:rFonts w:ascii="Times New Roman"/>
          <w:b/>
          <w:i w:val="false"/>
          <w:color w:val="000000"/>
        </w:rPr>
        <w:t>
бөлімінің инспекторы</w:t>
      </w:r>
      <w:r>
        <w:br/>
      </w:r>
      <w:r>
        <w:rPr>
          <w:rFonts w:ascii="Times New Roman"/>
          <w:b/>
          <w:i w:val="false"/>
          <w:color w:val="000000"/>
        </w:rPr>
        <w:t>
С-FPО-9 (№11-11)</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5" w:id="294"/>
    <w:p>
      <w:pPr>
        <w:spacing w:after="0"/>
        <w:ind w:left="0"/>
        <w:jc w:val="left"/>
      </w:pPr>
      <w:r>
        <w:rPr>
          <w:rFonts w:ascii="Times New Roman"/>
          <w:b/>
          <w:i w:val="false"/>
          <w:color w:val="000000"/>
        </w:rPr>
        <w:t xml:space="preserve"> 
АБ жедел есеп және талдау бөлімінің бастығы</w:t>
      </w:r>
      <w:r>
        <w:br/>
      </w:r>
      <w:r>
        <w:rPr>
          <w:rFonts w:ascii="Times New Roman"/>
          <w:b/>
          <w:i w:val="false"/>
          <w:color w:val="000000"/>
        </w:rPr>
        <w:t>
С-FPО-5 (№11–12)</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96" w:id="295"/>
    <w:p>
      <w:pPr>
        <w:spacing w:after="0"/>
        <w:ind w:left="0"/>
        <w:jc w:val="left"/>
      </w:pPr>
      <w:r>
        <w:rPr>
          <w:rFonts w:ascii="Times New Roman"/>
          <w:b/>
          <w:i w:val="false"/>
          <w:color w:val="000000"/>
        </w:rPr>
        <w:t xml:space="preserve"> 
АБ жедел есеп және талдау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(№11-13)</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7" w:id="296"/>
    <w:p>
      <w:pPr>
        <w:spacing w:after="0"/>
        <w:ind w:left="0"/>
        <w:jc w:val="left"/>
      </w:pPr>
      <w:r>
        <w:rPr>
          <w:rFonts w:ascii="Times New Roman"/>
          <w:b/>
          <w:i w:val="false"/>
          <w:color w:val="000000"/>
        </w:rPr>
        <w:t xml:space="preserve"> 
АБ жедел есеп және талдау бөлімінің аға инспекторы</w:t>
      </w:r>
      <w:r>
        <w:br/>
      </w:r>
      <w:r>
        <w:rPr>
          <w:rFonts w:ascii="Times New Roman"/>
          <w:b/>
          <w:i w:val="false"/>
          <w:color w:val="000000"/>
        </w:rPr>
        <w:t>
С-FPО-8 (№11-14)</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298" w:id="297"/>
    <w:p>
      <w:pPr>
        <w:spacing w:after="0"/>
        <w:ind w:left="0"/>
        <w:jc w:val="left"/>
      </w:pPr>
      <w:r>
        <w:rPr>
          <w:rFonts w:ascii="Times New Roman"/>
          <w:b/>
          <w:i w:val="false"/>
          <w:color w:val="000000"/>
        </w:rPr>
        <w:t xml:space="preserve"> 
АБ іздестіру бөлімінің бастығы</w:t>
      </w:r>
      <w:r>
        <w:br/>
      </w:r>
      <w:r>
        <w:rPr>
          <w:rFonts w:ascii="Times New Roman"/>
          <w:b/>
          <w:i w:val="false"/>
          <w:color w:val="000000"/>
        </w:rPr>
        <w:t>
С-FPО-5 (№11–15)</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299" w:id="298"/>
    <w:p>
      <w:pPr>
        <w:spacing w:after="0"/>
        <w:ind w:left="0"/>
        <w:jc w:val="left"/>
      </w:pPr>
      <w:r>
        <w:rPr>
          <w:rFonts w:ascii="Times New Roman"/>
          <w:b/>
          <w:i w:val="false"/>
          <w:color w:val="000000"/>
        </w:rPr>
        <w:t xml:space="preserve"> 
АБ іздестіру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(№11-16)</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0" w:id="299"/>
    <w:p>
      <w:pPr>
        <w:spacing w:after="0"/>
        <w:ind w:left="0"/>
        <w:jc w:val="left"/>
      </w:pPr>
      <w:r>
        <w:rPr>
          <w:rFonts w:ascii="Times New Roman"/>
          <w:b/>
          <w:i w:val="false"/>
          <w:color w:val="000000"/>
        </w:rPr>
        <w:t xml:space="preserve"> 
АБ іздестіру бөлімінің аға инспекторы</w:t>
      </w:r>
      <w:r>
        <w:br/>
      </w:r>
      <w:r>
        <w:rPr>
          <w:rFonts w:ascii="Times New Roman"/>
          <w:b/>
          <w:i w:val="false"/>
          <w:color w:val="000000"/>
        </w:rPr>
        <w:t>
С-FPО-8 (№11-17, №11-18)</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1" w:id="300"/>
    <w:p>
      <w:pPr>
        <w:spacing w:after="0"/>
        <w:ind w:left="0"/>
        <w:jc w:val="left"/>
      </w:pPr>
      <w:r>
        <w:rPr>
          <w:rFonts w:ascii="Times New Roman"/>
          <w:b/>
          <w:i w:val="false"/>
          <w:color w:val="000000"/>
        </w:rPr>
        <w:t xml:space="preserve"> 
АБ іздестіру бөлімінің инспекторы</w:t>
      </w:r>
      <w:r>
        <w:br/>
      </w:r>
      <w:r>
        <w:rPr>
          <w:rFonts w:ascii="Times New Roman"/>
          <w:b/>
          <w:i w:val="false"/>
          <w:color w:val="000000"/>
        </w:rPr>
        <w:t>
С-FPО-9 (№11-19)</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10889"/>
      </w:tblGrid>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2" w:id="301"/>
    <w:p>
      <w:pPr>
        <w:spacing w:after="0"/>
        <w:ind w:left="0"/>
        <w:jc w:val="left"/>
      </w:pPr>
      <w:r>
        <w:rPr>
          <w:rFonts w:ascii="Times New Roman"/>
          <w:b/>
          <w:i w:val="false"/>
          <w:color w:val="000000"/>
        </w:rPr>
        <w:t xml:space="preserve"> 
АБ қылмыстық процеске қатысушыларды қорғау</w:t>
      </w:r>
      <w:r>
        <w:br/>
      </w:r>
      <w:r>
        <w:rPr>
          <w:rFonts w:ascii="Times New Roman"/>
          <w:b/>
          <w:i w:val="false"/>
          <w:color w:val="000000"/>
        </w:rPr>
        <w:t>
тобының аға инспекторы</w:t>
      </w:r>
      <w:r>
        <w:br/>
      </w:r>
      <w:r>
        <w:rPr>
          <w:rFonts w:ascii="Times New Roman"/>
          <w:b/>
          <w:i w:val="false"/>
          <w:color w:val="000000"/>
        </w:rPr>
        <w:t>
С-FPО-8 (№11-20)</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3" w:id="302"/>
    <w:p>
      <w:pPr>
        <w:spacing w:after="0"/>
        <w:ind w:left="0"/>
        <w:jc w:val="left"/>
      </w:pPr>
      <w:r>
        <w:rPr>
          <w:rFonts w:ascii="Times New Roman"/>
          <w:b/>
          <w:i w:val="false"/>
          <w:color w:val="000000"/>
        </w:rPr>
        <w:t xml:space="preserve"> 
АБ қылмыстық процеске қатысушыларды қорғау тобының инспекторы</w:t>
      </w:r>
      <w:r>
        <w:br/>
      </w:r>
      <w:r>
        <w:rPr>
          <w:rFonts w:ascii="Times New Roman"/>
          <w:b/>
          <w:i w:val="false"/>
          <w:color w:val="000000"/>
        </w:rPr>
        <w:t>
С-FPО-9 (№11-21)</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4" w:id="303"/>
    <w:p>
      <w:pPr>
        <w:spacing w:after="0"/>
        <w:ind w:left="0"/>
        <w:jc w:val="left"/>
      </w:pPr>
      <w:r>
        <w:rPr>
          <w:rFonts w:ascii="Times New Roman"/>
          <w:b/>
          <w:i w:val="false"/>
          <w:color w:val="000000"/>
        </w:rPr>
        <w:t xml:space="preserve"> 
АБ жедел-техникалық бөлімінің бастығы</w:t>
      </w:r>
      <w:r>
        <w:br/>
      </w:r>
      <w:r>
        <w:rPr>
          <w:rFonts w:ascii="Times New Roman"/>
          <w:b/>
          <w:i w:val="false"/>
          <w:color w:val="000000"/>
        </w:rPr>
        <w:t>
С-FPО-5 (№11–22)</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автоматизация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305" w:id="304"/>
    <w:p>
      <w:pPr>
        <w:spacing w:after="0"/>
        <w:ind w:left="0"/>
        <w:jc w:val="left"/>
      </w:pPr>
      <w:r>
        <w:rPr>
          <w:rFonts w:ascii="Times New Roman"/>
          <w:b/>
          <w:i w:val="false"/>
          <w:color w:val="000000"/>
        </w:rPr>
        <w:t xml:space="preserve"> 
АБ жедел - техникалық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(№11-23)</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6" w:id="305"/>
    <w:p>
      <w:pPr>
        <w:spacing w:after="0"/>
        <w:ind w:left="0"/>
        <w:jc w:val="left"/>
      </w:pPr>
      <w:r>
        <w:rPr>
          <w:rFonts w:ascii="Times New Roman"/>
          <w:b/>
          <w:i w:val="false"/>
          <w:color w:val="000000"/>
        </w:rPr>
        <w:t xml:space="preserve"> 
АБ жедел - техникалық бөлімінің аға инспекторы</w:t>
      </w:r>
      <w:r>
        <w:br/>
      </w:r>
      <w:r>
        <w:rPr>
          <w:rFonts w:ascii="Times New Roman"/>
          <w:b/>
          <w:i w:val="false"/>
          <w:color w:val="000000"/>
        </w:rPr>
        <w:t>
С-FPО-8 (№11-24)</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7" w:id="306"/>
    <w:p>
      <w:pPr>
        <w:spacing w:after="0"/>
        <w:ind w:left="0"/>
        <w:jc w:val="left"/>
      </w:pPr>
      <w:r>
        <w:rPr>
          <w:rFonts w:ascii="Times New Roman"/>
          <w:b/>
          <w:i w:val="false"/>
          <w:color w:val="000000"/>
        </w:rPr>
        <w:t xml:space="preserve"> 
АБ жедел - техникалық бөлімінің инспекторы</w:t>
      </w:r>
      <w:r>
        <w:br/>
      </w:r>
      <w:r>
        <w:rPr>
          <w:rFonts w:ascii="Times New Roman"/>
          <w:b/>
          <w:i w:val="false"/>
          <w:color w:val="000000"/>
        </w:rPr>
        <w:t>
С-FPО-9 (№11-25)</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08" w:id="307"/>
    <w:p>
      <w:pPr>
        <w:spacing w:after="0"/>
        <w:ind w:left="0"/>
        <w:jc w:val="left"/>
      </w:pPr>
      <w:r>
        <w:rPr>
          <w:rFonts w:ascii="Times New Roman"/>
          <w:b/>
          <w:i w:val="false"/>
          <w:color w:val="000000"/>
        </w:rPr>
        <w:t xml:space="preserve"> 
Экономикалық және қаржылық қылмыстарды ашу басқармасы</w:t>
      </w:r>
    </w:p>
    <w:bookmarkEnd w:id="307"/>
    <w:bookmarkStart w:name="z309" w:id="308"/>
    <w:p>
      <w:pPr>
        <w:spacing w:after="0"/>
        <w:ind w:left="0"/>
        <w:jc w:val="left"/>
      </w:pPr>
      <w:r>
        <w:rPr>
          <w:rFonts w:ascii="Times New Roman"/>
          <w:b/>
          <w:i w:val="false"/>
          <w:color w:val="000000"/>
        </w:rPr>
        <w:t xml:space="preserve"> 
Экономикалық және қаржылық қылмыстарды ашу</w:t>
      </w:r>
      <w:r>
        <w:br/>
      </w:r>
      <w:r>
        <w:rPr>
          <w:rFonts w:ascii="Times New Roman"/>
          <w:b/>
          <w:i w:val="false"/>
          <w:color w:val="000000"/>
        </w:rPr>
        <w:t>
басқармасының бастығы</w:t>
      </w:r>
      <w:r>
        <w:br/>
      </w:r>
      <w:r>
        <w:rPr>
          <w:rFonts w:ascii="Times New Roman"/>
          <w:b/>
          <w:i w:val="false"/>
          <w:color w:val="000000"/>
        </w:rPr>
        <w:t>
С-FPО-3 (№12–1)</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 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қаржылық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қаржылық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экономика және қаржы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10" w:id="309"/>
    <w:p>
      <w:pPr>
        <w:spacing w:after="0"/>
        <w:ind w:left="0"/>
        <w:jc w:val="left"/>
      </w:pPr>
      <w:r>
        <w:rPr>
          <w:rFonts w:ascii="Times New Roman"/>
          <w:b/>
          <w:i w:val="false"/>
          <w:color w:val="000000"/>
        </w:rPr>
        <w:t xml:space="preserve"> 
Экономикалық және қаржылық қылмыстарды ашу</w:t>
      </w:r>
      <w:r>
        <w:br/>
      </w:r>
      <w:r>
        <w:rPr>
          <w:rFonts w:ascii="Times New Roman"/>
          <w:b/>
          <w:i w:val="false"/>
          <w:color w:val="000000"/>
        </w:rPr>
        <w:t>
басқармасы бастығының орынбасары</w:t>
      </w:r>
      <w:r>
        <w:br/>
      </w:r>
      <w:r>
        <w:rPr>
          <w:rFonts w:ascii="Times New Roman"/>
          <w:b/>
          <w:i w:val="false"/>
          <w:color w:val="000000"/>
        </w:rPr>
        <w:t>
С-FPО-4 (№12-2)</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11" w:id="310"/>
    <w:p>
      <w:pPr>
        <w:spacing w:after="0"/>
        <w:ind w:left="0"/>
        <w:jc w:val="left"/>
      </w:pPr>
      <w:r>
        <w:rPr>
          <w:rFonts w:ascii="Times New Roman"/>
          <w:b/>
          <w:i w:val="false"/>
          <w:color w:val="000000"/>
        </w:rPr>
        <w:t xml:space="preserve"> 
ЭҚҚАБ 1-бөлімінің бастығы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С-FPО-5 (№12–3)</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312" w:id="311"/>
    <w:p>
      <w:pPr>
        <w:spacing w:after="0"/>
        <w:ind w:left="0"/>
        <w:jc w:val="left"/>
      </w:pPr>
      <w:r>
        <w:rPr>
          <w:rFonts w:ascii="Times New Roman"/>
          <w:b/>
          <w:i w:val="false"/>
          <w:color w:val="000000"/>
        </w:rPr>
        <w:t xml:space="preserve"> 
ЭҚҚАБ 1-бөлімінің аса маңызды істер жөніндегі аға инспекторы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С-FPО-7 (№12-4, №12-5, №12-6, №12-7, №12-8)</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13" w:id="312"/>
    <w:p>
      <w:pPr>
        <w:spacing w:after="0"/>
        <w:ind w:left="0"/>
        <w:jc w:val="left"/>
      </w:pPr>
      <w:r>
        <w:rPr>
          <w:rFonts w:ascii="Times New Roman"/>
          <w:b/>
          <w:i w:val="false"/>
          <w:color w:val="000000"/>
        </w:rPr>
        <w:t xml:space="preserve"> 
ЭҚҚАБ 1-бөлімінің аға инспекторы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С-FPО-8 (№12-9, №12-10)</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xml:space="preserve">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 </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14" w:id="313"/>
    <w:p>
      <w:pPr>
        <w:spacing w:after="0"/>
        <w:ind w:left="0"/>
        <w:jc w:val="left"/>
      </w:pPr>
      <w:r>
        <w:rPr>
          <w:rFonts w:ascii="Times New Roman"/>
          <w:b/>
          <w:i w:val="false"/>
          <w:color w:val="000000"/>
        </w:rPr>
        <w:t xml:space="preserve"> 
ЭҚҚАБ 1-бөлімінің инспекторы</w:t>
      </w:r>
      <w:r>
        <w:br/>
      </w:r>
      <w:r>
        <w:rPr>
          <w:rFonts w:ascii="Times New Roman"/>
          <w:b/>
          <w:i w:val="false"/>
          <w:color w:val="000000"/>
        </w:rPr>
        <w:t>
(көлеңкелі экономика саласындағы қылмыстарды ашу бойынша)</w:t>
      </w:r>
      <w:r>
        <w:br/>
      </w:r>
      <w:r>
        <w:rPr>
          <w:rFonts w:ascii="Times New Roman"/>
          <w:b/>
          <w:i w:val="false"/>
          <w:color w:val="000000"/>
        </w:rPr>
        <w:t>
С-FPО-9 (№12-11, №12-12)</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15" w:id="314"/>
    <w:p>
      <w:pPr>
        <w:spacing w:after="0"/>
        <w:ind w:left="0"/>
        <w:jc w:val="left"/>
      </w:pPr>
      <w:r>
        <w:rPr>
          <w:rFonts w:ascii="Times New Roman"/>
          <w:b/>
          <w:i w:val="false"/>
          <w:color w:val="000000"/>
        </w:rPr>
        <w:t xml:space="preserve"> 
ЭҚҚАБ 2-бөлімінің бастығы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С-FPО-5 (№12–13)</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316" w:id="315"/>
    <w:p>
      <w:pPr>
        <w:spacing w:after="0"/>
        <w:ind w:left="0"/>
        <w:jc w:val="left"/>
      </w:pPr>
      <w:r>
        <w:rPr>
          <w:rFonts w:ascii="Times New Roman"/>
          <w:b/>
          <w:i w:val="false"/>
          <w:color w:val="000000"/>
        </w:rPr>
        <w:t xml:space="preserve"> 
ЭҚҚАБ 2-бөлімінің аса маңызды істер жөніндегі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С-FPО-7 (№12-14, №12-15, №12-16, №12-17)</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xml:space="preserve">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 </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317" w:id="316"/>
    <w:p>
      <w:pPr>
        <w:spacing w:after="0"/>
        <w:ind w:left="0"/>
        <w:jc w:val="left"/>
      </w:pPr>
      <w:r>
        <w:rPr>
          <w:rFonts w:ascii="Times New Roman"/>
          <w:b/>
          <w:i w:val="false"/>
          <w:color w:val="000000"/>
        </w:rPr>
        <w:t xml:space="preserve"> 
ЭҚҚАБ 2-бөлімінің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С-FPО-8 (№12-18, №12-19, №12-20)</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18" w:id="317"/>
    <w:p>
      <w:pPr>
        <w:spacing w:after="0"/>
        <w:ind w:left="0"/>
        <w:jc w:val="left"/>
      </w:pPr>
      <w:r>
        <w:rPr>
          <w:rFonts w:ascii="Times New Roman"/>
          <w:b/>
          <w:i w:val="false"/>
          <w:color w:val="000000"/>
        </w:rPr>
        <w:t xml:space="preserve"> 
ЭҚҚАБ 2-бөлімінің инспекторы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С-FPО-9 (№12-21)</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319" w:id="318"/>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w:t>
      </w:r>
    </w:p>
    <w:bookmarkEnd w:id="318"/>
    <w:bookmarkStart w:name="z320" w:id="319"/>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бастығы</w:t>
      </w:r>
      <w:r>
        <w:br/>
      </w:r>
      <w:r>
        <w:rPr>
          <w:rFonts w:ascii="Times New Roman"/>
          <w:b/>
          <w:i w:val="false"/>
          <w:color w:val="000000"/>
        </w:rPr>
        <w:t>
С-FPО-3 (№13–1)</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321" w:id="320"/>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(№13-2)</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 xml:space="preserve">«Мемлекеттік қызмет туралы»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22" w:id="321"/>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(№13-3, №13-4, №13-5)</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23" w:id="322"/>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(№13-6, №13-7)</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24" w:id="323"/>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(№13-8)</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25" w:id="324"/>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(№13-9)</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26" w:id="325"/>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инспекторы</w:t>
      </w:r>
      <w:r>
        <w:br/>
      </w:r>
      <w:r>
        <w:rPr>
          <w:rFonts w:ascii="Times New Roman"/>
          <w:b/>
          <w:i w:val="false"/>
          <w:color w:val="000000"/>
        </w:rPr>
        <w:t>
С-FPО-9 (№13-10)</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27" w:id="326"/>
    <w:p>
      <w:pPr>
        <w:spacing w:after="0"/>
        <w:ind w:left="0"/>
        <w:jc w:val="left"/>
      </w:pPr>
      <w:r>
        <w:rPr>
          <w:rFonts w:ascii="Times New Roman"/>
          <w:b/>
          <w:i w:val="false"/>
          <w:color w:val="000000"/>
        </w:rPr>
        <w:t xml:space="preserve"> 
ЭҚҚАБ бюджеттік қаржыландыру саласындағы қылмыстар</w:t>
      </w:r>
      <w:r>
        <w:br/>
      </w:r>
      <w:r>
        <w:rPr>
          <w:rFonts w:ascii="Times New Roman"/>
          <w:b/>
          <w:i w:val="false"/>
          <w:color w:val="000000"/>
        </w:rPr>
        <w:t>
бойынша сотқа дейінгі іс жүргізу бөлімінің бастығы</w:t>
      </w:r>
      <w:r>
        <w:br/>
      </w:r>
      <w:r>
        <w:rPr>
          <w:rFonts w:ascii="Times New Roman"/>
          <w:b/>
          <w:i w:val="false"/>
          <w:color w:val="000000"/>
        </w:rPr>
        <w:t>
С-FPО-5 (№13-11)</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28" w:id="327"/>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 №13-12, №13-13, №13-14)</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29" w:id="328"/>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 №13-15, №13-16)</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xml:space="preserve">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 </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30" w:id="329"/>
    <w:p>
      <w:pPr>
        <w:spacing w:after="0"/>
        <w:ind w:left="0"/>
        <w:jc w:val="left"/>
      </w:pPr>
      <w:r>
        <w:rPr>
          <w:rFonts w:ascii="Times New Roman"/>
          <w:b/>
          <w:i w:val="false"/>
          <w:color w:val="000000"/>
        </w:rPr>
        <w:t xml:space="preserve"> 
ЭҚҚАБ бюджеттік қаржыландыру саласындағы қылмыстар бойынша</w:t>
      </w:r>
      <w:r>
        <w:br/>
      </w:r>
      <w:r>
        <w:rPr>
          <w:rFonts w:ascii="Times New Roman"/>
          <w:b/>
          <w:i w:val="false"/>
          <w:color w:val="000000"/>
        </w:rPr>
        <w:t>
сотқа дейінгі іс жүргізу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(№13-17)</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31" w:id="330"/>
    <w:p>
      <w:pPr>
        <w:spacing w:after="0"/>
        <w:ind w:left="0"/>
        <w:jc w:val="left"/>
      </w:pPr>
      <w:r>
        <w:rPr>
          <w:rFonts w:ascii="Times New Roman"/>
          <w:b/>
          <w:i w:val="false"/>
          <w:color w:val="000000"/>
        </w:rPr>
        <w:t xml:space="preserve"> 
ЭҚҚАБ бюджеттік қаржыландыру саласындағы қылмыстар</w:t>
      </w:r>
      <w:r>
        <w:br/>
      </w:r>
      <w:r>
        <w:rPr>
          <w:rFonts w:ascii="Times New Roman"/>
          <w:b/>
          <w:i w:val="false"/>
          <w:color w:val="000000"/>
        </w:rPr>
        <w:t>
бойынша сотқа дейінгі іс жүргізу бөлімінің аға инспекторы</w:t>
      </w:r>
      <w:r>
        <w:br/>
      </w:r>
      <w:r>
        <w:rPr>
          <w:rFonts w:ascii="Times New Roman"/>
          <w:b/>
          <w:i w:val="false"/>
          <w:color w:val="000000"/>
        </w:rPr>
        <w:t>
С-FPО-8 (№13-18)</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32" w:id="331"/>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w:t>
      </w:r>
    </w:p>
    <w:bookmarkEnd w:id="331"/>
    <w:bookmarkStart w:name="z333" w:id="332"/>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бастығы</w:t>
      </w:r>
      <w:r>
        <w:br/>
      </w:r>
      <w:r>
        <w:rPr>
          <w:rFonts w:ascii="Times New Roman"/>
          <w:b/>
          <w:i w:val="false"/>
          <w:color w:val="000000"/>
        </w:rPr>
        <w:t>
С-FPО-3 (№14–1)</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334" w:id="333"/>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бастығы</w:t>
      </w:r>
      <w:r>
        <w:br/>
      </w:r>
      <w:r>
        <w:rPr>
          <w:rFonts w:ascii="Times New Roman"/>
          <w:b/>
          <w:i w:val="false"/>
          <w:color w:val="000000"/>
        </w:rPr>
        <w:t>
С-FPО-5 (№14-2)</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35" w:id="334"/>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(№14-3, №14-4, №14-5)</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36" w:id="335"/>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 №14-6, №14-7)</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бірі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37" w:id="336"/>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инспекторы</w:t>
      </w:r>
      <w:r>
        <w:br/>
      </w:r>
      <w:r>
        <w:rPr>
          <w:rFonts w:ascii="Times New Roman"/>
          <w:b/>
          <w:i w:val="false"/>
          <w:color w:val="000000"/>
        </w:rPr>
        <w:t>
С-FPО-7 (№14-8)</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38" w:id="337"/>
    <w:p>
      <w:pPr>
        <w:spacing w:after="0"/>
        <w:ind w:left="0"/>
        <w:jc w:val="left"/>
      </w:pPr>
      <w:r>
        <w:rPr>
          <w:rFonts w:ascii="Times New Roman"/>
          <w:b/>
          <w:i w:val="false"/>
          <w:color w:val="000000"/>
        </w:rPr>
        <w:t xml:space="preserve"> 
СЖІААБ әлеуметтік саладағы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(№14-9)</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39" w:id="338"/>
    <w:p>
      <w:pPr>
        <w:spacing w:after="0"/>
        <w:ind w:left="0"/>
        <w:jc w:val="left"/>
      </w:pPr>
      <w:r>
        <w:rPr>
          <w:rFonts w:ascii="Times New Roman"/>
          <w:b/>
          <w:i w:val="false"/>
          <w:color w:val="000000"/>
        </w:rPr>
        <w:t xml:space="preserve"> 
СЖІААБ бюджет саласындағы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(№14-10)</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40" w:id="339"/>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(№14-11, №14-12, №14-13)</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41" w:id="340"/>
    <w:p>
      <w:pPr>
        <w:spacing w:after="0"/>
        <w:ind w:left="0"/>
        <w:jc w:val="left"/>
      </w:pPr>
      <w:r>
        <w:rPr>
          <w:rFonts w:ascii="Times New Roman"/>
          <w:b/>
          <w:i w:val="false"/>
          <w:color w:val="000000"/>
        </w:rPr>
        <w:t xml:space="preserve"> 
СЖІААБ бюджет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(№14-14)</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42" w:id="341"/>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аса маңызды істер жөніндегі аға инспекторы</w:t>
      </w:r>
      <w:r>
        <w:br/>
      </w:r>
      <w:r>
        <w:rPr>
          <w:rFonts w:ascii="Times New Roman"/>
          <w:b/>
          <w:i w:val="false"/>
          <w:color w:val="000000"/>
        </w:rPr>
        <w:t>
С-FPО-7 (№14-15)</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43" w:id="342"/>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аға инспекторы</w:t>
      </w:r>
      <w:r>
        <w:br/>
      </w:r>
      <w:r>
        <w:rPr>
          <w:rFonts w:ascii="Times New Roman"/>
          <w:b/>
          <w:i w:val="false"/>
          <w:color w:val="000000"/>
        </w:rPr>
        <w:t>
С-FPО-8 (№14-16, №14-17)</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44" w:id="343"/>
    <w:p>
      <w:pPr>
        <w:spacing w:after="0"/>
        <w:ind w:left="0"/>
        <w:jc w:val="left"/>
      </w:pPr>
      <w:r>
        <w:rPr>
          <w:rFonts w:ascii="Times New Roman"/>
          <w:b/>
          <w:i w:val="false"/>
          <w:color w:val="000000"/>
        </w:rPr>
        <w:t xml:space="preserve"> 
Бақылау-әдістемелік бөлімі</w:t>
      </w:r>
    </w:p>
    <w:bookmarkEnd w:id="343"/>
    <w:bookmarkStart w:name="z345" w:id="344"/>
    <w:p>
      <w:pPr>
        <w:spacing w:after="0"/>
        <w:ind w:left="0"/>
        <w:jc w:val="left"/>
      </w:pPr>
      <w:r>
        <w:rPr>
          <w:rFonts w:ascii="Times New Roman"/>
          <w:b/>
          <w:i w:val="false"/>
          <w:color w:val="000000"/>
        </w:rPr>
        <w:t xml:space="preserve"> 
Бақылау-әдістемелік бөлімінің бастығы</w:t>
      </w:r>
      <w:r>
        <w:br/>
      </w:r>
      <w:r>
        <w:rPr>
          <w:rFonts w:ascii="Times New Roman"/>
          <w:b/>
          <w:i w:val="false"/>
          <w:color w:val="000000"/>
        </w:rPr>
        <w:t>
С-FPО-4 (№15-1)</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не тең деңгейдегі немесе келесі төмен тұрған санаттағы лауазымдарда кемінде екі жыл, не мемлекеттік қызметтегі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бөлімнің жұмысын ұйымдастыруды;</w:t>
            </w:r>
            <w:r>
              <w:br/>
            </w:r>
            <w:r>
              <w:rPr>
                <w:rFonts w:ascii="Times New Roman"/>
                <w:b w:val="false"/>
                <w:i w:val="false"/>
                <w:color w:val="000000"/>
                <w:sz w:val="20"/>
              </w:rPr>
              <w:t>
Бөлімнің перспективалық және ағымдық жұмысын жоспарлауды, Департамент қызметіне ұсыныстар енгізуді, олардың сапалы және уақытылы орындалуын;</w:t>
            </w:r>
            <w:r>
              <w:br/>
            </w:r>
            <w:r>
              <w:rPr>
                <w:rFonts w:ascii="Times New Roman"/>
                <w:b w:val="false"/>
                <w:i w:val="false"/>
                <w:color w:val="000000"/>
                <w:sz w:val="20"/>
              </w:rPr>
              <w:t>
Бөлім қызметкерлерінің оларға жүктелген міндеттерді орындауын, олардың Департамент пен Агенттік басшылығының тапсырмаларын сапалы және уақытылы орындауын;</w:t>
            </w:r>
            <w:r>
              <w:br/>
            </w:r>
            <w:r>
              <w:rPr>
                <w:rFonts w:ascii="Times New Roman"/>
                <w:b w:val="false"/>
                <w:i w:val="false"/>
                <w:color w:val="000000"/>
                <w:sz w:val="20"/>
              </w:rPr>
              <w:t>
Агенттік басшылығының баяндамасына, алқа отырыстарына, аппарат мәжілістеріне ақпараттық материалдарды дайындауды;</w:t>
            </w:r>
            <w:r>
              <w:br/>
            </w:r>
            <w:r>
              <w:rPr>
                <w:rFonts w:ascii="Times New Roman"/>
                <w:b w:val="false"/>
                <w:i w:val="false"/>
                <w:color w:val="000000"/>
                <w:sz w:val="20"/>
              </w:rPr>
              <w:t>
Қызметтік іс-қимыл мәселелері бойынша басқа да құқық қорғау және мемлекеттік органдармен өзара іс-қимыл жасасады;</w:t>
            </w:r>
            <w:r>
              <w:br/>
            </w:r>
            <w:r>
              <w:rPr>
                <w:rFonts w:ascii="Times New Roman"/>
                <w:b w:val="false"/>
                <w:i w:val="false"/>
                <w:color w:val="000000"/>
                <w:sz w:val="20"/>
              </w:rPr>
              <w:t>
Тергеу практикасы және оң тәжірибесі негізінде қаржы полициясы органдарының құзыретіне жататын қылмыстық істерді тергеу бойынша нұсқаулар мен әдістемелік ұсынымдарды әзірлеуді және таратуды;</w:t>
            </w:r>
            <w:r>
              <w:br/>
            </w:r>
            <w:r>
              <w:rPr>
                <w:rFonts w:ascii="Times New Roman"/>
                <w:b w:val="false"/>
                <w:i w:val="false"/>
                <w:color w:val="000000"/>
                <w:sz w:val="20"/>
              </w:rPr>
              <w:t>
Аймақаралық қаржы полициясы органдары бөлімшелеріне әдістемелік және практикалық көмек көрсету бойынша жұмысты ұйымдастыруды;</w:t>
            </w:r>
            <w:r>
              <w:br/>
            </w:r>
            <w:r>
              <w:rPr>
                <w:rFonts w:ascii="Times New Roman"/>
                <w:b w:val="false"/>
                <w:i w:val="false"/>
                <w:color w:val="000000"/>
                <w:sz w:val="20"/>
              </w:rPr>
              <w:t>
Статистикалық мәліметтер негізінде тергеу жұмысын жетілдіру және оның тиімділігін арттыру бойынша ұсынымдарды, жұмыстың оң тәжірибесі, тергеу кемшіліктері туралы ақпараттық хаттарды дайындауды;</w:t>
            </w:r>
            <w:r>
              <w:br/>
            </w:r>
            <w:r>
              <w:rPr>
                <w:rFonts w:ascii="Times New Roman"/>
                <w:b w:val="false"/>
                <w:i w:val="false"/>
                <w:color w:val="000000"/>
                <w:sz w:val="20"/>
              </w:rPr>
              <w:t>
Кіріс құжаттардың, Агенттіктің жоспарлық тапсырмаларының орындалуын, есептік және шолу материалдарының белгіленген тәртіпте дайындалуын және ұсынылуын, Департамент қызметі мәселелері бойынша ішкі және сыртқы құжат айналымының орындалуын қамтамасыз етеді.</w:t>
            </w:r>
            <w:r>
              <w:br/>
            </w:r>
            <w:r>
              <w:rPr>
                <w:rFonts w:ascii="Times New Roman"/>
                <w:b w:val="false"/>
                <w:i w:val="false"/>
                <w:color w:val="000000"/>
                <w:sz w:val="20"/>
              </w:rPr>
              <w:t>
Бөлім қызметкерлерінің еңбек және қызметтік тәртіпті сақтауын бақылауды қамтамасыз етеді.</w:t>
            </w:r>
            <w:r>
              <w:br/>
            </w:r>
            <w:r>
              <w:rPr>
                <w:rFonts w:ascii="Times New Roman"/>
                <w:b w:val="false"/>
                <w:i w:val="false"/>
                <w:color w:val="000000"/>
                <w:sz w:val="20"/>
              </w:rPr>
              <w:t>
Жеке және заңды тұлғалардың өтініштерінің, прокурорлардың ұсыныстары мен сот қаулыларының уақытылы қаралуын қамтамасыз етеді.</w:t>
            </w:r>
            <w:r>
              <w:br/>
            </w:r>
            <w:r>
              <w:rPr>
                <w:rFonts w:ascii="Times New Roman"/>
                <w:b w:val="false"/>
                <w:i w:val="false"/>
                <w:color w:val="000000"/>
                <w:sz w:val="20"/>
              </w:rPr>
              <w:t>
Агенттік пен Департамент басшылығының өзге де тапсырмаларын орындайды.</w:t>
            </w:r>
          </w:p>
        </w:tc>
      </w:tr>
    </w:tbl>
    <w:bookmarkStart w:name="z346" w:id="345"/>
    <w:p>
      <w:pPr>
        <w:spacing w:after="0"/>
        <w:ind w:left="0"/>
        <w:jc w:val="left"/>
      </w:pPr>
      <w:r>
        <w:rPr>
          <w:rFonts w:ascii="Times New Roman"/>
          <w:b/>
          <w:i w:val="false"/>
          <w:color w:val="000000"/>
        </w:rPr>
        <w:t xml:space="preserve"> 
ЭҚҚАБ бақылау-әдістемелік бөлімінің аса маңызды істер</w:t>
      </w:r>
      <w:r>
        <w:br/>
      </w:r>
      <w:r>
        <w:rPr>
          <w:rFonts w:ascii="Times New Roman"/>
          <w:b/>
          <w:i w:val="false"/>
          <w:color w:val="000000"/>
        </w:rPr>
        <w:t>
жөніндегі аға тергеушісі</w:t>
      </w:r>
      <w:r>
        <w:br/>
      </w:r>
      <w:r>
        <w:rPr>
          <w:rFonts w:ascii="Times New Roman"/>
          <w:b/>
          <w:i w:val="false"/>
          <w:color w:val="000000"/>
        </w:rPr>
        <w:t>
С-FPО-7 (№15-2, №15-3)</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47" w:id="346"/>
    <w:p>
      <w:pPr>
        <w:spacing w:after="0"/>
        <w:ind w:left="0"/>
        <w:jc w:val="left"/>
      </w:pPr>
      <w:r>
        <w:rPr>
          <w:rFonts w:ascii="Times New Roman"/>
          <w:b/>
          <w:i w:val="false"/>
          <w:color w:val="000000"/>
        </w:rPr>
        <w:t xml:space="preserve"> 
ЭҚҚАБ бақылау-әдістемелік бөлімінің аға тергеушісі</w:t>
      </w:r>
      <w:r>
        <w:br/>
      </w:r>
      <w:r>
        <w:rPr>
          <w:rFonts w:ascii="Times New Roman"/>
          <w:b/>
          <w:i w:val="false"/>
          <w:color w:val="000000"/>
        </w:rPr>
        <w:t>
С-FPО-8 (№15-4)</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48" w:id="347"/>
    <w:p>
      <w:pPr>
        <w:spacing w:after="0"/>
        <w:ind w:left="0"/>
        <w:jc w:val="left"/>
      </w:pPr>
      <w:r>
        <w:rPr>
          <w:rFonts w:ascii="Times New Roman"/>
          <w:b/>
          <w:i w:val="false"/>
          <w:color w:val="000000"/>
        </w:rPr>
        <w:t xml:space="preserve"> 
Сыбайлас жемқорлық туралы істерді ашу</w:t>
      </w:r>
      <w:r>
        <w:br/>
      </w:r>
      <w:r>
        <w:rPr>
          <w:rFonts w:ascii="Times New Roman"/>
          <w:b/>
          <w:i w:val="false"/>
          <w:color w:val="000000"/>
        </w:rPr>
        <w:t>
және оның алдын алу басқармасы</w:t>
      </w:r>
    </w:p>
    <w:bookmarkEnd w:id="347"/>
    <w:bookmarkStart w:name="z349" w:id="348"/>
    <w:p>
      <w:pPr>
        <w:spacing w:after="0"/>
        <w:ind w:left="0"/>
        <w:jc w:val="left"/>
      </w:pPr>
      <w:r>
        <w:rPr>
          <w:rFonts w:ascii="Times New Roman"/>
          <w:b/>
          <w:i w:val="false"/>
          <w:color w:val="000000"/>
        </w:rPr>
        <w:t xml:space="preserve"> 
Сыбайлас жемқорлық туралы істерді ашу және</w:t>
      </w:r>
      <w:r>
        <w:br/>
      </w:r>
      <w:r>
        <w:rPr>
          <w:rFonts w:ascii="Times New Roman"/>
          <w:b/>
          <w:i w:val="false"/>
          <w:color w:val="000000"/>
        </w:rPr>
        <w:t>
оның алдын алу басқармасының бастығы</w:t>
      </w:r>
      <w:r>
        <w:br/>
      </w:r>
      <w:r>
        <w:rPr>
          <w:rFonts w:ascii="Times New Roman"/>
          <w:b/>
          <w:i w:val="false"/>
          <w:color w:val="000000"/>
        </w:rPr>
        <w:t>
С-FPО-3 (№16–1)</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тең деңгейдегі немесе келесі төмен тұрған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xml:space="preserve">
міндеттері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50" w:id="349"/>
    <w:p>
      <w:pPr>
        <w:spacing w:after="0"/>
        <w:ind w:left="0"/>
        <w:jc w:val="left"/>
      </w:pPr>
      <w:r>
        <w:rPr>
          <w:rFonts w:ascii="Times New Roman"/>
          <w:b/>
          <w:i w:val="false"/>
          <w:color w:val="000000"/>
        </w:rPr>
        <w:t xml:space="preserve"> 
Сыбайлас жемқорлық туралы істерді ашу және оның алдын алу</w:t>
      </w:r>
      <w:r>
        <w:br/>
      </w:r>
      <w:r>
        <w:rPr>
          <w:rFonts w:ascii="Times New Roman"/>
          <w:b/>
          <w:i w:val="false"/>
          <w:color w:val="000000"/>
        </w:rPr>
        <w:t>
басқармасы бастығының орынбасары</w:t>
      </w:r>
      <w:r>
        <w:br/>
      </w:r>
      <w:r>
        <w:rPr>
          <w:rFonts w:ascii="Times New Roman"/>
          <w:b/>
          <w:i w:val="false"/>
          <w:color w:val="000000"/>
        </w:rPr>
        <w:t>
С-FPО-4 (№16-2)</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p>
      <w:pPr>
        <w:spacing w:after="0"/>
        <w:ind w:left="0"/>
        <w:jc w:val="left"/>
      </w:pPr>
      <w:r>
        <w:rPr>
          <w:rFonts w:ascii="Times New Roman"/>
          <w:b/>
          <w:i w:val="false"/>
          <w:color w:val="000000"/>
        </w:rPr>
        <w:t xml:space="preserve"> СЖІААБ 1-бөлімінің бастығы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С-FPО-5 (№16-3)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351" w:id="350"/>
    <w:p>
      <w:pPr>
        <w:spacing w:after="0"/>
        <w:ind w:left="0"/>
        <w:jc w:val="left"/>
      </w:pPr>
      <w:r>
        <w:rPr>
          <w:rFonts w:ascii="Times New Roman"/>
          <w:b/>
          <w:i w:val="false"/>
          <w:color w:val="000000"/>
        </w:rPr>
        <w:t xml:space="preserve"> 
СЖІААБ 1-бөлімінің аса маңызды істер жөніндегі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С-FPО-7 (№16-4, №16-5, №16-6, №16-7, №16-8)</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107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Білімдеріне қойылатын талаптар </w:t>
            </w:r>
            <w:r>
              <w:br/>
            </w:r>
            <w:r>
              <w:rPr>
                <w:rFonts w:ascii="Times New Roman"/>
                <w:b w:val="false"/>
                <w:i w:val="false"/>
                <w:color w:val="000000"/>
                <w:sz w:val="20"/>
              </w:rPr>
              <w:t>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352" w:id="351"/>
    <w:p>
      <w:pPr>
        <w:spacing w:after="0"/>
        <w:ind w:left="0"/>
        <w:jc w:val="left"/>
      </w:pPr>
      <w:r>
        <w:rPr>
          <w:rFonts w:ascii="Times New Roman"/>
          <w:b/>
          <w:i w:val="false"/>
          <w:color w:val="000000"/>
        </w:rPr>
        <w:t xml:space="preserve"> 
СЖІААБ 1-бөлімінің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С-FPО-8 (№16-9, №16-10)</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жұмыс өтілі бір жыл, не мемлекеттік қызметтегі жұмысы кемінде екі жыл, не осы санаттағы нақты лауазымдардың функционалдық бағыттарына сәйкес салалардағы жыл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353" w:id="352"/>
    <w:p>
      <w:pPr>
        <w:spacing w:after="0"/>
        <w:ind w:left="0"/>
        <w:jc w:val="left"/>
      </w:pPr>
      <w:r>
        <w:rPr>
          <w:rFonts w:ascii="Times New Roman"/>
          <w:b/>
          <w:i w:val="false"/>
          <w:color w:val="000000"/>
        </w:rPr>
        <w:t xml:space="preserve"> 
СЖІААБ 1-бөлімінің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С-FPО-9 (№16-11)</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107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Білімдеріне қойылатын талаптар </w:t>
            </w:r>
            <w:r>
              <w:br/>
            </w:r>
            <w:r>
              <w:rPr>
                <w:rFonts w:ascii="Times New Roman"/>
                <w:b w:val="false"/>
                <w:i w:val="false"/>
                <w:color w:val="000000"/>
                <w:sz w:val="20"/>
              </w:rPr>
              <w:t>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354" w:id="353"/>
    <w:p>
      <w:pPr>
        <w:spacing w:after="0"/>
        <w:ind w:left="0"/>
        <w:jc w:val="left"/>
      </w:pPr>
      <w:r>
        <w:rPr>
          <w:rFonts w:ascii="Times New Roman"/>
          <w:b/>
          <w:i w:val="false"/>
          <w:color w:val="000000"/>
        </w:rPr>
        <w:t xml:space="preserve"> 
СЖІААБ 2-бөлімінің бастығы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С-FPО-5 (№16-12)</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355" w:id="354"/>
    <w:p>
      <w:pPr>
        <w:spacing w:after="0"/>
        <w:ind w:left="0"/>
        <w:jc w:val="left"/>
      </w:pPr>
      <w:r>
        <w:rPr>
          <w:rFonts w:ascii="Times New Roman"/>
          <w:b/>
          <w:i w:val="false"/>
          <w:color w:val="000000"/>
        </w:rPr>
        <w:t xml:space="preserve"> 
СЖІААБ 2-бөлімінің аса маңызды істер жөніндегі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С-FPО-7 (№16-13, №16-14, №16-15, №16-16, №16-17)</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107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Білімдеріне қойылатын талаптар </w:t>
            </w:r>
            <w:r>
              <w:br/>
            </w:r>
            <w:r>
              <w:rPr>
                <w:rFonts w:ascii="Times New Roman"/>
                <w:b w:val="false"/>
                <w:i w:val="false"/>
                <w:color w:val="000000"/>
                <w:sz w:val="20"/>
              </w:rPr>
              <w:t>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p>
      <w:pPr>
        <w:spacing w:after="0"/>
        <w:ind w:left="0"/>
        <w:jc w:val="left"/>
      </w:pPr>
      <w:r>
        <w:rPr>
          <w:rFonts w:ascii="Times New Roman"/>
          <w:b/>
          <w:i w:val="false"/>
          <w:color w:val="000000"/>
        </w:rPr>
        <w:t xml:space="preserve"> СЖІААБ 2-бөлімінің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С-FPО-8 (№16-18, №16-19, №16-20)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356" w:id="355"/>
    <w:p>
      <w:pPr>
        <w:spacing w:after="0"/>
        <w:ind w:left="0"/>
        <w:jc w:val="left"/>
      </w:pPr>
      <w:r>
        <w:rPr>
          <w:rFonts w:ascii="Times New Roman"/>
          <w:b/>
          <w:i w:val="false"/>
          <w:color w:val="000000"/>
        </w:rPr>
        <w:t xml:space="preserve"> 
Семей аймағы бойынша қаржы полициясы басқармасы</w:t>
      </w:r>
      <w:r>
        <w:br/>
      </w:r>
      <w:r>
        <w:rPr>
          <w:rFonts w:ascii="Times New Roman"/>
          <w:b/>
          <w:i w:val="false"/>
          <w:color w:val="000000"/>
        </w:rPr>
        <w:t>
Семей аймағы бойынша қаржы полициясы басқармасының бастығы</w:t>
      </w:r>
      <w:r>
        <w:br/>
      </w:r>
      <w:r>
        <w:rPr>
          <w:rFonts w:ascii="Times New Roman"/>
          <w:b/>
          <w:i w:val="false"/>
          <w:color w:val="000000"/>
        </w:rPr>
        <w:t>
С-FPО-3 (№17–1)</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57" w:id="356"/>
    <w:p>
      <w:pPr>
        <w:spacing w:after="0"/>
        <w:ind w:left="0"/>
        <w:jc w:val="left"/>
      </w:pPr>
      <w:r>
        <w:rPr>
          <w:rFonts w:ascii="Times New Roman"/>
          <w:b/>
          <w:i w:val="false"/>
          <w:color w:val="000000"/>
        </w:rPr>
        <w:t xml:space="preserve"> 
Семей аймағы бойынша қаржы полициясы басқармасы бастығының</w:t>
      </w:r>
      <w:r>
        <w:br/>
      </w:r>
      <w:r>
        <w:rPr>
          <w:rFonts w:ascii="Times New Roman"/>
          <w:b/>
          <w:i w:val="false"/>
          <w:color w:val="000000"/>
        </w:rPr>
        <w:t>
тергеу жұмысы жөніндегі орынбасары</w:t>
      </w:r>
      <w:r>
        <w:br/>
      </w:r>
      <w:r>
        <w:rPr>
          <w:rFonts w:ascii="Times New Roman"/>
          <w:b/>
          <w:i w:val="false"/>
          <w:color w:val="000000"/>
        </w:rPr>
        <w:t>
С-FPО-4 (№17-2)</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w:t>
            </w:r>
            <w:r>
              <w:br/>
            </w:r>
            <w:r>
              <w:rPr>
                <w:rFonts w:ascii="Times New Roman"/>
                <w:b w:val="false"/>
                <w:i w:val="false"/>
                <w:color w:val="000000"/>
                <w:sz w:val="20"/>
              </w:rPr>
              <w:t>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тергеу қызметі мәселелері бойынша Басқарманың жеке құрамын оқытуды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58" w:id="357"/>
    <w:p>
      <w:pPr>
        <w:spacing w:after="0"/>
        <w:ind w:left="0"/>
        <w:jc w:val="left"/>
      </w:pPr>
      <w:r>
        <w:rPr>
          <w:rFonts w:ascii="Times New Roman"/>
          <w:b/>
          <w:i w:val="false"/>
          <w:color w:val="000000"/>
        </w:rPr>
        <w:t xml:space="preserve"> 
Семей аймағы бойынша қаржы полициясы басқармасы бастығының</w:t>
      </w:r>
      <w:r>
        <w:br/>
      </w:r>
      <w:r>
        <w:rPr>
          <w:rFonts w:ascii="Times New Roman"/>
          <w:b/>
          <w:i w:val="false"/>
          <w:color w:val="000000"/>
        </w:rPr>
        <w:t>
жедел жұмысы жөніндегі орынбасары</w:t>
      </w:r>
      <w:r>
        <w:br/>
      </w:r>
      <w:r>
        <w:rPr>
          <w:rFonts w:ascii="Times New Roman"/>
          <w:b/>
          <w:i w:val="false"/>
          <w:color w:val="000000"/>
        </w:rPr>
        <w:t>
С-FPО-4 (№17-3)</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 оқытуды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59" w:id="358"/>
    <w:p>
      <w:pPr>
        <w:spacing w:after="0"/>
        <w:ind w:left="0"/>
        <w:jc w:val="left"/>
      </w:pPr>
      <w:r>
        <w:rPr>
          <w:rFonts w:ascii="Times New Roman"/>
          <w:b/>
          <w:i w:val="false"/>
          <w:color w:val="000000"/>
        </w:rPr>
        <w:t xml:space="preserve"> 
Семей аймағы бойынша қаржы полициясы басқармасы</w:t>
      </w:r>
      <w:r>
        <w:br/>
      </w:r>
      <w:r>
        <w:rPr>
          <w:rFonts w:ascii="Times New Roman"/>
          <w:b/>
          <w:i w:val="false"/>
          <w:color w:val="000000"/>
        </w:rPr>
        <w:t>
бақылау-әдістемелік жұмысының аға тергеушісі</w:t>
      </w:r>
      <w:r>
        <w:br/>
      </w:r>
      <w:r>
        <w:rPr>
          <w:rFonts w:ascii="Times New Roman"/>
          <w:b/>
          <w:i w:val="false"/>
          <w:color w:val="000000"/>
        </w:rPr>
        <w:t>
С-FPО-8 (№17-4)</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0" w:id="359"/>
    <w:p>
      <w:pPr>
        <w:spacing w:after="0"/>
        <w:ind w:left="0"/>
        <w:jc w:val="left"/>
      </w:pPr>
      <w:r>
        <w:rPr>
          <w:rFonts w:ascii="Times New Roman"/>
          <w:b/>
          <w:i w:val="false"/>
          <w:color w:val="000000"/>
        </w:rPr>
        <w:t xml:space="preserve"> 
Семей аймағы бойынша ҚПБ экономикалық және қаржылық</w:t>
      </w:r>
      <w:r>
        <w:br/>
      </w:r>
      <w:r>
        <w:rPr>
          <w:rFonts w:ascii="Times New Roman"/>
          <w:b/>
          <w:i w:val="false"/>
          <w:color w:val="000000"/>
        </w:rPr>
        <w:t>
қылмыстарды ашу бөлімінің бастығы</w:t>
      </w:r>
      <w:r>
        <w:br/>
      </w:r>
      <w:r>
        <w:rPr>
          <w:rFonts w:ascii="Times New Roman"/>
          <w:b/>
          <w:i w:val="false"/>
          <w:color w:val="000000"/>
        </w:rPr>
        <w:t>
С-FPО-5 (№17-5)</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61" w:id="360"/>
    <w:p>
      <w:pPr>
        <w:spacing w:after="0"/>
        <w:ind w:left="0"/>
        <w:jc w:val="left"/>
      </w:pPr>
      <w:r>
        <w:rPr>
          <w:rFonts w:ascii="Times New Roman"/>
          <w:b/>
          <w:i w:val="false"/>
          <w:color w:val="000000"/>
        </w:rPr>
        <w:t xml:space="preserve"> 
Семей аймағы бойынша ҚПБ экономикалық және қаржылық</w:t>
      </w:r>
      <w:r>
        <w:br/>
      </w:r>
      <w:r>
        <w:rPr>
          <w:rFonts w:ascii="Times New Roman"/>
          <w:b/>
          <w:i w:val="false"/>
          <w:color w:val="000000"/>
        </w:rPr>
        <w:t>
қылмыстарды ашу бөлімінің аса маңызды істер жөніндегі аға инспекторы</w:t>
      </w:r>
      <w:r>
        <w:br/>
      </w:r>
      <w:r>
        <w:rPr>
          <w:rFonts w:ascii="Times New Roman"/>
          <w:b/>
          <w:i w:val="false"/>
          <w:color w:val="000000"/>
        </w:rPr>
        <w:t>
С-FPО-7 (№17-6, №17-7, №17-8)</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107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Білімдеріне қойылатын талаптар </w:t>
            </w:r>
            <w:r>
              <w:br/>
            </w:r>
            <w:r>
              <w:rPr>
                <w:rFonts w:ascii="Times New Roman"/>
                <w:b w:val="false"/>
                <w:i w:val="false"/>
                <w:color w:val="000000"/>
                <w:sz w:val="20"/>
              </w:rPr>
              <w:t>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2" w:id="361"/>
    <w:p>
      <w:pPr>
        <w:spacing w:after="0"/>
        <w:ind w:left="0"/>
        <w:jc w:val="left"/>
      </w:pPr>
      <w:r>
        <w:rPr>
          <w:rFonts w:ascii="Times New Roman"/>
          <w:b/>
          <w:i w:val="false"/>
          <w:color w:val="000000"/>
        </w:rPr>
        <w:t xml:space="preserve"> 
Семей аймағы бойынша ҚПБ экономикалық және қаржылық</w:t>
      </w:r>
      <w:r>
        <w:br/>
      </w:r>
      <w:r>
        <w:rPr>
          <w:rFonts w:ascii="Times New Roman"/>
          <w:b/>
          <w:i w:val="false"/>
          <w:color w:val="000000"/>
        </w:rPr>
        <w:t>
қылмыстарды ашу бөлімінің аға инспекторы</w:t>
      </w:r>
      <w:r>
        <w:br/>
      </w:r>
      <w:r>
        <w:rPr>
          <w:rFonts w:ascii="Times New Roman"/>
          <w:b/>
          <w:i w:val="false"/>
          <w:color w:val="000000"/>
        </w:rPr>
        <w:t>
С-FPО-8 (№17-9, №17-10)</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бір жыл, не мемлекеттік қызметтегі жұмыс өтілі кемінде екі жыл, не осы санаттағы нақты лауазымдардың функционалдық бағыттарына сәйкес салалардағы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3" w:id="362"/>
    <w:p>
      <w:pPr>
        <w:spacing w:after="0"/>
        <w:ind w:left="0"/>
        <w:jc w:val="left"/>
      </w:pPr>
      <w:r>
        <w:rPr>
          <w:rFonts w:ascii="Times New Roman"/>
          <w:b/>
          <w:i w:val="false"/>
          <w:color w:val="000000"/>
        </w:rPr>
        <w:t xml:space="preserve"> 
Семей аймағы бойынша ҚПБ экономикалық және қаржылық</w:t>
      </w:r>
      <w:r>
        <w:br/>
      </w:r>
      <w:r>
        <w:rPr>
          <w:rFonts w:ascii="Times New Roman"/>
          <w:b/>
          <w:i w:val="false"/>
          <w:color w:val="000000"/>
        </w:rPr>
        <w:t>
қылмыстарды ашу бөлімінің инспекторы</w:t>
      </w:r>
      <w:r>
        <w:br/>
      </w:r>
      <w:r>
        <w:rPr>
          <w:rFonts w:ascii="Times New Roman"/>
          <w:b/>
          <w:i w:val="false"/>
          <w:color w:val="000000"/>
        </w:rPr>
        <w:t>
С-FPО-9 (№17-11)</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609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4" w:id="363"/>
    <w:p>
      <w:pPr>
        <w:spacing w:after="0"/>
        <w:ind w:left="0"/>
        <w:jc w:val="left"/>
      </w:pPr>
      <w:r>
        <w:rPr>
          <w:rFonts w:ascii="Times New Roman"/>
          <w:b/>
          <w:i w:val="false"/>
          <w:color w:val="000000"/>
        </w:rPr>
        <w:t xml:space="preserve"> 
Семей аймағы бойынша ҚПБ сыбайлас жемқорлық туралы істерді</w:t>
      </w:r>
      <w:r>
        <w:br/>
      </w:r>
      <w:r>
        <w:rPr>
          <w:rFonts w:ascii="Times New Roman"/>
          <w:b/>
          <w:i w:val="false"/>
          <w:color w:val="000000"/>
        </w:rPr>
        <w:t>
ашу және оның алдын алу бөлімінің бастығы</w:t>
      </w:r>
      <w:r>
        <w:br/>
      </w:r>
      <w:r>
        <w:rPr>
          <w:rFonts w:ascii="Times New Roman"/>
          <w:b/>
          <w:i w:val="false"/>
          <w:color w:val="000000"/>
        </w:rPr>
        <w:t>
С-FPО-5 (№17-12)</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365" w:id="364"/>
    <w:p>
      <w:pPr>
        <w:spacing w:after="0"/>
        <w:ind w:left="0"/>
        <w:jc w:val="left"/>
      </w:pPr>
      <w:r>
        <w:rPr>
          <w:rFonts w:ascii="Times New Roman"/>
          <w:b/>
          <w:i w:val="false"/>
          <w:color w:val="000000"/>
        </w:rPr>
        <w:t xml:space="preserve"> 
Семей аймағы бойынша ҚПБ сыбайлас жемқорлық туралы істерді</w:t>
      </w:r>
      <w:r>
        <w:br/>
      </w:r>
      <w:r>
        <w:rPr>
          <w:rFonts w:ascii="Times New Roman"/>
          <w:b/>
          <w:i w:val="false"/>
          <w:color w:val="000000"/>
        </w:rPr>
        <w:t>
ашу және оның алдын алу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(№17-13, №17-14)</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6" w:id="365"/>
    <w:p>
      <w:pPr>
        <w:spacing w:after="0"/>
        <w:ind w:left="0"/>
        <w:jc w:val="left"/>
      </w:pPr>
      <w:r>
        <w:rPr>
          <w:rFonts w:ascii="Times New Roman"/>
          <w:b/>
          <w:i w:val="false"/>
          <w:color w:val="000000"/>
        </w:rPr>
        <w:t xml:space="preserve"> 
Семей аймағы бойынша ҚПБ сыбайлас жемқорлық туралы істерді ашу</w:t>
      </w:r>
      <w:r>
        <w:br/>
      </w:r>
      <w:r>
        <w:rPr>
          <w:rFonts w:ascii="Times New Roman"/>
          <w:b/>
          <w:i w:val="false"/>
          <w:color w:val="000000"/>
        </w:rPr>
        <w:t>
және оның алдын алу бөлімінің аға инспекторы</w:t>
      </w:r>
      <w:r>
        <w:br/>
      </w:r>
      <w:r>
        <w:rPr>
          <w:rFonts w:ascii="Times New Roman"/>
          <w:b/>
          <w:i w:val="false"/>
          <w:color w:val="000000"/>
        </w:rPr>
        <w:t>
С-FPО-8 (№17-15, №17-16)</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бір жыл, не мемлекеттік қызметтегі жұмыс өтілі кемінде екі жыл, не осы санаттағы нақты лауазымдардың функционалдық бағыттарына сәйкес салалардағы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7" w:id="366"/>
    <w:p>
      <w:pPr>
        <w:spacing w:after="0"/>
        <w:ind w:left="0"/>
        <w:jc w:val="left"/>
      </w:pPr>
      <w:r>
        <w:rPr>
          <w:rFonts w:ascii="Times New Roman"/>
          <w:b/>
          <w:i w:val="false"/>
          <w:color w:val="000000"/>
        </w:rPr>
        <w:t xml:space="preserve"> 
Семей аймағы бойынша ҚПБ экономикалық және қаржылық қылмыстарды</w:t>
      </w:r>
      <w:r>
        <w:br/>
      </w:r>
      <w:r>
        <w:rPr>
          <w:rFonts w:ascii="Times New Roman"/>
          <w:b/>
          <w:i w:val="false"/>
          <w:color w:val="000000"/>
        </w:rPr>
        <w:t>
ашу бөлімінің инспекторы</w:t>
      </w:r>
      <w:r>
        <w:br/>
      </w:r>
      <w:r>
        <w:rPr>
          <w:rFonts w:ascii="Times New Roman"/>
          <w:b/>
          <w:i w:val="false"/>
          <w:color w:val="000000"/>
        </w:rPr>
        <w:t>
С-FPО-9 (№17-17)</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368" w:id="367"/>
    <w:p>
      <w:pPr>
        <w:spacing w:after="0"/>
        <w:ind w:left="0"/>
        <w:jc w:val="left"/>
      </w:pPr>
      <w:r>
        <w:rPr>
          <w:rFonts w:ascii="Times New Roman"/>
          <w:b/>
          <w:i w:val="false"/>
          <w:color w:val="000000"/>
        </w:rPr>
        <w:t xml:space="preserve"> 
Семей аймағы бойынша ҚПБ экономикалық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(№17-18)</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69" w:id="368"/>
    <w:p>
      <w:pPr>
        <w:spacing w:after="0"/>
        <w:ind w:left="0"/>
        <w:jc w:val="left"/>
      </w:pPr>
      <w:r>
        <w:rPr>
          <w:rFonts w:ascii="Times New Roman"/>
          <w:b/>
          <w:i w:val="false"/>
          <w:color w:val="000000"/>
        </w:rPr>
        <w:t xml:space="preserve"> 
Семей аймағы бойынша ҚПБ экономикалық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(№17-19)</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Басқарма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70" w:id="369"/>
    <w:p>
      <w:pPr>
        <w:spacing w:after="0"/>
        <w:ind w:left="0"/>
        <w:jc w:val="left"/>
      </w:pPr>
      <w:r>
        <w:rPr>
          <w:rFonts w:ascii="Times New Roman"/>
          <w:b/>
          <w:i w:val="false"/>
          <w:color w:val="000000"/>
        </w:rPr>
        <w:t xml:space="preserve"> 
Семей аймағы бойынша ҚПБ экономикалық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(№17-20, №17-21)</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Басқарма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жетекшілік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371" w:id="370"/>
    <w:p>
      <w:pPr>
        <w:spacing w:after="0"/>
        <w:ind w:left="0"/>
        <w:jc w:val="left"/>
      </w:pPr>
      <w:r>
        <w:rPr>
          <w:rFonts w:ascii="Times New Roman"/>
          <w:b/>
          <w:i w:val="false"/>
          <w:color w:val="000000"/>
        </w:rPr>
        <w:t xml:space="preserve"> 
Семей аймағы бойынша ҚПБ экономикалық қылмыстар бойынша</w:t>
      </w:r>
      <w:r>
        <w:br/>
      </w:r>
      <w:r>
        <w:rPr>
          <w:rFonts w:ascii="Times New Roman"/>
          <w:b/>
          <w:i w:val="false"/>
          <w:color w:val="000000"/>
        </w:rPr>
        <w:t>
сотқа дейінгі іс жүргізу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(№17-22)</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72" w:id="371"/>
    <w:p>
      <w:pPr>
        <w:spacing w:after="0"/>
        <w:ind w:left="0"/>
        <w:jc w:val="left"/>
      </w:pPr>
      <w:r>
        <w:rPr>
          <w:rFonts w:ascii="Times New Roman"/>
          <w:b/>
          <w:i w:val="false"/>
          <w:color w:val="000000"/>
        </w:rPr>
        <w:t xml:space="preserve"> 
Семей аймағы бойынша ҚПБ экономикалық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(№17-23)</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бір жыл, не мемлекеттік қызметтегі жұмыс өтілі кемінде екі жыл, не осы санаттағы нақты лауазымдардың функционалдық бағыттарына сәйкес салалардағы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73" w:id="372"/>
    <w:p>
      <w:pPr>
        <w:spacing w:after="0"/>
        <w:ind w:left="0"/>
        <w:jc w:val="left"/>
      </w:pPr>
      <w:r>
        <w:rPr>
          <w:rFonts w:ascii="Times New Roman"/>
          <w:b/>
          <w:i w:val="false"/>
          <w:color w:val="000000"/>
        </w:rPr>
        <w:t xml:space="preserve"> 
Семей аймағы бойынша ҚПБ экономикалық қылмыстар бойынша</w:t>
      </w:r>
      <w:r>
        <w:br/>
      </w:r>
      <w:r>
        <w:rPr>
          <w:rFonts w:ascii="Times New Roman"/>
          <w:b/>
          <w:i w:val="false"/>
          <w:color w:val="000000"/>
        </w:rPr>
        <w:t>
сотқа дейінгі іс жүргізу бөлімінің инспекторы</w:t>
      </w:r>
      <w:r>
        <w:br/>
      </w:r>
      <w:r>
        <w:rPr>
          <w:rFonts w:ascii="Times New Roman"/>
          <w:b/>
          <w:i w:val="false"/>
          <w:color w:val="000000"/>
        </w:rPr>
        <w:t>
С-FPО-9 (№17-24)</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74" w:id="373"/>
    <w:p>
      <w:pPr>
        <w:spacing w:after="0"/>
        <w:ind w:left="0"/>
        <w:jc w:val="left"/>
      </w:pPr>
      <w:r>
        <w:rPr>
          <w:rFonts w:ascii="Times New Roman"/>
          <w:b/>
          <w:i w:val="false"/>
          <w:color w:val="000000"/>
        </w:rPr>
        <w:t xml:space="preserve"> 
Семей аймағы бойынша ҚПБ сыбайлас жемқорлық және лауазымдық</w:t>
      </w:r>
      <w:r>
        <w:br/>
      </w:r>
      <w:r>
        <w:rPr>
          <w:rFonts w:ascii="Times New Roman"/>
          <w:b/>
          <w:i w:val="false"/>
          <w:color w:val="000000"/>
        </w:rPr>
        <w:t>
қылмыстар бойынша сотқа дейінгі іс жүргізу бөлімінің бастығы</w:t>
      </w:r>
      <w:r>
        <w:br/>
      </w:r>
      <w:r>
        <w:rPr>
          <w:rFonts w:ascii="Times New Roman"/>
          <w:b/>
          <w:i w:val="false"/>
          <w:color w:val="000000"/>
        </w:rPr>
        <w:t>
С-FPО-5 (№17-25)</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75" w:id="374"/>
    <w:p>
      <w:pPr>
        <w:spacing w:after="0"/>
        <w:ind w:left="0"/>
        <w:jc w:val="left"/>
      </w:pPr>
      <w:r>
        <w:rPr>
          <w:rFonts w:ascii="Times New Roman"/>
          <w:b/>
          <w:i w:val="false"/>
          <w:color w:val="000000"/>
        </w:rPr>
        <w:t xml:space="preserve"> 
Семей аймағы бойынша ҚПБ сыбайлас жемқорлық және лауазымдық</w:t>
      </w:r>
      <w:r>
        <w:br/>
      </w:r>
      <w:r>
        <w:rPr>
          <w:rFonts w:ascii="Times New Roman"/>
          <w:b/>
          <w:i w:val="false"/>
          <w:color w:val="000000"/>
        </w:rPr>
        <w:t>
қылмыстар бойынша сотқа дейінгі іс жүргізу бөлімінің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(№17-26)</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мен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376" w:id="375"/>
    <w:p>
      <w:pPr>
        <w:spacing w:after="0"/>
        <w:ind w:left="0"/>
        <w:jc w:val="left"/>
      </w:pPr>
      <w:r>
        <w:rPr>
          <w:rFonts w:ascii="Times New Roman"/>
          <w:b/>
          <w:i w:val="false"/>
          <w:color w:val="000000"/>
        </w:rPr>
        <w:t xml:space="preserve"> 
Семей аймағы бойынша ҚПБ сыбайлас жемқорлық және лауазымдық</w:t>
      </w:r>
      <w:r>
        <w:br/>
      </w:r>
      <w:r>
        <w:rPr>
          <w:rFonts w:ascii="Times New Roman"/>
          <w:b/>
          <w:i w:val="false"/>
          <w:color w:val="000000"/>
        </w:rPr>
        <w:t>
қылмыстар бойынша сотқа дейінгі іс жүргізу</w:t>
      </w:r>
      <w:r>
        <w:br/>
      </w:r>
      <w:r>
        <w:rPr>
          <w:rFonts w:ascii="Times New Roman"/>
          <w:b/>
          <w:i w:val="false"/>
          <w:color w:val="000000"/>
        </w:rPr>
        <w:t>
бөлімінің аға тергеушісі</w:t>
      </w:r>
      <w:r>
        <w:br/>
      </w:r>
      <w:r>
        <w:rPr>
          <w:rFonts w:ascii="Times New Roman"/>
          <w:b/>
          <w:i w:val="false"/>
          <w:color w:val="000000"/>
        </w:rPr>
        <w:t>
С-FPО-8 (№17-27, №17-28)</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377" w:id="376"/>
    <w:p>
      <w:pPr>
        <w:spacing w:after="0"/>
        <w:ind w:left="0"/>
        <w:jc w:val="left"/>
      </w:pPr>
      <w:r>
        <w:rPr>
          <w:rFonts w:ascii="Times New Roman"/>
          <w:b/>
          <w:i w:val="false"/>
          <w:color w:val="000000"/>
        </w:rPr>
        <w:t xml:space="preserve"> 
Семей аймағы бойынша ҚПБ сыбайлас жемқорлық және лауазымдық</w:t>
      </w:r>
      <w:r>
        <w:br/>
      </w:r>
      <w:r>
        <w:rPr>
          <w:rFonts w:ascii="Times New Roman"/>
          <w:b/>
          <w:i w:val="false"/>
          <w:color w:val="000000"/>
        </w:rPr>
        <w:t>
қылмыстар бойынша сотқа дейінгі іс жүргізу бөлімінің аса</w:t>
      </w:r>
      <w:r>
        <w:br/>
      </w:r>
      <w:r>
        <w:rPr>
          <w:rFonts w:ascii="Times New Roman"/>
          <w:b/>
          <w:i w:val="false"/>
          <w:color w:val="000000"/>
        </w:rPr>
        <w:t>
маңызды істер жөніндегі аға инспекторы</w:t>
      </w:r>
      <w:r>
        <w:br/>
      </w:r>
      <w:r>
        <w:rPr>
          <w:rFonts w:ascii="Times New Roman"/>
          <w:b/>
          <w:i w:val="false"/>
          <w:color w:val="000000"/>
        </w:rPr>
        <w:t>
С-FPО-7 (№17-29)</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107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деңгейі мен мамандығына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жағдайына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 туралы тиісті санаты.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Білімдеріне қойылатын талаптар </w:t>
            </w:r>
            <w:r>
              <w:br/>
            </w:r>
            <w:r>
              <w:rPr>
                <w:rFonts w:ascii="Times New Roman"/>
                <w:b w:val="false"/>
                <w:i w:val="false"/>
                <w:color w:val="000000"/>
                <w:sz w:val="20"/>
              </w:rPr>
              <w:t>
 </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78" w:id="377"/>
    <w:p>
      <w:pPr>
        <w:spacing w:after="0"/>
        <w:ind w:left="0"/>
        <w:jc w:val="left"/>
      </w:pPr>
      <w:r>
        <w:rPr>
          <w:rFonts w:ascii="Times New Roman"/>
          <w:b/>
          <w:i w:val="false"/>
          <w:color w:val="000000"/>
        </w:rPr>
        <w:t xml:space="preserve"> 
Семей аймағы бойынша ҚПБ сыбайлас жемқорлық</w:t>
      </w:r>
      <w:r>
        <w:br/>
      </w:r>
      <w:r>
        <w:rPr>
          <w:rFonts w:ascii="Times New Roman"/>
          <w:b/>
          <w:i w:val="false"/>
          <w:color w:val="000000"/>
        </w:rPr>
        <w:t>
және лауазымдық қылмыстар бойынша сотқа дейінгі</w:t>
      </w:r>
      <w:r>
        <w:br/>
      </w:r>
      <w:r>
        <w:rPr>
          <w:rFonts w:ascii="Times New Roman"/>
          <w:b/>
          <w:i w:val="false"/>
          <w:color w:val="000000"/>
        </w:rPr>
        <w:t>
іс жүргізу бөлімінің аға инспекторы</w:t>
      </w:r>
      <w:r>
        <w:br/>
      </w:r>
      <w:r>
        <w:rPr>
          <w:rFonts w:ascii="Times New Roman"/>
          <w:b/>
          <w:i w:val="false"/>
          <w:color w:val="000000"/>
        </w:rPr>
        <w:t>
С-FPО-8 (№17-30)</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бір жыл, не мемлекеттік қызметтегі жұмыс өтілі кемінде екі жыл, не осы санаттағы нақты лауазымдардың функционалдық бағыттарына сәйкес салалардағы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p>
      <w:pPr>
        <w:spacing w:after="0"/>
        <w:ind w:left="0"/>
        <w:jc w:val="left"/>
      </w:pPr>
      <w:r>
        <w:rPr>
          <w:rFonts w:ascii="Times New Roman"/>
          <w:b/>
          <w:i w:val="false"/>
          <w:color w:val="000000"/>
        </w:rPr>
        <w:t xml:space="preserve"> Семей аймағы бойынша ҚПБ арнайы бөлімінің бастығы</w:t>
      </w:r>
      <w:r>
        <w:br/>
      </w:r>
      <w:r>
        <w:rPr>
          <w:rFonts w:ascii="Times New Roman"/>
          <w:b/>
          <w:i w:val="false"/>
          <w:color w:val="000000"/>
        </w:rPr>
        <w:t>
С-FPО-5 (№17-31)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xml:space="preserve">
Басқарманың, Департаменттің және Агенттіктің басшылығымен оған жүктелген өзге де өкілеттіктерін жүзеге асырады. </w:t>
            </w:r>
          </w:p>
        </w:tc>
      </w:tr>
    </w:tbl>
    <w:bookmarkStart w:name="z379" w:id="378"/>
    <w:p>
      <w:pPr>
        <w:spacing w:after="0"/>
        <w:ind w:left="0"/>
        <w:jc w:val="left"/>
      </w:pPr>
      <w:r>
        <w:rPr>
          <w:rFonts w:ascii="Times New Roman"/>
          <w:b/>
          <w:i w:val="false"/>
          <w:color w:val="000000"/>
        </w:rPr>
        <w:t xml:space="preserve"> 
Семей аймағы бойынша ҚПБ арнайы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(№17-32)</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қызметтегі)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қызмет көрсету саласы бойынша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80" w:id="379"/>
    <w:p>
      <w:pPr>
        <w:spacing w:after="0"/>
        <w:ind w:left="0"/>
        <w:jc w:val="left"/>
      </w:pPr>
      <w:r>
        <w:rPr>
          <w:rFonts w:ascii="Times New Roman"/>
          <w:b/>
          <w:i w:val="false"/>
          <w:color w:val="000000"/>
        </w:rPr>
        <w:t xml:space="preserve"> 
Семей аймағы бойынша ҚПБ арнайы бөлімінің жедел есеп</w:t>
      </w:r>
      <w:r>
        <w:br/>
      </w:r>
      <w:r>
        <w:rPr>
          <w:rFonts w:ascii="Times New Roman"/>
          <w:b/>
          <w:i w:val="false"/>
          <w:color w:val="000000"/>
        </w:rPr>
        <w:t>
және талдаудың аса маңызды істер жөніндегі аға инспекторы</w:t>
      </w:r>
      <w:r>
        <w:br/>
      </w:r>
      <w:r>
        <w:rPr>
          <w:rFonts w:ascii="Times New Roman"/>
          <w:b/>
          <w:i w:val="false"/>
          <w:color w:val="000000"/>
        </w:rPr>
        <w:t>
С-FPО-7 (№17-33)</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қызметтегі)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қызмет көрсету саласы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81" w:id="380"/>
    <w:p>
      <w:pPr>
        <w:spacing w:after="0"/>
        <w:ind w:left="0"/>
        <w:jc w:val="left"/>
      </w:pPr>
      <w:r>
        <w:rPr>
          <w:rFonts w:ascii="Times New Roman"/>
          <w:b/>
          <w:i w:val="false"/>
          <w:color w:val="000000"/>
        </w:rPr>
        <w:t xml:space="preserve"> 
Семей аймағы бойынша ҚПБ арнайы бөлімінің іздестіру</w:t>
      </w:r>
      <w:r>
        <w:br/>
      </w:r>
      <w:r>
        <w:rPr>
          <w:rFonts w:ascii="Times New Roman"/>
          <w:b/>
          <w:i w:val="false"/>
          <w:color w:val="000000"/>
        </w:rPr>
        <w:t>
тобының аға инспекторы</w:t>
      </w:r>
      <w:r>
        <w:br/>
      </w:r>
      <w:r>
        <w:rPr>
          <w:rFonts w:ascii="Times New Roman"/>
          <w:b/>
          <w:i w:val="false"/>
          <w:color w:val="000000"/>
        </w:rPr>
        <w:t>
С-FPО-8 (№17-34)</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қызметтегі)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қызмет көрсету саласы бойынша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82" w:id="381"/>
    <w:p>
      <w:pPr>
        <w:spacing w:after="0"/>
        <w:ind w:left="0"/>
        <w:jc w:val="left"/>
      </w:pPr>
      <w:r>
        <w:rPr>
          <w:rFonts w:ascii="Times New Roman"/>
          <w:b/>
          <w:i w:val="false"/>
          <w:color w:val="000000"/>
        </w:rPr>
        <w:t xml:space="preserve"> 
Семей аймағы бойынша ҚПБ арнайы бөлімінің</w:t>
      </w:r>
      <w:r>
        <w:br/>
      </w:r>
      <w:r>
        <w:rPr>
          <w:rFonts w:ascii="Times New Roman"/>
          <w:b/>
          <w:i w:val="false"/>
          <w:color w:val="000000"/>
        </w:rPr>
        <w:t>
жедел – техникалық қамтамасыз етудің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(№17-35)</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қызметтегі)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қызмет көрсету саласы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383" w:id="382"/>
    <w:p>
      <w:pPr>
        <w:spacing w:after="0"/>
        <w:ind w:left="0"/>
        <w:jc w:val="left"/>
      </w:pPr>
      <w:r>
        <w:rPr>
          <w:rFonts w:ascii="Times New Roman"/>
          <w:b/>
          <w:i w:val="false"/>
          <w:color w:val="000000"/>
        </w:rPr>
        <w:t xml:space="preserve"> 
Семей аймағы бойынша ҚПБ құпиялықты қамтамасыз ету</w:t>
      </w:r>
      <w:r>
        <w:br/>
      </w:r>
      <w:r>
        <w:rPr>
          <w:rFonts w:ascii="Times New Roman"/>
          <w:b/>
          <w:i w:val="false"/>
          <w:color w:val="000000"/>
        </w:rPr>
        <w:t>
аға инспекторы</w:t>
      </w:r>
      <w:r>
        <w:br/>
      </w:r>
      <w:r>
        <w:rPr>
          <w:rFonts w:ascii="Times New Roman"/>
          <w:b/>
          <w:i w:val="false"/>
          <w:color w:val="000000"/>
        </w:rPr>
        <w:t>
С-FPО-8 (№17-36)</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82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82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 кемінде екі жыл, не осы санаттағы нақты лауазымның функционалдық бағыттарына сәйкес салалардағы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384" w:id="383"/>
    <w:p>
      <w:pPr>
        <w:spacing w:after="0"/>
        <w:ind w:left="0"/>
        <w:jc w:val="left"/>
      </w:pPr>
      <w:r>
        <w:rPr>
          <w:rFonts w:ascii="Times New Roman"/>
          <w:b/>
          <w:i w:val="false"/>
          <w:color w:val="000000"/>
        </w:rPr>
        <w:t xml:space="preserve"> 
Семей аймағы бойынша ҚПБ кезекші бөлімінің бастығы</w:t>
      </w:r>
      <w:r>
        <w:br/>
      </w:r>
      <w:r>
        <w:rPr>
          <w:rFonts w:ascii="Times New Roman"/>
          <w:b/>
          <w:i w:val="false"/>
          <w:color w:val="000000"/>
        </w:rPr>
        <w:t>
С-FPО-5 (№17–37)</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лауазымдарда кемінде бір жыл, не мемлекеттік органдардағы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бөлімінің қызметін ұйымдастырады және басшылық етеді.</w:t>
            </w:r>
            <w:r>
              <w:br/>
            </w:r>
            <w:r>
              <w:rPr>
                <w:rFonts w:ascii="Times New Roman"/>
                <w:b w:val="false"/>
                <w:i w:val="false"/>
                <w:color w:val="000000"/>
                <w:sz w:val="20"/>
              </w:rPr>
              <w:t>
Нарядқа түсетін жеке құрамға күн сайын нұсқама береді.</w:t>
            </w:r>
            <w:r>
              <w:br/>
            </w:r>
            <w:r>
              <w:rPr>
                <w:rFonts w:ascii="Times New Roman"/>
                <w:b w:val="false"/>
                <w:i w:val="false"/>
                <w:color w:val="000000"/>
                <w:sz w:val="20"/>
              </w:rPr>
              <w:t>
Есепке алу-тіркеу тәртібінің сақтау жағдайын жалпы бақылайды, күнсайынғы мәліметтерді сапалы құрастырады; есепке алу-тіркеу жағдайы жөніндегі қызметтік тексеруді ұйымдастырады; есепке алу-тіркеу тәртібі бойынша комиссия қарауына материалдарды енгізеді.</w:t>
            </w:r>
            <w:r>
              <w:br/>
            </w:r>
            <w:r>
              <w:rPr>
                <w:rFonts w:ascii="Times New Roman"/>
                <w:b w:val="false"/>
                <w:i w:val="false"/>
                <w:color w:val="000000"/>
                <w:sz w:val="20"/>
              </w:rPr>
              <w:t>
Департамент басшылығының, басқарма бастығы тапсырмаларының орындауын ұйымдастырады және бақылайды.</w:t>
            </w:r>
            <w:r>
              <w:br/>
            </w:r>
            <w:r>
              <w:rPr>
                <w:rFonts w:ascii="Times New Roman"/>
                <w:b w:val="false"/>
                <w:i w:val="false"/>
                <w:color w:val="000000"/>
                <w:sz w:val="20"/>
              </w:rPr>
              <w:t>
Департаменттің өткізу режимінің сақталуына жауапты болады.</w:t>
            </w:r>
            <w:r>
              <w:br/>
            </w:r>
            <w:r>
              <w:rPr>
                <w:rFonts w:ascii="Times New Roman"/>
                <w:b w:val="false"/>
                <w:i w:val="false"/>
                <w:color w:val="000000"/>
                <w:sz w:val="20"/>
              </w:rPr>
              <w:t>
Департаментте жиналыстардың өткізілуін ұйымдастырады.</w:t>
            </w:r>
            <w:r>
              <w:br/>
            </w:r>
            <w:r>
              <w:rPr>
                <w:rFonts w:ascii="Times New Roman"/>
                <w:b w:val="false"/>
                <w:i w:val="false"/>
                <w:color w:val="000000"/>
                <w:sz w:val="20"/>
              </w:rPr>
              <w:t>
Әкімшілік ғимараттардың күзетілуін ұйымдастырады, Департаменттің қару бөлмесіндегі қару мен оқ-дәрілерінің сақталуын, қабылдауы мен беруін бақылайды.</w:t>
            </w:r>
          </w:p>
        </w:tc>
      </w:tr>
    </w:tbl>
    <w:bookmarkStart w:name="z385" w:id="384"/>
    <w:p>
      <w:pPr>
        <w:spacing w:after="0"/>
        <w:ind w:left="0"/>
        <w:jc w:val="left"/>
      </w:pPr>
      <w:r>
        <w:rPr>
          <w:rFonts w:ascii="Times New Roman"/>
          <w:b/>
          <w:i w:val="false"/>
          <w:color w:val="000000"/>
        </w:rPr>
        <w:t xml:space="preserve"> 
Семей аймағы бойынша ҚПБ кезекші бөлімінің</w:t>
      </w:r>
      <w:r>
        <w:br/>
      </w:r>
      <w:r>
        <w:rPr>
          <w:rFonts w:ascii="Times New Roman"/>
          <w:b/>
          <w:i w:val="false"/>
          <w:color w:val="000000"/>
        </w:rPr>
        <w:t>
аға инспекторы –жедел кезекшісі</w:t>
      </w:r>
      <w:r>
        <w:br/>
      </w:r>
      <w:r>
        <w:rPr>
          <w:rFonts w:ascii="Times New Roman"/>
          <w:b/>
          <w:i w:val="false"/>
          <w:color w:val="000000"/>
        </w:rPr>
        <w:t>
С-FPО-8 (№17–38, №17-39, №17-40)</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386" w:id="385"/>
    <w:p>
      <w:pPr>
        <w:spacing w:after="0"/>
        <w:ind w:left="0"/>
        <w:jc w:val="left"/>
      </w:pPr>
      <w:r>
        <w:rPr>
          <w:rFonts w:ascii="Times New Roman"/>
          <w:b/>
          <w:i w:val="false"/>
          <w:color w:val="000000"/>
        </w:rPr>
        <w:t xml:space="preserve"> 
Семей аймағы бойынша ҚПБ кезекші бөлімінің</w:t>
      </w:r>
      <w:r>
        <w:br/>
      </w:r>
      <w:r>
        <w:rPr>
          <w:rFonts w:ascii="Times New Roman"/>
          <w:b/>
          <w:i w:val="false"/>
          <w:color w:val="000000"/>
        </w:rPr>
        <w:t>
инспекторы – кезекші көмекшісі</w:t>
      </w:r>
      <w:r>
        <w:br/>
      </w:r>
      <w:r>
        <w:rPr>
          <w:rFonts w:ascii="Times New Roman"/>
          <w:b/>
          <w:i w:val="false"/>
          <w:color w:val="000000"/>
        </w:rPr>
        <w:t>
С-FPО-9 (№17–41, №17-42, №17-43)</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387" w:id="386"/>
    <w:p>
      <w:pPr>
        <w:spacing w:after="0"/>
        <w:ind w:left="0"/>
        <w:jc w:val="left"/>
      </w:pPr>
      <w:r>
        <w:rPr>
          <w:rFonts w:ascii="Times New Roman"/>
          <w:b/>
          <w:i w:val="false"/>
          <w:color w:val="000000"/>
        </w:rPr>
        <w:t xml:space="preserve"> 
Семей аймағы бойынша ҚПБ инспекция, жинақтау</w:t>
      </w:r>
      <w:r>
        <w:br/>
      </w:r>
      <w:r>
        <w:rPr>
          <w:rFonts w:ascii="Times New Roman"/>
          <w:b/>
          <w:i w:val="false"/>
          <w:color w:val="000000"/>
        </w:rPr>
        <w:t>
талдау және жоспарлау тобының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(№17–44)</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Алқа мәжілісіне материалдарды (баяндамаларды, талдау анықтамалары, ақпараттар) дайындауды жүзеге асырады.</w:t>
            </w:r>
            <w:r>
              <w:br/>
            </w:r>
            <w:r>
              <w:rPr>
                <w:rFonts w:ascii="Times New Roman"/>
                <w:b w:val="false"/>
                <w:i w:val="false"/>
                <w:color w:val="000000"/>
                <w:sz w:val="20"/>
              </w:rPr>
              <w:t>
Департамент қызметтерінің Агенттіктің алқасына анықтамалық материалдарды уақытылы ұсынуын бақылайды.</w:t>
            </w:r>
            <w:r>
              <w:br/>
            </w:r>
            <w:r>
              <w:rPr>
                <w:rFonts w:ascii="Times New Roman"/>
                <w:b w:val="false"/>
                <w:i w:val="false"/>
                <w:color w:val="000000"/>
                <w:sz w:val="20"/>
              </w:rPr>
              <w:t>
Департаменттің жедел мәжілістеріне талдау материалдарын дайындайды.</w:t>
            </w:r>
            <w:r>
              <w:br/>
            </w:r>
            <w:r>
              <w:rPr>
                <w:rFonts w:ascii="Times New Roman"/>
                <w:b w:val="false"/>
                <w:i w:val="false"/>
                <w:color w:val="000000"/>
                <w:sz w:val="20"/>
              </w:rPr>
              <w:t>
Департаменттің жедел мәжілістерінің қорытындыларын талдайды, хаттама жазады және шешімдерді дайындайды, сондай-ақ ЭСЖКД құрылымдық бөлімшелеріне Департамент басшыларының нұсқаулары мен тапсырмаларын құрастырады.</w:t>
            </w:r>
            <w:r>
              <w:br/>
            </w:r>
            <w:r>
              <w:rPr>
                <w:rFonts w:ascii="Times New Roman"/>
                <w:b w:val="false"/>
                <w:i w:val="false"/>
                <w:color w:val="000000"/>
                <w:sz w:val="20"/>
              </w:rPr>
              <w:t>
Департаменттің құрылымдық бөлімшелерінің жедел-қызметтік іс-әрекеттерін инспекциялауға қатысады.</w:t>
            </w:r>
            <w:r>
              <w:br/>
            </w:r>
            <w:r>
              <w:rPr>
                <w:rFonts w:ascii="Times New Roman"/>
                <w:b w:val="false"/>
                <w:i w:val="false"/>
                <w:color w:val="000000"/>
                <w:sz w:val="20"/>
              </w:rPr>
              <w:t>
Инспекторлық тексерістерді жүргізу кестесін құрастырады.</w:t>
            </w:r>
            <w:r>
              <w:br/>
            </w:r>
            <w:r>
              <w:rPr>
                <w:rFonts w:ascii="Times New Roman"/>
                <w:b w:val="false"/>
                <w:i w:val="false"/>
                <w:color w:val="000000"/>
                <w:sz w:val="20"/>
              </w:rPr>
              <w:t>
Инспекторлық тексерістердің қорытындылары бойынша Департамент бөлімшелерінің инспекциялау нәтижелері туралы анықтамаларды дайындайды, Агенттіктің ҰБД-И ақпарат береді.</w:t>
            </w:r>
            <w:r>
              <w:br/>
            </w:r>
            <w:r>
              <w:rPr>
                <w:rFonts w:ascii="Times New Roman"/>
                <w:b w:val="false"/>
                <w:i w:val="false"/>
                <w:color w:val="000000"/>
                <w:sz w:val="20"/>
              </w:rPr>
              <w:t>
ҰББ-инспекциясы бастығының және оның орынбасарының тапсырған (бақылау тапсырмаларын) Агенттік басшылығының нұсқауларын орындауды қамтамасыз етеді.</w:t>
            </w:r>
            <w:r>
              <w:br/>
            </w:r>
            <w:r>
              <w:rPr>
                <w:rFonts w:ascii="Times New Roman"/>
                <w:b w:val="false"/>
                <w:i w:val="false"/>
                <w:color w:val="000000"/>
                <w:sz w:val="20"/>
              </w:rPr>
              <w:t>
Департамент қызметтерінің Агенттік басшылығының тапсырмаларын бекітілімдерді қалыптастыру немесе нұсқауларды дайындау арқылы орындауды қамтамасыз етеді.</w:t>
            </w:r>
            <w:r>
              <w:br/>
            </w:r>
            <w:r>
              <w:rPr>
                <w:rFonts w:ascii="Times New Roman"/>
                <w:b w:val="false"/>
                <w:i w:val="false"/>
                <w:color w:val="000000"/>
                <w:sz w:val="20"/>
              </w:rPr>
              <w:t>
Департаменттің құрылымдық бөлімшелерін Агенттік басшылығының келіп түскен нұсқауларымен және тапсырмаларымен, ҚР ЭСЖКА аппараттық және жедел мәжілістерінің хаттамаларымен, сондай-ақ қаржы полициясы органдарының жедел-қызметтік іс-әрекетінің негізгі бағыттары бойынша бұйрықтарымен, нұсқаулықтарымен таныстырады.</w:t>
            </w:r>
            <w:r>
              <w:br/>
            </w:r>
            <w:r>
              <w:rPr>
                <w:rFonts w:ascii="Times New Roman"/>
                <w:b w:val="false"/>
                <w:i w:val="false"/>
                <w:color w:val="000000"/>
                <w:sz w:val="20"/>
              </w:rPr>
              <w:t>
Мемлекеттік органдарға (жергілікті атқарушы және өкілетті билік органдары, прокуратура) жолданатын Департамент жұмысының негізгі көрсеткіштері бойынша қажетті анықтамалар мен ақпараттарды дайындауды қамтамасыз етеді.</w:t>
            </w:r>
            <w:r>
              <w:br/>
            </w:r>
            <w:r>
              <w:rPr>
                <w:rFonts w:ascii="Times New Roman"/>
                <w:b w:val="false"/>
                <w:i w:val="false"/>
                <w:color w:val="000000"/>
                <w:sz w:val="20"/>
              </w:rPr>
              <w:t>
Агенттіктен келіп түскен «құпия» белгісі бар, сондай-ақ «қызмет бабында пайдалану үшін» белгісі бар құжаттарды орындауды және оларды бақылауды қамтамасыз етеді.</w:t>
            </w:r>
          </w:p>
        </w:tc>
      </w:tr>
    </w:tbl>
    <w:bookmarkStart w:name="z388" w:id="387"/>
    <w:p>
      <w:pPr>
        <w:spacing w:after="0"/>
        <w:ind w:left="0"/>
        <w:jc w:val="left"/>
      </w:pPr>
      <w:r>
        <w:rPr>
          <w:rFonts w:ascii="Times New Roman"/>
          <w:b/>
          <w:i w:val="false"/>
          <w:color w:val="000000"/>
        </w:rPr>
        <w:t xml:space="preserve"> 
Солтүстік аймағы бойынша ауданаралық қаржы полициясы басқармасы</w:t>
      </w:r>
    </w:p>
    <w:bookmarkEnd w:id="387"/>
    <w:bookmarkStart w:name="z389" w:id="388"/>
    <w:p>
      <w:pPr>
        <w:spacing w:after="0"/>
        <w:ind w:left="0"/>
        <w:jc w:val="left"/>
      </w:pPr>
      <w:r>
        <w:rPr>
          <w:rFonts w:ascii="Times New Roman"/>
          <w:b/>
          <w:i w:val="false"/>
          <w:color w:val="000000"/>
        </w:rPr>
        <w:t xml:space="preserve"> 
Солтүстік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(№18–1)</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90" w:id="389"/>
    <w:p>
      <w:pPr>
        <w:spacing w:after="0"/>
        <w:ind w:left="0"/>
        <w:jc w:val="left"/>
      </w:pPr>
      <w:r>
        <w:rPr>
          <w:rFonts w:ascii="Times New Roman"/>
          <w:b/>
          <w:i w:val="false"/>
          <w:color w:val="000000"/>
        </w:rPr>
        <w:t xml:space="preserve"> 
Солтүстік аймағы бойынша ауданаралық қаржы полициясы</w:t>
      </w:r>
      <w:r>
        <w:br/>
      </w:r>
      <w:r>
        <w:rPr>
          <w:rFonts w:ascii="Times New Roman"/>
          <w:b/>
          <w:i w:val="false"/>
          <w:color w:val="000000"/>
        </w:rPr>
        <w:t>
басқармасының аса маңызды істер жөніндегі аға инспекторы</w:t>
      </w:r>
      <w:r>
        <w:br/>
      </w:r>
      <w:r>
        <w:rPr>
          <w:rFonts w:ascii="Times New Roman"/>
          <w:b/>
          <w:i w:val="false"/>
          <w:color w:val="000000"/>
        </w:rPr>
        <w:t>
С-FPО-7 (№18-2, №18-3)</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Жоғарыда тұрған басшылықтың оған жүктелген өзге де өкілеттіктерді жүзеге асырады.</w:t>
            </w:r>
          </w:p>
        </w:tc>
      </w:tr>
    </w:tbl>
    <w:bookmarkStart w:name="z391" w:id="390"/>
    <w:p>
      <w:pPr>
        <w:spacing w:after="0"/>
        <w:ind w:left="0"/>
        <w:jc w:val="left"/>
      </w:pPr>
      <w:r>
        <w:rPr>
          <w:rFonts w:ascii="Times New Roman"/>
          <w:b/>
          <w:i w:val="false"/>
          <w:color w:val="000000"/>
        </w:rPr>
        <w:t xml:space="preserve"> 
Солтүстік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(№18-4)</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Жоғарыда тұрған басшылықтың оған жүктелген өзге де өкілеттіктерді жүзеге асырады.</w:t>
            </w:r>
          </w:p>
        </w:tc>
      </w:tr>
    </w:tbl>
    <w:bookmarkStart w:name="z392" w:id="391"/>
    <w:p>
      <w:pPr>
        <w:spacing w:after="0"/>
        <w:ind w:left="0"/>
        <w:jc w:val="left"/>
      </w:pPr>
      <w:r>
        <w:rPr>
          <w:rFonts w:ascii="Times New Roman"/>
          <w:b/>
          <w:i w:val="false"/>
          <w:color w:val="000000"/>
        </w:rPr>
        <w:t xml:space="preserve"> 
Солтүстік аймағы бойынша ауданаралық қаржы полициясы</w:t>
      </w:r>
      <w:r>
        <w:br/>
      </w:r>
      <w:r>
        <w:rPr>
          <w:rFonts w:ascii="Times New Roman"/>
          <w:b/>
          <w:i w:val="false"/>
          <w:color w:val="000000"/>
        </w:rPr>
        <w:t>
басқармасының тергеушісі</w:t>
      </w:r>
      <w:r>
        <w:br/>
      </w:r>
      <w:r>
        <w:rPr>
          <w:rFonts w:ascii="Times New Roman"/>
          <w:b/>
          <w:i w:val="false"/>
          <w:color w:val="000000"/>
        </w:rPr>
        <w:t>
С-FPО-9 (№18-5)</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393" w:id="392"/>
    <w:p>
      <w:pPr>
        <w:spacing w:after="0"/>
        <w:ind w:left="0"/>
        <w:jc w:val="left"/>
      </w:pPr>
      <w:r>
        <w:rPr>
          <w:rFonts w:ascii="Times New Roman"/>
          <w:b/>
          <w:i w:val="false"/>
          <w:color w:val="000000"/>
        </w:rPr>
        <w:t xml:space="preserve"> 
Зырян аймағы бойынша ауданаралық қаржы полициясы бөлімі</w:t>
      </w:r>
      <w:r>
        <w:br/>
      </w:r>
      <w:r>
        <w:rPr>
          <w:rFonts w:ascii="Times New Roman"/>
          <w:b/>
          <w:i w:val="false"/>
          <w:color w:val="000000"/>
        </w:rPr>
        <w:t>
Зырян аймағы бойынша ауданаралық қаржы полициясы</w:t>
      </w:r>
      <w:r>
        <w:br/>
      </w:r>
      <w:r>
        <w:rPr>
          <w:rFonts w:ascii="Times New Roman"/>
          <w:b/>
          <w:i w:val="false"/>
          <w:color w:val="000000"/>
        </w:rPr>
        <w:t>
бөлімінің бастығы</w:t>
      </w:r>
      <w:r>
        <w:br/>
      </w:r>
      <w:r>
        <w:rPr>
          <w:rFonts w:ascii="Times New Roman"/>
          <w:b/>
          <w:i w:val="false"/>
          <w:color w:val="000000"/>
        </w:rPr>
        <w:t>
С-FPО-4 (№19–1)</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394" w:id="393"/>
    <w:p>
      <w:pPr>
        <w:spacing w:after="0"/>
        <w:ind w:left="0"/>
        <w:jc w:val="left"/>
      </w:pPr>
      <w:r>
        <w:rPr>
          <w:rFonts w:ascii="Times New Roman"/>
          <w:b/>
          <w:i w:val="false"/>
          <w:color w:val="000000"/>
        </w:rPr>
        <w:t xml:space="preserve"> 
Зырян аймағы бойынша ауданаралық қаржы полициясы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(№19-2)</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395" w:id="394"/>
    <w:p>
      <w:pPr>
        <w:spacing w:after="0"/>
        <w:ind w:left="0"/>
        <w:jc w:val="left"/>
      </w:pPr>
      <w:r>
        <w:rPr>
          <w:rFonts w:ascii="Times New Roman"/>
          <w:b/>
          <w:i w:val="false"/>
          <w:color w:val="000000"/>
        </w:rPr>
        <w:t xml:space="preserve"> 
Зырян аймағы бойынша ауданаралық қаржы полициясы</w:t>
      </w:r>
      <w:r>
        <w:br/>
      </w:r>
      <w:r>
        <w:rPr>
          <w:rFonts w:ascii="Times New Roman"/>
          <w:b/>
          <w:i w:val="false"/>
          <w:color w:val="000000"/>
        </w:rPr>
        <w:t>
бөлімінің аға инспекторы</w:t>
      </w:r>
      <w:r>
        <w:br/>
      </w:r>
      <w:r>
        <w:rPr>
          <w:rFonts w:ascii="Times New Roman"/>
          <w:b/>
          <w:i w:val="false"/>
          <w:color w:val="000000"/>
        </w:rPr>
        <w:t>
С-FPО-8 (№19-3)</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396" w:id="395"/>
    <w:p>
      <w:pPr>
        <w:spacing w:after="0"/>
        <w:ind w:left="0"/>
        <w:jc w:val="left"/>
      </w:pPr>
      <w:r>
        <w:rPr>
          <w:rFonts w:ascii="Times New Roman"/>
          <w:b/>
          <w:i w:val="false"/>
          <w:color w:val="000000"/>
        </w:rPr>
        <w:t xml:space="preserve"> 
Зырян аймағы бойынша ауданаралық қаржы полициясы</w:t>
      </w:r>
      <w:r>
        <w:br/>
      </w:r>
      <w:r>
        <w:rPr>
          <w:rFonts w:ascii="Times New Roman"/>
          <w:b/>
          <w:i w:val="false"/>
          <w:color w:val="000000"/>
        </w:rPr>
        <w:t>
бөлімінің аға тергеушісі</w:t>
      </w:r>
      <w:r>
        <w:br/>
      </w:r>
      <w:r>
        <w:rPr>
          <w:rFonts w:ascii="Times New Roman"/>
          <w:b/>
          <w:i w:val="false"/>
          <w:color w:val="000000"/>
        </w:rPr>
        <w:t>
С-FPО-8 (№19-4)</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397" w:id="396"/>
    <w:p>
      <w:pPr>
        <w:spacing w:after="0"/>
        <w:ind w:left="0"/>
        <w:jc w:val="both"/>
      </w:pPr>
      <w:r>
        <w:rPr>
          <w:rFonts w:ascii="Times New Roman"/>
          <w:b w:val="false"/>
          <w:i w:val="false"/>
          <w:color w:val="000000"/>
          <w:sz w:val="28"/>
        </w:rPr>
        <w:t>
</w:t>
      </w:r>
      <w:r>
        <w:rPr>
          <w:rFonts w:ascii="Times New Roman"/>
          <w:b/>
          <w:i w:val="false"/>
          <w:color w:val="000000"/>
          <w:sz w:val="28"/>
        </w:rPr>
        <w:t>Зайсан аймағы бойынша ауданаралық қаржы полициясы басқармасы</w:t>
      </w:r>
    </w:p>
    <w:bookmarkEnd w:id="396"/>
    <w:bookmarkStart w:name="z398" w:id="397"/>
    <w:p>
      <w:pPr>
        <w:spacing w:after="0"/>
        <w:ind w:left="0"/>
        <w:jc w:val="left"/>
      </w:pPr>
      <w:r>
        <w:rPr>
          <w:rFonts w:ascii="Times New Roman"/>
          <w:b/>
          <w:i w:val="false"/>
          <w:color w:val="000000"/>
        </w:rPr>
        <w:t xml:space="preserve"> 
Зайсан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(№20–1)</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399" w:id="398"/>
    <w:p>
      <w:pPr>
        <w:spacing w:after="0"/>
        <w:ind w:left="0"/>
        <w:jc w:val="left"/>
      </w:pPr>
      <w:r>
        <w:rPr>
          <w:rFonts w:ascii="Times New Roman"/>
          <w:b/>
          <w:i w:val="false"/>
          <w:color w:val="000000"/>
        </w:rPr>
        <w:t xml:space="preserve"> 
Зайсан аймағы бойынша ауданаралық қаржы полициясы басқармасы</w:t>
      </w:r>
      <w:r>
        <w:br/>
      </w:r>
      <w:r>
        <w:rPr>
          <w:rFonts w:ascii="Times New Roman"/>
          <w:b/>
          <w:i w:val="false"/>
          <w:color w:val="000000"/>
        </w:rPr>
        <w:t>
бастығының орынбасары</w:t>
      </w:r>
      <w:r>
        <w:br/>
      </w:r>
      <w:r>
        <w:rPr>
          <w:rFonts w:ascii="Times New Roman"/>
          <w:b/>
          <w:i w:val="false"/>
          <w:color w:val="000000"/>
        </w:rPr>
        <w:t>
С-FPО-4 (№20-2)</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400" w:id="399"/>
    <w:p>
      <w:pPr>
        <w:spacing w:after="0"/>
        <w:ind w:left="0"/>
        <w:jc w:val="left"/>
      </w:pPr>
      <w:r>
        <w:rPr>
          <w:rFonts w:ascii="Times New Roman"/>
          <w:b/>
          <w:i w:val="false"/>
          <w:color w:val="000000"/>
        </w:rPr>
        <w:t xml:space="preserve"> 
Зайсан аймағы бойынша ауданаралық қаржы полициясы басқармасының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(№20-3)</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401" w:id="400"/>
    <w:p>
      <w:pPr>
        <w:spacing w:after="0"/>
        <w:ind w:left="0"/>
        <w:jc w:val="left"/>
      </w:pPr>
      <w:r>
        <w:rPr>
          <w:rFonts w:ascii="Times New Roman"/>
          <w:b/>
          <w:i w:val="false"/>
          <w:color w:val="000000"/>
        </w:rPr>
        <w:t xml:space="preserve"> 
Зайсан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(№20-4)</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Жоғарғы тұрған басшылықтың оған жүктелген өзге де өкілеттіктерді жүзеге асырады</w:t>
            </w:r>
          </w:p>
        </w:tc>
      </w:tr>
    </w:tbl>
    <w:bookmarkStart w:name="z402" w:id="401"/>
    <w:p>
      <w:pPr>
        <w:spacing w:after="0"/>
        <w:ind w:left="0"/>
        <w:jc w:val="left"/>
      </w:pPr>
      <w:r>
        <w:rPr>
          <w:rFonts w:ascii="Times New Roman"/>
          <w:b/>
          <w:i w:val="false"/>
          <w:color w:val="000000"/>
        </w:rPr>
        <w:t xml:space="preserve"> 
Зайсан аймағы бойынша ауданаралық қаржы полициясы</w:t>
      </w:r>
      <w:r>
        <w:br/>
      </w:r>
      <w:r>
        <w:rPr>
          <w:rFonts w:ascii="Times New Roman"/>
          <w:b/>
          <w:i w:val="false"/>
          <w:color w:val="000000"/>
        </w:rPr>
        <w:t>
басқармасының аға тергеушісі</w:t>
      </w:r>
      <w:r>
        <w:br/>
      </w:r>
      <w:r>
        <w:rPr>
          <w:rFonts w:ascii="Times New Roman"/>
          <w:b/>
          <w:i w:val="false"/>
          <w:color w:val="000000"/>
        </w:rPr>
        <w:t>
С-FPО-8 (№20-5)</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403" w:id="402"/>
    <w:p>
      <w:pPr>
        <w:spacing w:after="0"/>
        <w:ind w:left="0"/>
        <w:jc w:val="left"/>
      </w:pPr>
      <w:r>
        <w:rPr>
          <w:rFonts w:ascii="Times New Roman"/>
          <w:b/>
          <w:i w:val="false"/>
          <w:color w:val="000000"/>
        </w:rPr>
        <w:t xml:space="preserve"> 
Зайсан аймағы бойынша ауданаралық қаржы полициясы</w:t>
      </w:r>
      <w:r>
        <w:br/>
      </w:r>
      <w:r>
        <w:rPr>
          <w:rFonts w:ascii="Times New Roman"/>
          <w:b/>
          <w:i w:val="false"/>
          <w:color w:val="000000"/>
        </w:rPr>
        <w:t>
басқармасының тергеушісі</w:t>
      </w:r>
      <w:r>
        <w:br/>
      </w:r>
      <w:r>
        <w:rPr>
          <w:rFonts w:ascii="Times New Roman"/>
          <w:b/>
          <w:i w:val="false"/>
          <w:color w:val="000000"/>
        </w:rPr>
        <w:t>
С-FPО-9 (№20-6)</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және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пен Агенттік басшылығының, не оларды алмастыратын адамдардың тапсырмаларын орындайды.</w:t>
            </w:r>
          </w:p>
        </w:tc>
      </w:tr>
    </w:tbl>
    <w:bookmarkStart w:name="z404" w:id="403"/>
    <w:p>
      <w:pPr>
        <w:spacing w:after="0"/>
        <w:ind w:left="0"/>
        <w:jc w:val="both"/>
      </w:pPr>
      <w:r>
        <w:rPr>
          <w:rFonts w:ascii="Times New Roman"/>
          <w:b w:val="false"/>
          <w:i w:val="false"/>
          <w:color w:val="000000"/>
          <w:sz w:val="28"/>
        </w:rPr>
        <w:t>
</w:t>
      </w:r>
      <w:r>
        <w:rPr>
          <w:rFonts w:ascii="Times New Roman"/>
          <w:b/>
          <w:i w:val="false"/>
          <w:color w:val="000000"/>
          <w:sz w:val="28"/>
        </w:rPr>
        <w:t>Оңтүстік аймағы бойынша ауданаралық қаржы полициясы басқармасы</w:t>
      </w:r>
    </w:p>
    <w:bookmarkEnd w:id="403"/>
    <w:bookmarkStart w:name="z405" w:id="404"/>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(№21–1)</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bookmarkStart w:name="z406" w:id="405"/>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 бастығының орынбасары</w:t>
      </w:r>
      <w:r>
        <w:br/>
      </w:r>
      <w:r>
        <w:rPr>
          <w:rFonts w:ascii="Times New Roman"/>
          <w:b/>
          <w:i w:val="false"/>
          <w:color w:val="000000"/>
        </w:rPr>
        <w:t>
С-FPО-4 (№21-2)</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Басқарма басшылығымен жүктелген басқа да тапсырмаларды орындайды.</w:t>
            </w:r>
          </w:p>
        </w:tc>
      </w:tr>
    </w:tbl>
    <w:bookmarkStart w:name="z407" w:id="406"/>
    <w:p>
      <w:pPr>
        <w:spacing w:after="0"/>
        <w:ind w:left="0"/>
        <w:jc w:val="left"/>
      </w:pPr>
      <w:r>
        <w:rPr>
          <w:rFonts w:ascii="Times New Roman"/>
          <w:b/>
          <w:i w:val="false"/>
          <w:color w:val="000000"/>
        </w:rPr>
        <w:t xml:space="preserve"> 
Оңтүстік аймағы бойынша ауданаралық</w:t>
      </w:r>
      <w:r>
        <w:br/>
      </w:r>
      <w:r>
        <w:rPr>
          <w:rFonts w:ascii="Times New Roman"/>
          <w:b/>
          <w:i w:val="false"/>
          <w:color w:val="000000"/>
        </w:rPr>
        <w:t>
қаржы полициясы басқармасының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(№21-3)</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08" w:id="407"/>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(№21-4)</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09" w:id="408"/>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басқармасының инспекторы</w:t>
      </w:r>
      <w:r>
        <w:br/>
      </w:r>
      <w:r>
        <w:rPr>
          <w:rFonts w:ascii="Times New Roman"/>
          <w:b/>
          <w:i w:val="false"/>
          <w:color w:val="000000"/>
        </w:rPr>
        <w:t>
С-FPО-9 (№21-5)</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10" w:id="409"/>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басқармасының аға тергеушісі</w:t>
      </w:r>
      <w:r>
        <w:br/>
      </w:r>
      <w:r>
        <w:rPr>
          <w:rFonts w:ascii="Times New Roman"/>
          <w:b/>
          <w:i w:val="false"/>
          <w:color w:val="000000"/>
        </w:rPr>
        <w:t>
С-FPО-8 (№21-6)</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басшылығының, не оларды алмастыратын адамдардың тапсырмаларын орындайды.</w:t>
            </w:r>
          </w:p>
        </w:tc>
      </w:tr>
    </w:tbl>
    <w:bookmarkStart w:name="z411" w:id="410"/>
    <w:p>
      <w:pPr>
        <w:spacing w:after="0"/>
        <w:ind w:left="0"/>
        <w:jc w:val="left"/>
      </w:pPr>
      <w:r>
        <w:rPr>
          <w:rFonts w:ascii="Times New Roman"/>
          <w:b/>
          <w:i w:val="false"/>
          <w:color w:val="000000"/>
        </w:rPr>
        <w:t xml:space="preserve"> 
Оңтүстік аймағы бойынша ауданаралық қаржы полициясы</w:t>
      </w:r>
      <w:r>
        <w:br/>
      </w:r>
      <w:r>
        <w:rPr>
          <w:rFonts w:ascii="Times New Roman"/>
          <w:b/>
          <w:i w:val="false"/>
          <w:color w:val="000000"/>
        </w:rPr>
        <w:t>
басқармасының тергеушісі</w:t>
      </w:r>
      <w:r>
        <w:br/>
      </w:r>
      <w:r>
        <w:rPr>
          <w:rFonts w:ascii="Times New Roman"/>
          <w:b/>
          <w:i w:val="false"/>
          <w:color w:val="000000"/>
        </w:rPr>
        <w:t>
С-FPО-9 (№21-7)</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412" w:id="411"/>
    <w:p>
      <w:pPr>
        <w:spacing w:after="0"/>
        <w:ind w:left="0"/>
        <w:jc w:val="both"/>
      </w:pPr>
      <w:r>
        <w:rPr>
          <w:rFonts w:ascii="Times New Roman"/>
          <w:b w:val="false"/>
          <w:i w:val="false"/>
          <w:color w:val="000000"/>
          <w:sz w:val="28"/>
        </w:rPr>
        <w:t>
</w:t>
      </w:r>
      <w:r>
        <w:rPr>
          <w:rFonts w:ascii="Times New Roman"/>
          <w:b/>
          <w:i w:val="false"/>
          <w:color w:val="000000"/>
          <w:sz w:val="28"/>
        </w:rPr>
        <w:t>Жарма аймағы бойынша ауданаралық қаржы полициясы бөлімі</w:t>
      </w:r>
    </w:p>
    <w:bookmarkEnd w:id="411"/>
    <w:bookmarkStart w:name="z413" w:id="412"/>
    <w:p>
      <w:pPr>
        <w:spacing w:after="0"/>
        <w:ind w:left="0"/>
        <w:jc w:val="left"/>
      </w:pPr>
      <w:r>
        <w:rPr>
          <w:rFonts w:ascii="Times New Roman"/>
          <w:b/>
          <w:i w:val="false"/>
          <w:color w:val="000000"/>
        </w:rPr>
        <w:t xml:space="preserve"> 
Жарма аймағы бойынша ауданаралық қаржы полициясы</w:t>
      </w:r>
      <w:r>
        <w:br/>
      </w:r>
      <w:r>
        <w:rPr>
          <w:rFonts w:ascii="Times New Roman"/>
          <w:b/>
          <w:i w:val="false"/>
          <w:color w:val="000000"/>
        </w:rPr>
        <w:t>
бөлімінің бастығы</w:t>
      </w:r>
      <w:r>
        <w:br/>
      </w:r>
      <w:r>
        <w:rPr>
          <w:rFonts w:ascii="Times New Roman"/>
          <w:b/>
          <w:i w:val="false"/>
          <w:color w:val="000000"/>
        </w:rPr>
        <w:t>
С-FPО-4 (№22-1)</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414" w:id="413"/>
    <w:p>
      <w:pPr>
        <w:spacing w:after="0"/>
        <w:ind w:left="0"/>
        <w:jc w:val="left"/>
      </w:pPr>
      <w:r>
        <w:rPr>
          <w:rFonts w:ascii="Times New Roman"/>
          <w:b/>
          <w:i w:val="false"/>
          <w:color w:val="000000"/>
        </w:rPr>
        <w:t xml:space="preserve"> 
Жарма аймағы бойынша ауданаралық қаржы полициясы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(№22-2)</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15" w:id="414"/>
    <w:p>
      <w:pPr>
        <w:spacing w:after="0"/>
        <w:ind w:left="0"/>
        <w:jc w:val="left"/>
      </w:pPr>
      <w:r>
        <w:rPr>
          <w:rFonts w:ascii="Times New Roman"/>
          <w:b/>
          <w:i w:val="false"/>
          <w:color w:val="000000"/>
        </w:rPr>
        <w:t xml:space="preserve"> 
Жарма аймағы бойынша ауданаралық қаржы полициясы</w:t>
      </w:r>
      <w:r>
        <w:br/>
      </w:r>
      <w:r>
        <w:rPr>
          <w:rFonts w:ascii="Times New Roman"/>
          <w:b/>
          <w:i w:val="false"/>
          <w:color w:val="000000"/>
        </w:rPr>
        <w:t>
бөлімінің аға инспекторы</w:t>
      </w:r>
      <w:r>
        <w:br/>
      </w:r>
      <w:r>
        <w:rPr>
          <w:rFonts w:ascii="Times New Roman"/>
          <w:b/>
          <w:i w:val="false"/>
          <w:color w:val="000000"/>
        </w:rPr>
        <w:t>
С-FPО-8 (№22-3)</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16" w:id="415"/>
    <w:p>
      <w:pPr>
        <w:spacing w:after="0"/>
        <w:ind w:left="0"/>
        <w:jc w:val="left"/>
      </w:pPr>
      <w:r>
        <w:rPr>
          <w:rFonts w:ascii="Times New Roman"/>
          <w:b/>
          <w:i w:val="false"/>
          <w:color w:val="000000"/>
        </w:rPr>
        <w:t xml:space="preserve"> 
Жарма аймағы бойынша ауданаралық қаржы полициясы</w:t>
      </w:r>
      <w:r>
        <w:br/>
      </w:r>
      <w:r>
        <w:rPr>
          <w:rFonts w:ascii="Times New Roman"/>
          <w:b/>
          <w:i w:val="false"/>
          <w:color w:val="000000"/>
        </w:rPr>
        <w:t>
бөлімінің  тергеушісі</w:t>
      </w:r>
      <w:r>
        <w:br/>
      </w:r>
      <w:r>
        <w:rPr>
          <w:rFonts w:ascii="Times New Roman"/>
          <w:b/>
          <w:i w:val="false"/>
          <w:color w:val="000000"/>
        </w:rPr>
        <w:t>
С-FPО-9 (№22-4)</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417" w:id="416"/>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қылмысқа және сыбайлас жемқорлыққа қарсы</w:t>
      </w:r>
      <w:r>
        <w:br/>
      </w:r>
      <w:r>
        <w:rPr>
          <w:rFonts w:ascii="Times New Roman"/>
          <w:b w:val="false"/>
          <w:i w:val="false"/>
          <w:color w:val="000000"/>
          <w:sz w:val="28"/>
        </w:rPr>
        <w:t xml:space="preserve">
күрес агенттігі (қаржы полициясы)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12 қазандағы № 333 бұйрығына     </w:t>
      </w:r>
      <w:r>
        <w:br/>
      </w:r>
      <w:r>
        <w:rPr>
          <w:rFonts w:ascii="Times New Roman"/>
          <w:b w:val="false"/>
          <w:i w:val="false"/>
          <w:color w:val="000000"/>
          <w:sz w:val="28"/>
        </w:rPr>
        <w:t xml:space="preserve">
9-қосымша              </w:t>
      </w:r>
    </w:p>
    <w:bookmarkEnd w:id="416"/>
    <w:bookmarkStart w:name="z418" w:id="417"/>
    <w:p>
      <w:pPr>
        <w:spacing w:after="0"/>
        <w:ind w:left="0"/>
        <w:jc w:val="left"/>
      </w:pPr>
      <w:r>
        <w:rPr>
          <w:rFonts w:ascii="Times New Roman"/>
          <w:b/>
          <w:i w:val="false"/>
          <w:color w:val="000000"/>
        </w:rPr>
        <w:t xml:space="preserve"> 
Жамбыл облысы бойынша Экономикалық қылмысқа және сыбайлас</w:t>
      </w:r>
      <w:r>
        <w:br/>
      </w:r>
      <w:r>
        <w:rPr>
          <w:rFonts w:ascii="Times New Roman"/>
          <w:b/>
          <w:i w:val="false"/>
          <w:color w:val="000000"/>
        </w:rPr>
        <w:t>
жемқорлыққа қарсы күрес департаменті (қаржы полициясы)</w:t>
      </w:r>
      <w:r>
        <w:br/>
      </w:r>
      <w:r>
        <w:rPr>
          <w:rFonts w:ascii="Times New Roman"/>
          <w:b/>
          <w:i w:val="false"/>
          <w:color w:val="000000"/>
        </w:rPr>
        <w:t>
лауазымдарының санаттарына қойылатын біліктілік талаптар</w:t>
      </w:r>
    </w:p>
    <w:bookmarkEnd w:id="417"/>
    <w:bookmarkStart w:name="z419" w:id="418"/>
    <w:p>
      <w:pPr>
        <w:spacing w:after="0"/>
        <w:ind w:left="0"/>
        <w:jc w:val="left"/>
      </w:pPr>
      <w:r>
        <w:rPr>
          <w:rFonts w:ascii="Times New Roman"/>
          <w:b/>
          <w:i w:val="false"/>
          <w:color w:val="000000"/>
        </w:rPr>
        <w:t xml:space="preserve"> 
Департамент бастығы</w:t>
      </w:r>
      <w:r>
        <w:br/>
      </w:r>
      <w:r>
        <w:rPr>
          <w:rFonts w:ascii="Times New Roman"/>
          <w:b/>
          <w:i w:val="false"/>
          <w:color w:val="000000"/>
        </w:rPr>
        <w:t>
С-FPО-1 (№5–1)</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тоғыз жыл, оның ішінде аудандық деңгейдегі басшылық лауазымдарда жұмыс өтілі кемінде төрт жыл, немесе облыс деңгейіндегі басшы лауазымында кемінде үш жыл, орталық деңгейдегі немесе тең деңгейдегі басшы лауазымдарда, келесі төмен тұрған санаттағы лауазымдар кемінде екі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1575"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міндеттерді орындау бойынша қызметті ұйымдастыруды, оған басшылық етуді және бақылауды жүзеге асырады.</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жеке құрамымен кәсіби және дене шынықтыру дайындығы бойынша сабақтардың жүйелі өткізілуін және олардың қатысуын қамтамасыз етеді, іссапарға шығу алдында қарамағындағы қызметкерлерге нұсқама береді, жұмыс тиімділігін арттыру нәтижелерін қарастырады және олар бойынша шаралар қабылдайды.</w:t>
            </w:r>
            <w:r>
              <w:br/>
            </w:r>
            <w:r>
              <w:rPr>
                <w:rFonts w:ascii="Times New Roman"/>
                <w:b w:val="false"/>
                <w:i w:val="false"/>
                <w:color w:val="000000"/>
                <w:sz w:val="20"/>
              </w:rPr>
              <w:t>
Агенттік басшылығының өзге де тапсырмаларын орындайды.</w:t>
            </w:r>
          </w:p>
        </w:tc>
      </w:tr>
    </w:tbl>
    <w:bookmarkStart w:name="z420" w:id="419"/>
    <w:p>
      <w:pPr>
        <w:spacing w:after="0"/>
        <w:ind w:left="0"/>
        <w:jc w:val="left"/>
      </w:pPr>
      <w:r>
        <w:rPr>
          <w:rFonts w:ascii="Times New Roman"/>
          <w:b/>
          <w:i w:val="false"/>
          <w:color w:val="000000"/>
        </w:rPr>
        <w:t xml:space="preserve"> 
Департамент бастығының бірінші орынбасары</w:t>
      </w:r>
      <w:r>
        <w:br/>
      </w:r>
      <w:r>
        <w:rPr>
          <w:rFonts w:ascii="Times New Roman"/>
          <w:b/>
          <w:i w:val="false"/>
          <w:color w:val="000000"/>
        </w:rPr>
        <w:t>
(тергеу және сотқа дейінгі іс жүргізу мәселелеріне жетекшілік ететін)</w:t>
      </w:r>
      <w:r>
        <w:br/>
      </w:r>
      <w:r>
        <w:rPr>
          <w:rFonts w:ascii="Times New Roman"/>
          <w:b/>
          <w:i w:val="false"/>
          <w:color w:val="000000"/>
        </w:rPr>
        <w:t>
С-FPО-2 (№5–2)</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 оның ішінде басшылық лауазымдарда жұмыс өтілі кемінде үш жыл, тең деңгейдегі басшы лауазымдарда немесе келесі төмен тұрған санаттағы лауазымдарда кемінде екі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421" w:id="420"/>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(сыбайлас жемқорлыққа қарсы күрес мәселелеріне жетекшілік ететін)</w:t>
      </w:r>
      <w:r>
        <w:br/>
      </w:r>
      <w:r>
        <w:rPr>
          <w:rFonts w:ascii="Times New Roman"/>
          <w:b/>
          <w:i w:val="false"/>
          <w:color w:val="000000"/>
        </w:rPr>
        <w:t>
С-FPО-2 (№5–3)</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422" w:id="421"/>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(экономикалық және қаржылық қылмыстарға қарсы күрес мәселелеріне</w:t>
      </w:r>
      <w:r>
        <w:br/>
      </w:r>
      <w:r>
        <w:rPr>
          <w:rFonts w:ascii="Times New Roman"/>
          <w:b/>
          <w:i w:val="false"/>
          <w:color w:val="000000"/>
        </w:rPr>
        <w:t>
жетекшілік ететін)</w:t>
      </w:r>
      <w:r>
        <w:br/>
      </w:r>
      <w:r>
        <w:rPr>
          <w:rFonts w:ascii="Times New Roman"/>
          <w:b/>
          <w:i w:val="false"/>
          <w:color w:val="000000"/>
        </w:rPr>
        <w:t>
С-FPО-2 (№5–4)</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10679"/>
      </w:tblGrid>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Департаменттің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Департаменттің жетекшілік ететін бөлімшелері қызметкерлерінің еңбек және қызметтік тәртіпті сақтауын бақылауды қамтамасыз етеді.</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423" w:id="422"/>
    <w:p>
      <w:pPr>
        <w:spacing w:after="0"/>
        <w:ind w:left="0"/>
        <w:jc w:val="left"/>
      </w:pPr>
      <w:r>
        <w:rPr>
          <w:rFonts w:ascii="Times New Roman"/>
          <w:b/>
          <w:i w:val="false"/>
          <w:color w:val="000000"/>
        </w:rPr>
        <w:t xml:space="preserve"> 
Аса маңызды істер жөніндегі аға инспектор – бастықтың режим</w:t>
      </w:r>
      <w:r>
        <w:br/>
      </w:r>
      <w:r>
        <w:rPr>
          <w:rFonts w:ascii="Times New Roman"/>
          <w:b/>
          <w:i w:val="false"/>
          <w:color w:val="000000"/>
        </w:rPr>
        <w:t>
жөніндегі көмекшісі</w:t>
      </w:r>
      <w:r>
        <w:br/>
      </w:r>
      <w:r>
        <w:rPr>
          <w:rFonts w:ascii="Times New Roman"/>
          <w:b/>
          <w:i w:val="false"/>
          <w:color w:val="000000"/>
        </w:rPr>
        <w:t>
С-FPО-7 (№5-5)</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 xml:space="preserve">«Мемлекеттік құпиялар туралы» </w:t>
            </w:r>
            <w:r>
              <w:rPr>
                <w:rFonts w:ascii="Times New Roman"/>
                <w:b w:val="false"/>
                <w:i w:val="false"/>
                <w:color w:val="000000"/>
                <w:sz w:val="20"/>
              </w:rPr>
              <w:t>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құпия режимін қамтамасыз етуде көмек көрсетеді, Агенттік пен Департамент басшылығының қойған өзге де тапсырмаларын орындайды.</w:t>
            </w:r>
          </w:p>
        </w:tc>
      </w:tr>
    </w:tbl>
    <w:bookmarkStart w:name="z424" w:id="423"/>
    <w:p>
      <w:pPr>
        <w:spacing w:after="0"/>
        <w:ind w:left="0"/>
        <w:jc w:val="left"/>
      </w:pPr>
      <w:r>
        <w:rPr>
          <w:rFonts w:ascii="Times New Roman"/>
          <w:b/>
          <w:i w:val="false"/>
          <w:color w:val="000000"/>
        </w:rPr>
        <w:t xml:space="preserve"> 
Аса маңызды істер жөніндегі аға инспектор – кезекші офицер</w:t>
      </w:r>
      <w:r>
        <w:br/>
      </w:r>
      <w:r>
        <w:rPr>
          <w:rFonts w:ascii="Times New Roman"/>
          <w:b/>
          <w:i w:val="false"/>
          <w:color w:val="000000"/>
        </w:rPr>
        <w:t>
С-FPО-7 (№5-6)</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10649"/>
      </w:tblGrid>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ЕУСС автоматтандырылған дерек қорларына енгізу үшін ЗС-1,ЗС-2 статистикалық карточкаларын уақытылы қояды; арыздар мен хабарламалардың ААЕК уақытылы тіркелуін және оның заңдылығын бақылайды, қолданыстағы заңнама талаптарына сәйкес олардың одан әрі қаралу тәртібін белгілейді, Департаментке кіріс құжаттар бойынша келіп түсетін хабарламаларды ААЕК тіркеу қажеттілігін анықтайды.</w:t>
            </w:r>
            <w:r>
              <w:br/>
            </w:r>
            <w:r>
              <w:rPr>
                <w:rFonts w:ascii="Times New Roman"/>
                <w:b w:val="false"/>
                <w:i w:val="false"/>
                <w:color w:val="000000"/>
                <w:sz w:val="20"/>
              </w:rPr>
              <w:t>
Агенттік пен Департамент басшылығының қойған өзге де тапсырмаларын орындайды.</w:t>
            </w:r>
          </w:p>
        </w:tc>
      </w:tr>
    </w:tbl>
    <w:bookmarkStart w:name="z425" w:id="424"/>
    <w:p>
      <w:pPr>
        <w:spacing w:after="0"/>
        <w:ind w:left="0"/>
        <w:jc w:val="left"/>
      </w:pPr>
      <w:r>
        <w:rPr>
          <w:rFonts w:ascii="Times New Roman"/>
          <w:b/>
          <w:i w:val="false"/>
          <w:color w:val="000000"/>
        </w:rPr>
        <w:t xml:space="preserve"> 
Құпиялықты қамтамасыз ету тобы</w:t>
      </w:r>
    </w:p>
    <w:bookmarkEnd w:id="424"/>
    <w:bookmarkStart w:name="z426" w:id="425"/>
    <w:p>
      <w:pPr>
        <w:spacing w:after="0"/>
        <w:ind w:left="0"/>
        <w:jc w:val="left"/>
      </w:pPr>
      <w:r>
        <w:rPr>
          <w:rFonts w:ascii="Times New Roman"/>
          <w:b/>
          <w:i w:val="false"/>
          <w:color w:val="000000"/>
        </w:rPr>
        <w:t xml:space="preserve"> 
Құпиялықты қамтамасыз ету тобының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(№6–1)</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10644"/>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 жағдайына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w:t>
            </w:r>
            <w:r>
              <w:br/>
            </w:r>
            <w:r>
              <w:rPr>
                <w:rFonts w:ascii="Times New Roman"/>
                <w:b w:val="false"/>
                <w:i w:val="false"/>
                <w:color w:val="000000"/>
                <w:sz w:val="20"/>
              </w:rPr>
              <w:t>
Жоғары тұрған басшылардың өзге де тапсырмаларын орындайды.</w:t>
            </w:r>
          </w:p>
        </w:tc>
      </w:tr>
    </w:tbl>
    <w:bookmarkStart w:name="z427" w:id="426"/>
    <w:p>
      <w:pPr>
        <w:spacing w:after="0"/>
        <w:ind w:left="0"/>
        <w:jc w:val="left"/>
      </w:pPr>
      <w:r>
        <w:rPr>
          <w:rFonts w:ascii="Times New Roman"/>
          <w:b/>
          <w:i w:val="false"/>
          <w:color w:val="000000"/>
        </w:rPr>
        <w:t xml:space="preserve"> 
Құпиялықты қамтамасыз ету тобының аға инспекторы</w:t>
      </w:r>
      <w:r>
        <w:br/>
      </w:r>
      <w:r>
        <w:rPr>
          <w:rFonts w:ascii="Times New Roman"/>
          <w:b/>
          <w:i w:val="false"/>
          <w:color w:val="000000"/>
        </w:rPr>
        <w:t>
С-FPО-8 (№6-2)</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10645"/>
      </w:tblGrid>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1035"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 кемінде екі жыл, не осы санаттағы нақты лауазымның функционалдық бағыттарына сәйкес салалардағы жұмыс өтілі кемінде бес жыл</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xml:space="preserve">
Осы санаттағы лауазымдар бойынша функционалдық міндеттерін орындау үшін қажетті басқа да міндетті білімдер.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 Қаржы полициясы органдарында жүктелген бағыттардағы жұмыс жағдайына талдау жасайды, оларды жетілдіру жөнінде ұсыныстар енгізеді;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 Жоғары тұрған басшылардың өзге де тапсырмаларын орындайды.</w:t>
            </w:r>
          </w:p>
        </w:tc>
      </w:tr>
    </w:tbl>
    <w:bookmarkStart w:name="z428" w:id="427"/>
    <w:p>
      <w:pPr>
        <w:spacing w:after="0"/>
        <w:ind w:left="0"/>
        <w:jc w:val="left"/>
      </w:pPr>
      <w:r>
        <w:rPr>
          <w:rFonts w:ascii="Times New Roman"/>
          <w:b/>
          <w:i w:val="false"/>
          <w:color w:val="000000"/>
        </w:rPr>
        <w:t xml:space="preserve"> 
Құпиялықты қамтамасыз ету тобының инспекторы</w:t>
      </w:r>
      <w:r>
        <w:br/>
      </w:r>
      <w:r>
        <w:rPr>
          <w:rFonts w:ascii="Times New Roman"/>
          <w:b/>
          <w:i w:val="false"/>
          <w:color w:val="000000"/>
        </w:rPr>
        <w:t>
С-FPО-9 (№6-3)</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10645"/>
      </w:tblGrid>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бизнес»(экономика, мемлекеттік және жергілікті басқару, мұрағат ісі, құжаттану және құжаттамалық қамтамасыз ету) не «Техникалық ғылымдар мен технологиялар» (ақпараттық жүйелер, автоматтандыру және басқару) не «Әскери ісі және қауіпсіздік» (ақпараттық қауіпсіздік жүйесі) мамандығы бойынша болуы тиіс.</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тиіс,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 Құпиялық режимді қамтамасыз ету мәселелері бойынша әдістемелік ұсынымдар мен жаднамалар әзірлейді. Департаменттің қызметкерлерімен мемлекеттік құпияларды қорғау мәселелерін реттейтін нормативтік құқықтық құжаттарды зерделеу сабақтарын өткізуге қатысады. Қаржы полициясы органдарында жүктелген бағыттардағы жұмыс жағдайына талдау жасайды, оларды жетілдіру жөнінде ұсыныстар енгізеді; Өз құзыреті шегінде орындаушылардан құпиялық режимнің қамтамасыз етілуі бойынша нормативтік құжаттар талаптарының сақталуын бақылайды және талап етеді. Жоғары тұрған басшылардың өзге де тапсырмаларын орындайды.</w:t>
            </w:r>
          </w:p>
        </w:tc>
      </w:tr>
    </w:tbl>
    <w:bookmarkStart w:name="z429" w:id="428"/>
    <w:p>
      <w:pPr>
        <w:spacing w:after="0"/>
        <w:ind w:left="0"/>
        <w:jc w:val="left"/>
      </w:pPr>
      <w:r>
        <w:rPr>
          <w:rFonts w:ascii="Times New Roman"/>
          <w:b/>
          <w:i w:val="false"/>
          <w:color w:val="000000"/>
        </w:rPr>
        <w:t xml:space="preserve"> 
Ұйымдастыру-бақылау басқармасы - инспекциясы</w:t>
      </w:r>
    </w:p>
    <w:bookmarkEnd w:id="428"/>
    <w:bookmarkStart w:name="z430" w:id="429"/>
    <w:p>
      <w:pPr>
        <w:spacing w:after="0"/>
        <w:ind w:left="0"/>
        <w:jc w:val="left"/>
      </w:pPr>
      <w:r>
        <w:rPr>
          <w:rFonts w:ascii="Times New Roman"/>
          <w:b/>
          <w:i w:val="false"/>
          <w:color w:val="000000"/>
        </w:rPr>
        <w:t xml:space="preserve"> 
Ұйымдастыру-бақылау басқармасы – инспекцияның бастығы</w:t>
      </w:r>
      <w:r>
        <w:br/>
      </w:r>
      <w:r>
        <w:rPr>
          <w:rFonts w:ascii="Times New Roman"/>
          <w:b/>
          <w:i w:val="false"/>
          <w:color w:val="000000"/>
        </w:rPr>
        <w:t>
С-FPО-3 (№7–1)</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0792"/>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 кемінде сегіз жыл, оның ішінде басшылық лауазымдарда кемінде төрт жыл, осы санаттағы нақты лауазымның функционалдық бағыттарына сәйкес салаларындағы жұмыс өтілі кемінде он жыл, оның ішінде басшылық лауазымдарда кемінде төрт жыл.</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жүргізеді және жұмысын ұйымдастырады, департамент басшылығы мен құрылымдық бөлімшелердің бастықтары арасында, басқа да мемлекеттік органдармен және олардың лауазымды қызметкерлерімен өзара іс-қимыл жасасады. Департамент бастығы жүктеген өзге де міндеттерді атқарады.</w:t>
            </w:r>
            <w:r>
              <w:br/>
            </w:r>
            <w:r>
              <w:rPr>
                <w:rFonts w:ascii="Times New Roman"/>
                <w:b w:val="false"/>
                <w:i w:val="false"/>
                <w:color w:val="000000"/>
                <w:sz w:val="20"/>
              </w:rPr>
              <w:t xml:space="preserve">
Кезекші бөлімі мен айдауыл бөлімінің жұмысын; есепке алу-тіркеу тәртібінің жүргізілуін, есептің дайындылығын және салыстырып тексерудің жүргізілуін; тәулік сайынғы мәліметтердің сапалы құрастырылуын; Агенттіктің алқа отырысына, Департаменттің жедел және аппарат мәжілістеріне материалдардың дайындығын; бизнес-ассоциацияларымен </w:t>
            </w:r>
            <w:r>
              <w:rPr>
                <w:rFonts w:ascii="Times New Roman"/>
                <w:b w:val="false"/>
                <w:i/>
                <w:color w:val="000000"/>
                <w:sz w:val="20"/>
              </w:rPr>
              <w:t>(орта және шағын бизнес субъектілері)</w:t>
            </w:r>
            <w:r>
              <w:rPr>
                <w:rFonts w:ascii="Times New Roman"/>
                <w:b w:val="false"/>
                <w:i w:val="false"/>
                <w:color w:val="000000"/>
                <w:sz w:val="20"/>
              </w:rPr>
              <w:t xml:space="preserve"> кездесулерге ақпараттық материалдардың дайындығын; Құқық қорғау органдарының Үйлестіру Кеңесіне, Тәртіптік Кеңеске, жергілікті атқару және өкілетті билік органдарының мәжілістеріне анықтамалық материалдарын дайындығын бақылайды.</w:t>
            </w:r>
          </w:p>
        </w:tc>
      </w:tr>
    </w:tbl>
    <w:bookmarkStart w:name="z431" w:id="430"/>
    <w:p>
      <w:pPr>
        <w:spacing w:after="0"/>
        <w:ind w:left="0"/>
        <w:jc w:val="left"/>
      </w:pPr>
      <w:r>
        <w:rPr>
          <w:rFonts w:ascii="Times New Roman"/>
          <w:b/>
          <w:i w:val="false"/>
          <w:color w:val="000000"/>
        </w:rPr>
        <w:t xml:space="preserve"> 
ҰББ-и жоспарлау және бақылау тобының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(№7–2, №7-3)</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0792"/>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Алқа мәжілісіне материалдарды (баяндамаларды, талдау анықтамалары, ақпараттар) дайындауды жүзеге асырады.</w:t>
            </w:r>
            <w:r>
              <w:br/>
            </w:r>
            <w:r>
              <w:rPr>
                <w:rFonts w:ascii="Times New Roman"/>
                <w:b w:val="false"/>
                <w:i w:val="false"/>
                <w:color w:val="000000"/>
                <w:sz w:val="20"/>
              </w:rPr>
              <w:t>
Департамент қызметтерінің Агенттіктің алқасына анықтамалық материалдарды уақытылы ұсынуын бақылайды.</w:t>
            </w:r>
            <w:r>
              <w:br/>
            </w:r>
            <w:r>
              <w:rPr>
                <w:rFonts w:ascii="Times New Roman"/>
                <w:b w:val="false"/>
                <w:i w:val="false"/>
                <w:color w:val="000000"/>
                <w:sz w:val="20"/>
              </w:rPr>
              <w:t>
Департаменттің жедел мәжілістеріне талдау материалдарын дайындайды.</w:t>
            </w:r>
            <w:r>
              <w:br/>
            </w:r>
            <w:r>
              <w:rPr>
                <w:rFonts w:ascii="Times New Roman"/>
                <w:b w:val="false"/>
                <w:i w:val="false"/>
                <w:color w:val="000000"/>
                <w:sz w:val="20"/>
              </w:rPr>
              <w:t>
Департаменттің жедел мәжілістерінің қорытындыларын талдайды, хаттама жазады және шешімдерді дайындайды, сондай-ақ ЭСЖКД құрылымдық бөлімшелеріне Департамент басшыларының нұсқаулары мен тапсырмаларын құрастырады.</w:t>
            </w:r>
            <w:r>
              <w:br/>
            </w:r>
            <w:r>
              <w:rPr>
                <w:rFonts w:ascii="Times New Roman"/>
                <w:b w:val="false"/>
                <w:i w:val="false"/>
                <w:color w:val="000000"/>
                <w:sz w:val="20"/>
              </w:rPr>
              <w:t>
Департаменттің құрылымдық бөлімшелерінің жедел-қызметтік іс-әрекеттерін инспекциялауға қатысады.</w:t>
            </w:r>
            <w:r>
              <w:br/>
            </w:r>
            <w:r>
              <w:rPr>
                <w:rFonts w:ascii="Times New Roman"/>
                <w:b w:val="false"/>
                <w:i w:val="false"/>
                <w:color w:val="000000"/>
                <w:sz w:val="20"/>
              </w:rPr>
              <w:t>
Инспекторлық тексерістерді жүргізу кестесін құрастырады.</w:t>
            </w:r>
            <w:r>
              <w:br/>
            </w:r>
            <w:r>
              <w:rPr>
                <w:rFonts w:ascii="Times New Roman"/>
                <w:b w:val="false"/>
                <w:i w:val="false"/>
                <w:color w:val="000000"/>
                <w:sz w:val="20"/>
              </w:rPr>
              <w:t>
Инспекторлық тексерістердің қорытындылары бойынша Департамент бөлімшелерінің инспекциялау нәтижелері туралы анықтамаларды дайындайды, Агенттіктің ҰБД-И ақпарат береді.</w:t>
            </w:r>
            <w:r>
              <w:br/>
            </w:r>
            <w:r>
              <w:rPr>
                <w:rFonts w:ascii="Times New Roman"/>
                <w:b w:val="false"/>
                <w:i w:val="false"/>
                <w:color w:val="000000"/>
                <w:sz w:val="20"/>
              </w:rPr>
              <w:t>
ҰББ-инспекциясы бастығының және оның орынбасарының тапсырған (бақылау тапсырмаларын) Агенттік басшылығының нұсқауларын орындауды қамтамасыз етеді.</w:t>
            </w:r>
            <w:r>
              <w:br/>
            </w:r>
            <w:r>
              <w:rPr>
                <w:rFonts w:ascii="Times New Roman"/>
                <w:b w:val="false"/>
                <w:i w:val="false"/>
                <w:color w:val="000000"/>
                <w:sz w:val="20"/>
              </w:rPr>
              <w:t>
Департамент қызметтерінің Агенттік басшылығының тапсырмаларын бекітілімдерді қалыптастыру немесе нұсқауларды дайындау арқылы орындауды қамтамасыз етеді.</w:t>
            </w:r>
            <w:r>
              <w:br/>
            </w:r>
            <w:r>
              <w:rPr>
                <w:rFonts w:ascii="Times New Roman"/>
                <w:b w:val="false"/>
                <w:i w:val="false"/>
                <w:color w:val="000000"/>
                <w:sz w:val="20"/>
              </w:rPr>
              <w:t>
Департаменттің құрылымдық бөлімшелерін Агенттік басшылығының келіп түскен нұсқауларымен және тапсырмаларымен, ҚР ЭСЖКА аппараттық және жедел мәжілістерінің хаттамаларымен, сондай-ақ қаржы полициясы органдарының жедел-қызметтік іс-әрекетінің негізгі бағыттары бойынша бұйрықтарымен, нұсқаулықтарымен таныстырады.</w:t>
            </w:r>
            <w:r>
              <w:br/>
            </w:r>
            <w:r>
              <w:rPr>
                <w:rFonts w:ascii="Times New Roman"/>
                <w:b w:val="false"/>
                <w:i w:val="false"/>
                <w:color w:val="000000"/>
                <w:sz w:val="20"/>
              </w:rPr>
              <w:t>
Мемлекеттік органдарға (жергілікті атқарушы және өкілетті билік органдары, прокуратура) жолданатын Департамент жұмысының негізгі көрсеткіштері бойынша қажетті анықтамалар мен ақпараттарды дайындауды қамтамасыз етеді.</w:t>
            </w:r>
            <w:r>
              <w:br/>
            </w:r>
            <w:r>
              <w:rPr>
                <w:rFonts w:ascii="Times New Roman"/>
                <w:b w:val="false"/>
                <w:i w:val="false"/>
                <w:color w:val="000000"/>
                <w:sz w:val="20"/>
              </w:rPr>
              <w:t>
Агенттіктен келіп түскен «құпия» белгісі бар, сондай-ақ «қызмет бабында пайдалану үшін» белгісі бар құжаттарды орындауды және оларды бақылауды қамтамасыз етеді.</w:t>
            </w:r>
          </w:p>
        </w:tc>
      </w:tr>
    </w:tbl>
    <w:bookmarkStart w:name="z432" w:id="431"/>
    <w:p>
      <w:pPr>
        <w:spacing w:after="0"/>
        <w:ind w:left="0"/>
        <w:jc w:val="left"/>
      </w:pPr>
      <w:r>
        <w:rPr>
          <w:rFonts w:ascii="Times New Roman"/>
          <w:b/>
          <w:i w:val="false"/>
          <w:color w:val="000000"/>
        </w:rPr>
        <w:t xml:space="preserve"> 
ҰБД-и кезекші бөлімінің бастығы</w:t>
      </w:r>
      <w:r>
        <w:br/>
      </w:r>
      <w:r>
        <w:rPr>
          <w:rFonts w:ascii="Times New Roman"/>
          <w:b/>
          <w:i w:val="false"/>
          <w:color w:val="000000"/>
        </w:rPr>
        <w:t>
С-FPО-5 (№7–4)</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тең деңгейдегі немесе келесі төмен тұрған санаттағы лауазымдарда кемінде бір жыл, не мемлекеттік органдардағы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бөлімінің қызметін ұйымдастырады және басшылық етеді. Нарядқа түсетін жеке құрамға күн сайын нұсқама береді. Есепке алу-тіркеу тәртібінің сақтау жағдайын жалпы бақылайды, күн сайынғы мәліметтерді сапалы құрастырады; есепке алу-тіркеу жағдайы жөніндегі қызметтік тексеруді ұйымдастырады; есепке алу-тіркеу тәртібі бойынша комиссия қарауына материалдарды енгізеді. Департамент басшылығының, басқарма бастығы тапсырмаларының орындауын ұйымдастырады және бақылайды. Департаменттің өткізу режимінің сақталуына жауапты болады.</w:t>
            </w:r>
            <w:r>
              <w:br/>
            </w:r>
            <w:r>
              <w:rPr>
                <w:rFonts w:ascii="Times New Roman"/>
                <w:b w:val="false"/>
                <w:i w:val="false"/>
                <w:color w:val="000000"/>
                <w:sz w:val="20"/>
              </w:rPr>
              <w:t>
Департаментте жиналыстардың өткізілуін ұйымдастырады. Әкімшілік ғимараттардың күзетілуін ұйымдастырады, Департаменттің қару бөлмесіндегі қару мен оқ-дәрілерінің сақталуын, қабылдауы мен беруін бақылайды.</w:t>
            </w:r>
          </w:p>
        </w:tc>
      </w:tr>
    </w:tbl>
    <w:bookmarkStart w:name="z433" w:id="432"/>
    <w:p>
      <w:pPr>
        <w:spacing w:after="0"/>
        <w:ind w:left="0"/>
        <w:jc w:val="left"/>
      </w:pPr>
      <w:r>
        <w:rPr>
          <w:rFonts w:ascii="Times New Roman"/>
          <w:b/>
          <w:i w:val="false"/>
          <w:color w:val="000000"/>
        </w:rPr>
        <w:t xml:space="preserve"> 
Кезекші бөлімінің жұмылдыру жұмысы, азаматтық қорғаныс және</w:t>
      </w:r>
      <w:r>
        <w:br/>
      </w:r>
      <w:r>
        <w:rPr>
          <w:rFonts w:ascii="Times New Roman"/>
          <w:b/>
          <w:i w:val="false"/>
          <w:color w:val="000000"/>
        </w:rPr>
        <w:t>
арттехқаруландырудың аса маңызды істер жөніндегі аға инспекторы</w:t>
      </w:r>
      <w:r>
        <w:br/>
      </w:r>
      <w:r>
        <w:rPr>
          <w:rFonts w:ascii="Times New Roman"/>
          <w:b/>
          <w:i w:val="false"/>
          <w:color w:val="000000"/>
        </w:rPr>
        <w:t>
С-FPО-7 (№7–5)</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басшылары тапсырмаларының орындалуын бақылауды қамтамасыз етеді, жұмылдыру және басқа да осындай іс-шараларды жүргізу кезінде қаржы полициясы органдарының арасында өзара тиімді іс-қимылды ұйымдастырады.</w:t>
            </w:r>
            <w:r>
              <w:br/>
            </w:r>
            <w:r>
              <w:rPr>
                <w:rFonts w:ascii="Times New Roman"/>
                <w:b w:val="false"/>
                <w:i w:val="false"/>
                <w:color w:val="000000"/>
                <w:sz w:val="20"/>
              </w:rPr>
              <w:t>
Қаржы полициясы органдары қызметкерлерінің өрт қауіпсіздігі мен санитарлық қағидаларды сақтауын бақылайды.</w:t>
            </w:r>
            <w:r>
              <w:br/>
            </w:r>
            <w:r>
              <w:rPr>
                <w:rFonts w:ascii="Times New Roman"/>
                <w:b w:val="false"/>
                <w:i w:val="false"/>
                <w:color w:val="000000"/>
                <w:sz w:val="20"/>
              </w:rPr>
              <w:t>
Арттехқаруландырудың есебін жүргізеді, қаруларды, оқ-дәрілерді және арнайы құралдарды сатып алу және бөлу туралы ұсыныстар енгізеді.</w:t>
            </w:r>
            <w:r>
              <w:br/>
            </w:r>
            <w:r>
              <w:rPr>
                <w:rFonts w:ascii="Times New Roman"/>
                <w:b w:val="false"/>
                <w:i w:val="false"/>
                <w:color w:val="000000"/>
                <w:sz w:val="20"/>
              </w:rPr>
              <w:t>
Қаржы полициясы органдарының қару мен оқ-дәрілерін есепке алу, сақтау тәртібінің сақталуын тексереді, Департаменттің жеке құрамының арасында оқу атыстарын жүргізуді ұйымдастырады.</w:t>
            </w:r>
            <w:r>
              <w:br/>
            </w:r>
            <w:r>
              <w:rPr>
                <w:rFonts w:ascii="Times New Roman"/>
                <w:b w:val="false"/>
                <w:i w:val="false"/>
                <w:color w:val="000000"/>
                <w:sz w:val="20"/>
              </w:rPr>
              <w:t>
Департаменттің жеке құрамына хабарлау сұлбасының уақытылы жаңартылуын қамтамасыз етеді.</w:t>
            </w:r>
            <w:r>
              <w:br/>
            </w:r>
            <w:r>
              <w:rPr>
                <w:rFonts w:ascii="Times New Roman"/>
                <w:b w:val="false"/>
                <w:i w:val="false"/>
                <w:color w:val="000000"/>
                <w:sz w:val="20"/>
              </w:rPr>
              <w:t>
Кезекші бөлімнің материалдық құндылықтары мен басқа мүліктерінің сақталуын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434" w:id="433"/>
    <w:p>
      <w:pPr>
        <w:spacing w:after="0"/>
        <w:ind w:left="0"/>
        <w:jc w:val="left"/>
      </w:pPr>
      <w:r>
        <w:rPr>
          <w:rFonts w:ascii="Times New Roman"/>
          <w:b/>
          <w:i w:val="false"/>
          <w:color w:val="000000"/>
        </w:rPr>
        <w:t xml:space="preserve"> 
Кезекші бөлімінің аға инспекторы – жедел кезекшісі</w:t>
      </w:r>
      <w:r>
        <w:br/>
      </w:r>
      <w:r>
        <w:rPr>
          <w:rFonts w:ascii="Times New Roman"/>
          <w:b/>
          <w:i w:val="false"/>
          <w:color w:val="000000"/>
        </w:rPr>
        <w:t>
С-FPО-8 (№7–6, №7-7, №7-8)</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435" w:id="434"/>
    <w:p>
      <w:pPr>
        <w:spacing w:after="0"/>
        <w:ind w:left="0"/>
        <w:jc w:val="left"/>
      </w:pPr>
      <w:r>
        <w:rPr>
          <w:rFonts w:ascii="Times New Roman"/>
          <w:b/>
          <w:i w:val="false"/>
          <w:color w:val="000000"/>
        </w:rPr>
        <w:t xml:space="preserve"> 
Кезекші бөлімінің инспекторы – жедел кезекшінің көмекшісі</w:t>
      </w:r>
      <w:r>
        <w:br/>
      </w:r>
      <w:r>
        <w:rPr>
          <w:rFonts w:ascii="Times New Roman"/>
          <w:b/>
          <w:i w:val="false"/>
          <w:color w:val="000000"/>
        </w:rPr>
        <w:t>
С-FPО-9 (№7–9, №7-10, №7-11)</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436" w:id="435"/>
    <w:p>
      <w:pPr>
        <w:spacing w:after="0"/>
        <w:ind w:left="0"/>
        <w:jc w:val="left"/>
      </w:pPr>
      <w:r>
        <w:rPr>
          <w:rFonts w:ascii="Times New Roman"/>
          <w:b/>
          <w:i w:val="false"/>
          <w:color w:val="000000"/>
        </w:rPr>
        <w:t xml:space="preserve"> 
Кадрлар бөлімі</w:t>
      </w:r>
    </w:p>
    <w:bookmarkEnd w:id="435"/>
    <w:bookmarkStart w:name="z437" w:id="436"/>
    <w:p>
      <w:pPr>
        <w:spacing w:after="0"/>
        <w:ind w:left="0"/>
        <w:jc w:val="left"/>
      </w:pPr>
      <w:r>
        <w:rPr>
          <w:rFonts w:ascii="Times New Roman"/>
          <w:b/>
          <w:i w:val="false"/>
          <w:color w:val="000000"/>
        </w:rPr>
        <w:t xml:space="preserve"> 
Кадрлар бөлімінің бастығы</w:t>
      </w:r>
      <w:r>
        <w:br/>
      </w:r>
      <w:r>
        <w:rPr>
          <w:rFonts w:ascii="Times New Roman"/>
          <w:b/>
          <w:i w:val="false"/>
          <w:color w:val="000000"/>
        </w:rPr>
        <w:t>
С-FPО-4 (№8–1)</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тең дәрежелі лауазымдарда немесе келесі төмен тұрған санаттағы лауазымдарда кемінде екі жыл, мемлекеттік қызметтегі жұмыс өтілі кемінде жеті жыл, оның ішінде басшы лауазымдарында кемінде үш жыл, не осы санаттағы нақты лауазымдардың функционалдық бағыттарына сәйкес салаларда кемінде тоғыз жыл жұмыс өтілі, оның ішінде басшы лауазымдарында жұмыс өтілі кемінде төрт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w:t>
            </w:r>
            <w:r>
              <w:br/>
            </w:r>
            <w:r>
              <w:rPr>
                <w:rFonts w:ascii="Times New Roman"/>
                <w:b w:val="false"/>
                <w:i w:val="false"/>
                <w:color w:val="000000"/>
                <w:sz w:val="20"/>
              </w:rPr>
              <w:t>
қызметкерлердің оларға жүктелген міндеттерді, Агенттік басшылығының тапсырмаларын сапалы және уақытылы орындауларын бақылайды;</w:t>
            </w:r>
            <w:r>
              <w:br/>
            </w:r>
            <w:r>
              <w:rPr>
                <w:rFonts w:ascii="Times New Roman"/>
                <w:b w:val="false"/>
                <w:i w:val="false"/>
                <w:color w:val="000000"/>
                <w:sz w:val="20"/>
              </w:rPr>
              <w:t>
Департаменттің өткізілетін алқа мәжілістеріне, аппараттық және жедел мәжілістеріне, сондай-ақ басқа да іс-шараларға материалдар дайындайды;</w:t>
            </w:r>
            <w:r>
              <w:br/>
            </w:r>
            <w:r>
              <w:rPr>
                <w:rFonts w:ascii="Times New Roman"/>
                <w:b w:val="false"/>
                <w:i w:val="false"/>
                <w:color w:val="000000"/>
                <w:sz w:val="20"/>
              </w:rPr>
              <w:t>
өз құзыреті шегінде құқық қорғау қызметі саласындағы бірыңғай мемлекеттік саясатты, сондай-ақ қаржы полициясы органдары жүйесіндегі еңбек туралы заңнамалық, заңға тәуелді нормативтік құқықтық, нормативтік құқықтық және құқықтық актілерді іске асырады;</w:t>
            </w:r>
            <w:r>
              <w:br/>
            </w:r>
            <w:r>
              <w:rPr>
                <w:rFonts w:ascii="Times New Roman"/>
                <w:b w:val="false"/>
                <w:i w:val="false"/>
                <w:color w:val="000000"/>
                <w:sz w:val="20"/>
              </w:rPr>
              <w:t>
қаржы полициясы органдарының құқық қорғау қызметі саласындағы заңнамаларды сақтауларын қадағалайды, өз құзыреті шегінде сыбайлас жемқорлыққа қарсы күресті қамтамасыз етеді;</w:t>
            </w:r>
            <w:r>
              <w:br/>
            </w:r>
            <w:r>
              <w:rPr>
                <w:rFonts w:ascii="Times New Roman"/>
                <w:b w:val="false"/>
                <w:i w:val="false"/>
                <w:color w:val="000000"/>
                <w:sz w:val="20"/>
              </w:rPr>
              <w:t>
кадрларды сапалы жасақтау, осы жұмыстың жаңа әдістері мен нысандарын енгізуді қамтамасыз ету бойынша шаралар кешенін іске асырады;</w:t>
            </w:r>
            <w:r>
              <w:br/>
            </w:r>
            <w:r>
              <w:rPr>
                <w:rFonts w:ascii="Times New Roman"/>
                <w:b w:val="false"/>
                <w:i w:val="false"/>
                <w:color w:val="000000"/>
                <w:sz w:val="20"/>
              </w:rPr>
              <w:t>
қаржы полициясы органдарының жүйесінде жоғары лауазымдарға жылжыту үшін қаржы полициясы органдары қызметкерлерінің кадрлар резервін қалыптастырады;</w:t>
            </w:r>
            <w:r>
              <w:br/>
            </w:r>
            <w:r>
              <w:rPr>
                <w:rFonts w:ascii="Times New Roman"/>
                <w:b w:val="false"/>
                <w:i w:val="false"/>
                <w:color w:val="000000"/>
                <w:sz w:val="20"/>
              </w:rPr>
              <w:t>
қызметті үйлестіруді, ұйымдастыру-штат жұмысын, есепке алу, қаржы полициясы органдарының қызметкерлерін (жұмыскерлерін) оқыту, даярлау, қайта даярлау және біліктіліктерін арттыру жұмыстарын ұйымдастырады және қамтамасыз етеді, осы жұмысты жетілдіреді;</w:t>
            </w:r>
            <w:r>
              <w:br/>
            </w:r>
            <w:r>
              <w:rPr>
                <w:rFonts w:ascii="Times New Roman"/>
                <w:b w:val="false"/>
                <w:i w:val="false"/>
                <w:color w:val="000000"/>
                <w:sz w:val="20"/>
              </w:rPr>
              <w:t>
аттестациялық және тұрғын үй комиссиясы жұмыстарын ұйымдастырады және қамтамасыз етеді;</w:t>
            </w:r>
            <w:r>
              <w:br/>
            </w:r>
            <w:r>
              <w:rPr>
                <w:rFonts w:ascii="Times New Roman"/>
                <w:b w:val="false"/>
                <w:i w:val="false"/>
                <w:color w:val="000000"/>
                <w:sz w:val="20"/>
              </w:rPr>
              <w:t>
бөлімде құпиялы және құпиялы емес істерді жүргізеді;</w:t>
            </w:r>
            <w:r>
              <w:br/>
            </w:r>
            <w:r>
              <w:rPr>
                <w:rFonts w:ascii="Times New Roman"/>
                <w:b w:val="false"/>
                <w:i w:val="false"/>
                <w:color w:val="000000"/>
                <w:sz w:val="20"/>
              </w:rPr>
              <w:t>
ағымдағы және келешектегі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Агенттіктің, Департамент басшылығының басқа да тапсырмаларын орындайды.</w:t>
            </w:r>
          </w:p>
        </w:tc>
      </w:tr>
    </w:tbl>
    <w:bookmarkStart w:name="z438" w:id="437"/>
    <w:p>
      <w:pPr>
        <w:spacing w:after="0"/>
        <w:ind w:left="0"/>
        <w:jc w:val="left"/>
      </w:pPr>
      <w:r>
        <w:rPr>
          <w:rFonts w:ascii="Times New Roman"/>
          <w:b/>
          <w:i w:val="false"/>
          <w:color w:val="000000"/>
        </w:rPr>
        <w:t xml:space="preserve"> 
Кадрлар бөлімінің аса маңызды істер жөніндегі аға инспекторы</w:t>
      </w:r>
      <w:r>
        <w:br/>
      </w:r>
      <w:r>
        <w:rPr>
          <w:rFonts w:ascii="Times New Roman"/>
          <w:b/>
          <w:i w:val="false"/>
          <w:color w:val="000000"/>
        </w:rPr>
        <w:t>
С-FPО-7 (№8-2)</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 (тағайындау, ауыстыру, жұмыстан шығару, іссапарлар бойынша, сыныптық біліктілігін беру, қызметтің ерекше жағдайларына байланысты үстемақы белгілеу), тәртіптік тәжірибе (жазалар, көтермелеулер), әлеуметтік бағыт бойынша (материалдық көмек көрсету, демалыс беру туралы) бұйрықтардың жобаларын дайындайды.</w:t>
            </w:r>
            <w:r>
              <w:br/>
            </w:r>
            <w:r>
              <w:rPr>
                <w:rFonts w:ascii="Times New Roman"/>
                <w:b w:val="false"/>
                <w:i w:val="false"/>
                <w:color w:val="000000"/>
                <w:sz w:val="20"/>
              </w:rPr>
              <w:t>
Жеке құрам, тәртіптік және әлеуметтік тәжірибе бойынша бұйрықтарды тіркеуді жүзеге асырады.</w:t>
            </w:r>
            <w:r>
              <w:br/>
            </w:r>
            <w:r>
              <w:rPr>
                <w:rFonts w:ascii="Times New Roman"/>
                <w:b w:val="false"/>
                <w:i w:val="false"/>
                <w:color w:val="000000"/>
                <w:sz w:val="20"/>
              </w:rPr>
              <w:t>
Жеке құрам, тәртіптік тәжірибе бойынша журналдарды, әлеуметтік бағыт бойынша және демалыс беруді есепке алу журналын, сондай-ақ қызметтік куәліктерді беру журналдарын жүргізеді.</w:t>
            </w:r>
            <w:r>
              <w:br/>
            </w:r>
            <w:r>
              <w:rPr>
                <w:rFonts w:ascii="Times New Roman"/>
                <w:b w:val="false"/>
                <w:i w:val="false"/>
                <w:color w:val="000000"/>
                <w:sz w:val="20"/>
              </w:rPr>
              <w:t>
Жеке нөмір, жетондарды, қызметтік куәліктерді есепке алады және береді.</w:t>
            </w:r>
            <w:r>
              <w:br/>
            </w:r>
            <w:r>
              <w:rPr>
                <w:rFonts w:ascii="Times New Roman"/>
                <w:b w:val="false"/>
                <w:i w:val="false"/>
                <w:color w:val="000000"/>
                <w:sz w:val="20"/>
              </w:rPr>
              <w:t>
Аттестация өткізуге қажетті іс-шараларды дайындайды:</w:t>
            </w:r>
            <w:r>
              <w:br/>
            </w:r>
            <w:r>
              <w:rPr>
                <w:rFonts w:ascii="Times New Roman"/>
                <w:b w:val="false"/>
                <w:i w:val="false"/>
                <w:color w:val="000000"/>
                <w:sz w:val="20"/>
              </w:rPr>
              <w:t>
- аттестация өткізу кестелерін құрастырады;</w:t>
            </w:r>
            <w:r>
              <w:br/>
            </w:r>
            <w:r>
              <w:rPr>
                <w:rFonts w:ascii="Times New Roman"/>
                <w:b w:val="false"/>
                <w:i w:val="false"/>
                <w:color w:val="000000"/>
                <w:sz w:val="20"/>
              </w:rPr>
              <w:t>
- аттестация өткізу тәртібінің мақсаттары туралы түсіндірме жұмысын ұйымдастырады;</w:t>
            </w:r>
            <w:r>
              <w:br/>
            </w:r>
            <w:r>
              <w:rPr>
                <w:rFonts w:ascii="Times New Roman"/>
                <w:b w:val="false"/>
                <w:i w:val="false"/>
                <w:color w:val="000000"/>
                <w:sz w:val="20"/>
              </w:rPr>
              <w:t>
- тестілеуді өткізу мерзімдері мен орнын белгілейді;</w:t>
            </w:r>
            <w:r>
              <w:br/>
            </w:r>
            <w:r>
              <w:rPr>
                <w:rFonts w:ascii="Times New Roman"/>
                <w:b w:val="false"/>
                <w:i w:val="false"/>
                <w:color w:val="000000"/>
                <w:sz w:val="20"/>
              </w:rPr>
              <w:t>
- аттестаттаудан өтетін қызметкерлердің қажетті құжаттарын әзірлейді;</w:t>
            </w:r>
            <w:r>
              <w:br/>
            </w:r>
            <w:r>
              <w:rPr>
                <w:rFonts w:ascii="Times New Roman"/>
                <w:b w:val="false"/>
                <w:i w:val="false"/>
                <w:color w:val="000000"/>
                <w:sz w:val="20"/>
              </w:rPr>
              <w:t>
- заңда белгіленген мерзімде қызметкерлерге аттестация өтетін мерзімдер туралы хабарламалар жолдайды.</w:t>
            </w:r>
            <w:r>
              <w:br/>
            </w:r>
            <w:r>
              <w:rPr>
                <w:rFonts w:ascii="Times New Roman"/>
                <w:b w:val="false"/>
                <w:i w:val="false"/>
                <w:color w:val="000000"/>
                <w:sz w:val="20"/>
              </w:rPr>
              <w:t>
Департаменттің Тәртіптік комиссиясы отырыстарын дайындайды, оның хатшысы болады.</w:t>
            </w:r>
            <w:r>
              <w:br/>
            </w:r>
            <w:r>
              <w:rPr>
                <w:rFonts w:ascii="Times New Roman"/>
                <w:b w:val="false"/>
                <w:i w:val="false"/>
                <w:color w:val="000000"/>
                <w:sz w:val="20"/>
              </w:rPr>
              <w:t>
Сыйақы, материалдық көмек көрсету, Департамент жұмыскерлерінің (қызметкерлерінің) лауазымдық еңбекақысына үстеме белгілеу жөніндегі комиссияларды өткізу жұмыстарын ұйымдастырады.</w:t>
            </w:r>
            <w:r>
              <w:br/>
            </w:r>
            <w:r>
              <w:rPr>
                <w:rFonts w:ascii="Times New Roman"/>
                <w:b w:val="false"/>
                <w:i w:val="false"/>
                <w:color w:val="000000"/>
                <w:sz w:val="20"/>
              </w:rPr>
              <w:t>
Теріс қылықтарымен жұмыстан шығарылған қызметкерлер бойынша статистикалық карточканы ҚР БП ҚСжАЕКБ енгізеді.</w:t>
            </w:r>
            <w:r>
              <w:br/>
            </w:r>
            <w:r>
              <w:rPr>
                <w:rFonts w:ascii="Times New Roman"/>
                <w:b w:val="false"/>
                <w:i w:val="false"/>
                <w:color w:val="000000"/>
                <w:sz w:val="20"/>
              </w:rPr>
              <w:t>
Департаменттің жеке құрамы бойынша саптық жазбалар әзірлейді.</w:t>
            </w:r>
            <w:r>
              <w:br/>
            </w:r>
            <w:r>
              <w:rPr>
                <w:rFonts w:ascii="Times New Roman"/>
                <w:b w:val="false"/>
                <w:i w:val="false"/>
                <w:color w:val="000000"/>
                <w:sz w:val="20"/>
              </w:rPr>
              <w:t>
Жұмыстан шыққан қызметкерлер бойынша әскери комиссариаттарға хабарлайды.</w:t>
            </w:r>
            <w:r>
              <w:br/>
            </w:r>
            <w:r>
              <w:rPr>
                <w:rFonts w:ascii="Times New Roman"/>
                <w:b w:val="false"/>
                <w:i w:val="false"/>
                <w:color w:val="000000"/>
                <w:sz w:val="20"/>
              </w:rPr>
              <w:t>
Қаржы полициясы академиясына күндізгі оқыту бөлімі, магистратура, докторантура бойынша кандидаттарды іріктейді және жолдайды.</w:t>
            </w:r>
            <w:r>
              <w:br/>
            </w:r>
            <w:r>
              <w:rPr>
                <w:rFonts w:ascii="Times New Roman"/>
                <w:b w:val="false"/>
                <w:i w:val="false"/>
                <w:color w:val="000000"/>
                <w:sz w:val="20"/>
              </w:rPr>
              <w:t>
Қаржы полициясы академиясына оқуға түсетін кандидаттарды әскери-дәрігерлік комиссияға жібереді, оларды ҚСжАЕКБ бағыты бойынша арнайы тексерістен өткізеді.</w:t>
            </w:r>
            <w:r>
              <w:br/>
            </w:r>
            <w:r>
              <w:rPr>
                <w:rFonts w:ascii="Times New Roman"/>
                <w:b w:val="false"/>
                <w:i w:val="false"/>
                <w:color w:val="000000"/>
                <w:sz w:val="20"/>
              </w:rPr>
              <w:t>
Қаржы полициясы академиясында оқитын кандидаттардың жеке істерін ресімдейді және жолдайды.</w:t>
            </w:r>
            <w:r>
              <w:br/>
            </w:r>
            <w:r>
              <w:rPr>
                <w:rFonts w:ascii="Times New Roman"/>
                <w:b w:val="false"/>
                <w:i w:val="false"/>
                <w:color w:val="000000"/>
                <w:sz w:val="20"/>
              </w:rPr>
              <w:t>
Кадрлар басқармасы бастығы болмаған кезде оның міндеттерін атқарады.</w:t>
            </w:r>
            <w:r>
              <w:br/>
            </w:r>
            <w:r>
              <w:rPr>
                <w:rFonts w:ascii="Times New Roman"/>
                <w:b w:val="false"/>
                <w:i w:val="false"/>
                <w:color w:val="000000"/>
                <w:sz w:val="20"/>
              </w:rPr>
              <w:t>
Жеке және заңды тұлғалардың өтініштерін қарастырады, олар бойынша қажетті шаралар қабылдайды.</w:t>
            </w:r>
            <w:r>
              <w:br/>
            </w:r>
            <w:r>
              <w:rPr>
                <w:rFonts w:ascii="Times New Roman"/>
                <w:b w:val="false"/>
                <w:i w:val="false"/>
                <w:color w:val="000000"/>
                <w:sz w:val="20"/>
              </w:rPr>
              <w:t>
Департамент басшылығының басқа тапсырмаларың орындайды.</w:t>
            </w:r>
          </w:p>
        </w:tc>
      </w:tr>
    </w:tbl>
    <w:bookmarkStart w:name="z439" w:id="438"/>
    <w:p>
      <w:pPr>
        <w:spacing w:after="0"/>
        <w:ind w:left="0"/>
        <w:jc w:val="left"/>
      </w:pPr>
      <w:r>
        <w:rPr>
          <w:rFonts w:ascii="Times New Roman"/>
          <w:b/>
          <w:i w:val="false"/>
          <w:color w:val="000000"/>
        </w:rPr>
        <w:t xml:space="preserve"> 
Кадрлар бөлімінің кәсіби дайындық және тәрбие жұмысы</w:t>
      </w:r>
      <w:r>
        <w:br/>
      </w:r>
      <w:r>
        <w:rPr>
          <w:rFonts w:ascii="Times New Roman"/>
          <w:b/>
          <w:i w:val="false"/>
          <w:color w:val="000000"/>
        </w:rPr>
        <w:t>
бөлімінің аса маңызды істер жөніндегі аға инспекторы</w:t>
      </w:r>
      <w:r>
        <w:br/>
      </w:r>
      <w:r>
        <w:rPr>
          <w:rFonts w:ascii="Times New Roman"/>
          <w:b/>
          <w:i w:val="false"/>
          <w:color w:val="000000"/>
        </w:rPr>
        <w:t>
С-FPО-7 (№8-3)</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Департаменттің жеке құрамының жауынгерлік, қызметтік, кәсіби дайындығы бойынша;</w:t>
            </w:r>
            <w:r>
              <w:br/>
            </w:r>
            <w:r>
              <w:rPr>
                <w:rFonts w:ascii="Times New Roman"/>
                <w:b w:val="false"/>
                <w:i w:val="false"/>
                <w:color w:val="000000"/>
                <w:sz w:val="20"/>
              </w:rPr>
              <w:t>
Жеке құрамның дене шынықтыру дайындығы бойынша;</w:t>
            </w:r>
            <w:r>
              <w:br/>
            </w:r>
            <w:r>
              <w:rPr>
                <w:rFonts w:ascii="Times New Roman"/>
                <w:b w:val="false"/>
                <w:i w:val="false"/>
                <w:color w:val="000000"/>
                <w:sz w:val="20"/>
              </w:rPr>
              <w:t>
Қызметкерлерге біліктілік атақтарын беру бойынша;</w:t>
            </w:r>
            <w:r>
              <w:br/>
            </w:r>
            <w:r>
              <w:rPr>
                <w:rFonts w:ascii="Times New Roman"/>
                <w:b w:val="false"/>
                <w:i w:val="false"/>
                <w:color w:val="000000"/>
                <w:sz w:val="20"/>
              </w:rPr>
              <w:t>
Тәлімгер кеңесі бойынша;</w:t>
            </w:r>
            <w:r>
              <w:br/>
            </w:r>
            <w:r>
              <w:rPr>
                <w:rFonts w:ascii="Times New Roman"/>
                <w:b w:val="false"/>
                <w:i w:val="false"/>
                <w:color w:val="000000"/>
                <w:sz w:val="20"/>
              </w:rPr>
              <w:t>
Алғашқы дайындық курстары, біліктілікті арттыру, қайта дайындау курстары бойынша;</w:t>
            </w:r>
            <w:r>
              <w:br/>
            </w:r>
            <w:r>
              <w:rPr>
                <w:rFonts w:ascii="Times New Roman"/>
                <w:b w:val="false"/>
                <w:i w:val="false"/>
                <w:color w:val="000000"/>
                <w:sz w:val="20"/>
              </w:rPr>
              <w:t>
Департамент қызметкерлеріне арнайы атақ беру бойынша (бірінші, кезекті, кезектен тыс);</w:t>
            </w:r>
            <w:r>
              <w:br/>
            </w:r>
            <w:r>
              <w:rPr>
                <w:rFonts w:ascii="Times New Roman"/>
                <w:b w:val="false"/>
                <w:i w:val="false"/>
                <w:color w:val="000000"/>
                <w:sz w:val="20"/>
              </w:rPr>
              <w:t>
Жаңадан қабылданған қызметкерлерден ант қабылдау бойынша;</w:t>
            </w:r>
            <w:r>
              <w:br/>
            </w:r>
            <w:r>
              <w:rPr>
                <w:rFonts w:ascii="Times New Roman"/>
                <w:b w:val="false"/>
                <w:i w:val="false"/>
                <w:color w:val="000000"/>
                <w:sz w:val="20"/>
              </w:rPr>
              <w:t>
Спорттық іс-шаралар өткізу бойынша;</w:t>
            </w:r>
            <w:r>
              <w:br/>
            </w:r>
            <w:r>
              <w:rPr>
                <w:rFonts w:ascii="Times New Roman"/>
                <w:b w:val="false"/>
                <w:i w:val="false"/>
                <w:color w:val="000000"/>
                <w:sz w:val="20"/>
              </w:rPr>
              <w:t>
Департаменттің жеке құрамының саптық байқауы және саптық дайындығы бойынша;</w:t>
            </w:r>
            <w:r>
              <w:br/>
            </w:r>
            <w:r>
              <w:rPr>
                <w:rFonts w:ascii="Times New Roman"/>
                <w:b w:val="false"/>
                <w:i w:val="false"/>
                <w:color w:val="000000"/>
                <w:sz w:val="20"/>
              </w:rPr>
              <w:t>
Салтанатты іс-шаралар бойынша жұмыстарды ұйымдастырады.</w:t>
            </w:r>
            <w:r>
              <w:br/>
            </w:r>
            <w:r>
              <w:rPr>
                <w:rFonts w:ascii="Times New Roman"/>
                <w:b w:val="false"/>
                <w:i w:val="false"/>
                <w:color w:val="000000"/>
                <w:sz w:val="20"/>
              </w:rPr>
              <w:t>
Қызметке қабылданған қызметкерлерді есептен алу мәселелері бойынша әскери комиссариаттармен хат алмасады.</w:t>
            </w:r>
          </w:p>
        </w:tc>
      </w:tr>
    </w:tbl>
    <w:bookmarkStart w:name="z440" w:id="439"/>
    <w:p>
      <w:pPr>
        <w:spacing w:after="0"/>
        <w:ind w:left="0"/>
        <w:jc w:val="left"/>
      </w:pPr>
      <w:r>
        <w:rPr>
          <w:rFonts w:ascii="Times New Roman"/>
          <w:b/>
          <w:i w:val="false"/>
          <w:color w:val="000000"/>
        </w:rPr>
        <w:t xml:space="preserve"> 
Кадрлар бөлімінің аға инспекторы</w:t>
      </w:r>
      <w:r>
        <w:br/>
      </w:r>
      <w:r>
        <w:rPr>
          <w:rFonts w:ascii="Times New Roman"/>
          <w:b/>
          <w:i w:val="false"/>
          <w:color w:val="000000"/>
        </w:rPr>
        <w:t>
С-FPО-8 (№8-4)</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«Әлеуметтік ғылымдар, экономика және бизнес» (экономика), «Білім беру» (педагогика және психология)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қызметкерлерінің сапалы құрамының есебін жүргізеді (штат бойынша орналастыру);</w:t>
            </w:r>
            <w:r>
              <w:br/>
            </w:r>
            <w:r>
              <w:rPr>
                <w:rFonts w:ascii="Times New Roman"/>
                <w:b w:val="false"/>
                <w:i w:val="false"/>
                <w:color w:val="000000"/>
                <w:sz w:val="20"/>
              </w:rPr>
              <w:t>
Департаменттің қызметкерлері арасынан «кадрлық резервті» құру жұмысын ұйымдастырады.</w:t>
            </w:r>
            <w:r>
              <w:br/>
            </w:r>
            <w:r>
              <w:rPr>
                <w:rFonts w:ascii="Times New Roman"/>
                <w:b w:val="false"/>
                <w:i w:val="false"/>
                <w:color w:val="000000"/>
                <w:sz w:val="20"/>
              </w:rPr>
              <w:t>
Департамент басшылығына, жоғары тұрған органдарға анықтамаларды, кадрлық жұмыстарға шолуды дайындайды.</w:t>
            </w:r>
            <w:r>
              <w:br/>
            </w:r>
            <w:r>
              <w:rPr>
                <w:rFonts w:ascii="Times New Roman"/>
                <w:b w:val="false"/>
                <w:i w:val="false"/>
                <w:color w:val="000000"/>
                <w:sz w:val="20"/>
              </w:rPr>
              <w:t>
Зейнеткерлік істерді дайындайды және ресімдейді (зейнетақы аудару үшін еңбек сіңірген жылдарының есебі).</w:t>
            </w:r>
            <w:r>
              <w:br/>
            </w:r>
            <w:r>
              <w:rPr>
                <w:rFonts w:ascii="Times New Roman"/>
                <w:b w:val="false"/>
                <w:i w:val="false"/>
                <w:color w:val="000000"/>
                <w:sz w:val="20"/>
              </w:rPr>
              <w:t>
Агенттіктің Кадрлар басқармасына статистикалық есептерді және басқа да сұратылған мәліметтерді дайындайды және жолдайды.</w:t>
            </w:r>
            <w:r>
              <w:br/>
            </w:r>
            <w:r>
              <w:rPr>
                <w:rFonts w:ascii="Times New Roman"/>
                <w:b w:val="false"/>
                <w:i w:val="false"/>
                <w:color w:val="000000"/>
                <w:sz w:val="20"/>
              </w:rPr>
              <w:t>
Департамент қызметкерлеріне еңбек сіңірген жылдарына пайыздық үстемақы белгілеу бойынша қорытындылар, бұйрықтарды дайындайды.</w:t>
            </w:r>
            <w:r>
              <w:br/>
            </w:r>
            <w:r>
              <w:rPr>
                <w:rFonts w:ascii="Times New Roman"/>
                <w:b w:val="false"/>
                <w:i w:val="false"/>
                <w:color w:val="000000"/>
                <w:sz w:val="20"/>
              </w:rPr>
              <w:t>
Кадрлар бөлімі қызметкерлерінің жұмыс уақытын есептеу табелін жүргізеді.</w:t>
            </w:r>
            <w:r>
              <w:br/>
            </w:r>
            <w:r>
              <w:rPr>
                <w:rFonts w:ascii="Times New Roman"/>
                <w:b w:val="false"/>
                <w:i w:val="false"/>
                <w:color w:val="000000"/>
                <w:sz w:val="20"/>
              </w:rPr>
              <w:t>
Департаменттің Тұрғын үй комиссиясының жұмысын ұйымдастырады.</w:t>
            </w:r>
            <w:r>
              <w:br/>
            </w:r>
            <w:r>
              <w:rPr>
                <w:rFonts w:ascii="Times New Roman"/>
                <w:b w:val="false"/>
                <w:i w:val="false"/>
                <w:color w:val="000000"/>
                <w:sz w:val="20"/>
              </w:rPr>
              <w:t>
Жеке және заңды тұлғалардың өтініштерін қарастырады, олар бойынша қажетті шара қолданады.</w:t>
            </w:r>
            <w:r>
              <w:br/>
            </w:r>
            <w:r>
              <w:rPr>
                <w:rFonts w:ascii="Times New Roman"/>
                <w:b w:val="false"/>
                <w:i w:val="false"/>
                <w:color w:val="000000"/>
                <w:sz w:val="20"/>
              </w:rPr>
              <w:t>
Полиграфологиялық зерттеу мәселелері бойынша мониторинг, құқықтық актілердің және ҚР құқықтық заңнамасын жүйелейді.</w:t>
            </w:r>
            <w:r>
              <w:br/>
            </w:r>
            <w:r>
              <w:rPr>
                <w:rFonts w:ascii="Times New Roman"/>
                <w:b w:val="false"/>
                <w:i w:val="false"/>
                <w:color w:val="000000"/>
                <w:sz w:val="20"/>
              </w:rPr>
              <w:t>
Департаментте полиграфологиялық зерттеулер жүргізеді.</w:t>
            </w:r>
            <w:r>
              <w:br/>
            </w:r>
            <w:r>
              <w:rPr>
                <w:rFonts w:ascii="Times New Roman"/>
                <w:b w:val="false"/>
                <w:i w:val="false"/>
                <w:color w:val="000000"/>
                <w:sz w:val="20"/>
              </w:rPr>
              <w:t>
Полиграфологиялық зерттеу нәтижелері бойынша құжаттардың есебін жүргізеді және сақтайды.</w:t>
            </w:r>
            <w:r>
              <w:br/>
            </w:r>
            <w:r>
              <w:rPr>
                <w:rFonts w:ascii="Times New Roman"/>
                <w:b w:val="false"/>
                <w:i w:val="false"/>
                <w:color w:val="000000"/>
                <w:sz w:val="20"/>
              </w:rPr>
              <w:t>
Департамент басшылығының басқа да тапсырмаларын орындайды.</w:t>
            </w:r>
          </w:p>
        </w:tc>
      </w:tr>
    </w:tbl>
    <w:bookmarkStart w:name="z441" w:id="440"/>
    <w:p>
      <w:pPr>
        <w:spacing w:after="0"/>
        <w:ind w:left="0"/>
        <w:jc w:val="left"/>
      </w:pPr>
      <w:r>
        <w:rPr>
          <w:rFonts w:ascii="Times New Roman"/>
          <w:b/>
          <w:i w:val="false"/>
          <w:color w:val="000000"/>
        </w:rPr>
        <w:t xml:space="preserve"> 
Ішкі қауіпсіздік бөлімі</w:t>
      </w:r>
    </w:p>
    <w:bookmarkEnd w:id="440"/>
    <w:bookmarkStart w:name="z442" w:id="441"/>
    <w:p>
      <w:pPr>
        <w:spacing w:after="0"/>
        <w:ind w:left="0"/>
        <w:jc w:val="left"/>
      </w:pPr>
      <w:r>
        <w:rPr>
          <w:rFonts w:ascii="Times New Roman"/>
          <w:b/>
          <w:i w:val="false"/>
          <w:color w:val="000000"/>
        </w:rPr>
        <w:t xml:space="preserve"> 
Ішкі қауіпсіздік бөлімінің бастығы</w:t>
      </w:r>
      <w:r>
        <w:br/>
      </w:r>
      <w:r>
        <w:rPr>
          <w:rFonts w:ascii="Times New Roman"/>
          <w:b/>
          <w:i w:val="false"/>
          <w:color w:val="000000"/>
        </w:rPr>
        <w:t>
С-FPО-4 (№9–1)</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0680"/>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жедел - тергеу бөлімшелерінде кемінде бес жыл жұмыс өтілі не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жыл жұмыс өтілі</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 қамтамасыз етеді және оларға бақылауды жүзеге асырады:</w:t>
            </w:r>
            <w:r>
              <w:br/>
            </w:r>
            <w:r>
              <w:rPr>
                <w:rFonts w:ascii="Times New Roman"/>
                <w:b w:val="false"/>
                <w:i w:val="false"/>
                <w:color w:val="000000"/>
                <w:sz w:val="20"/>
              </w:rPr>
              <w:t>
қызметкерлердің оларға жүктелген міндеттерді, басшылықтың тапсырмаларын сапалы және уақытылы орындауларын бақылайды;</w:t>
            </w:r>
            <w:r>
              <w:br/>
            </w:r>
            <w:r>
              <w:rPr>
                <w:rFonts w:ascii="Times New Roman"/>
                <w:b w:val="false"/>
                <w:i w:val="false"/>
                <w:color w:val="000000"/>
                <w:sz w:val="20"/>
              </w:rPr>
              <w:t>
Департаментте және Агенттікте өткізілетін алқа мәжілістеріне, аппараттық және жедел кеңестерге, сондай-ақ басқа да іс-шараларға материалдар дайындайды;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ұйымдастырады;</w:t>
            </w:r>
            <w:r>
              <w:br/>
            </w:r>
            <w:r>
              <w:rPr>
                <w:rFonts w:ascii="Times New Roman"/>
                <w:b w:val="false"/>
                <w:i w:val="false"/>
                <w:color w:val="000000"/>
                <w:sz w:val="20"/>
              </w:rPr>
              <w:t>
қызметтік тергеу жүргізуді ұйымдастырады;</w:t>
            </w:r>
            <w:r>
              <w:br/>
            </w:r>
            <w:r>
              <w:rPr>
                <w:rFonts w:ascii="Times New Roman"/>
                <w:b w:val="false"/>
                <w:i w:val="false"/>
                <w:color w:val="000000"/>
                <w:sz w:val="20"/>
              </w:rPr>
              <w:t>
ішкі қауіпсіздікті қамтамасыз ету мәселелері бойынша Агенттіктің Ішкі қауіпсіздік басқармасымен, Департаменттің құрылымдық бөлімшелерімен өзара іс-қимыл жасайды;</w:t>
            </w:r>
            <w:r>
              <w:br/>
            </w:r>
            <w:r>
              <w:rPr>
                <w:rFonts w:ascii="Times New Roman"/>
                <w:b w:val="false"/>
                <w:i w:val="false"/>
                <w:color w:val="000000"/>
                <w:sz w:val="20"/>
              </w:rPr>
              <w:t>
бөлімде құпия және құпия емес істерді жүргізеді;</w:t>
            </w:r>
            <w:r>
              <w:br/>
            </w:r>
            <w:r>
              <w:rPr>
                <w:rFonts w:ascii="Times New Roman"/>
                <w:b w:val="false"/>
                <w:i w:val="false"/>
                <w:color w:val="000000"/>
                <w:sz w:val="20"/>
              </w:rPr>
              <w:t>
ағымдағы және перспективалық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 Департамент басшылығының басқа да тапсырмаларын орындайды.</w:t>
            </w:r>
          </w:p>
        </w:tc>
      </w:tr>
    </w:tbl>
    <w:bookmarkStart w:name="z443" w:id="442"/>
    <w:p>
      <w:pPr>
        <w:spacing w:after="0"/>
        <w:ind w:left="0"/>
        <w:jc w:val="left"/>
      </w:pPr>
      <w:r>
        <w:rPr>
          <w:rFonts w:ascii="Times New Roman"/>
          <w:b/>
          <w:i w:val="false"/>
          <w:color w:val="000000"/>
        </w:rPr>
        <w:t xml:space="preserve"> 
Ішкі қауіпсіздік бөлімінің аға инспекторы</w:t>
      </w:r>
      <w:r>
        <w:br/>
      </w:r>
      <w:r>
        <w:rPr>
          <w:rFonts w:ascii="Times New Roman"/>
          <w:b/>
          <w:i w:val="false"/>
          <w:color w:val="000000"/>
        </w:rPr>
        <w:t>
С-FPО-8 (№9–2, №9-3)</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0680"/>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екі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444" w:id="443"/>
    <w:p>
      <w:pPr>
        <w:spacing w:after="0"/>
        <w:ind w:left="0"/>
        <w:jc w:val="left"/>
      </w:pPr>
      <w:r>
        <w:rPr>
          <w:rFonts w:ascii="Times New Roman"/>
          <w:b/>
          <w:i w:val="false"/>
          <w:color w:val="000000"/>
        </w:rPr>
        <w:t xml:space="preserve"> 
Ақпараттық-талдау бөлімі</w:t>
      </w:r>
    </w:p>
    <w:bookmarkEnd w:id="443"/>
    <w:bookmarkStart w:name="z445" w:id="444"/>
    <w:p>
      <w:pPr>
        <w:spacing w:after="0"/>
        <w:ind w:left="0"/>
        <w:jc w:val="left"/>
      </w:pPr>
      <w:r>
        <w:rPr>
          <w:rFonts w:ascii="Times New Roman"/>
          <w:b/>
          <w:i w:val="false"/>
          <w:color w:val="000000"/>
        </w:rPr>
        <w:t xml:space="preserve"> 
Ақпараттық-талдау бөлімінің бастығы</w:t>
      </w:r>
      <w:r>
        <w:br/>
      </w:r>
      <w:r>
        <w:rPr>
          <w:rFonts w:ascii="Times New Roman"/>
          <w:b/>
          <w:i w:val="false"/>
          <w:color w:val="000000"/>
        </w:rPr>
        <w:t>
С-FPО-4 (№10–1)</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0686"/>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басшылық етеді.</w:t>
            </w:r>
            <w:r>
              <w:br/>
            </w:r>
            <w:r>
              <w:rPr>
                <w:rFonts w:ascii="Times New Roman"/>
                <w:b w:val="false"/>
                <w:i w:val="false"/>
                <w:color w:val="000000"/>
                <w:sz w:val="20"/>
              </w:rPr>
              <w:t>
Мыналарға:</w:t>
            </w:r>
            <w:r>
              <w:br/>
            </w:r>
            <w:r>
              <w:rPr>
                <w:rFonts w:ascii="Times New Roman"/>
                <w:b w:val="false"/>
                <w:i w:val="false"/>
                <w:color w:val="000000"/>
                <w:sz w:val="20"/>
              </w:rPr>
              <w:t>
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446" w:id="445"/>
    <w:p>
      <w:pPr>
        <w:spacing w:after="0"/>
        <w:ind w:left="0"/>
        <w:jc w:val="left"/>
      </w:pPr>
      <w:r>
        <w:rPr>
          <w:rFonts w:ascii="Times New Roman"/>
          <w:b/>
          <w:i w:val="false"/>
          <w:color w:val="000000"/>
        </w:rPr>
        <w:t xml:space="preserve"> 
АТБ аса маңызды істер жөніндегі аға инспекторы</w:t>
      </w:r>
      <w:r>
        <w:br/>
      </w:r>
      <w:r>
        <w:rPr>
          <w:rFonts w:ascii="Times New Roman"/>
          <w:b/>
          <w:i w:val="false"/>
          <w:color w:val="000000"/>
        </w:rPr>
        <w:t>
С-FPО-7 (№10-2)</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0686"/>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447" w:id="446"/>
    <w:p>
      <w:pPr>
        <w:spacing w:after="0"/>
        <w:ind w:left="0"/>
        <w:jc w:val="left"/>
      </w:pPr>
      <w:r>
        <w:rPr>
          <w:rFonts w:ascii="Times New Roman"/>
          <w:b/>
          <w:i w:val="false"/>
          <w:color w:val="000000"/>
        </w:rPr>
        <w:t xml:space="preserve"> 
АТБ аға инспекторы</w:t>
      </w:r>
      <w:r>
        <w:br/>
      </w:r>
      <w:r>
        <w:rPr>
          <w:rFonts w:ascii="Times New Roman"/>
          <w:b/>
          <w:i w:val="false"/>
          <w:color w:val="000000"/>
        </w:rPr>
        <w:t>
С-FPО-8 ( №10-3, №10-4)</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0686"/>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немесе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p>
      <w:pPr>
        <w:spacing w:after="0"/>
        <w:ind w:left="0"/>
        <w:jc w:val="left"/>
      </w:pPr>
      <w:r>
        <w:rPr>
          <w:rFonts w:ascii="Times New Roman"/>
          <w:b/>
          <w:i w:val="false"/>
          <w:color w:val="000000"/>
        </w:rPr>
        <w:t xml:space="preserve"> Экономикалық және қаржылық қылмыстарды ашу басқармасы Экономикалық және қаржылық қылмыстарды ашу</w:t>
      </w:r>
      <w:r>
        <w:br/>
      </w:r>
      <w:r>
        <w:rPr>
          <w:rFonts w:ascii="Times New Roman"/>
          <w:b/>
          <w:i w:val="false"/>
          <w:color w:val="000000"/>
        </w:rPr>
        <w:t>
басқармасының бастығы</w:t>
      </w:r>
      <w:r>
        <w:br/>
      </w:r>
      <w:r>
        <w:rPr>
          <w:rFonts w:ascii="Times New Roman"/>
          <w:b/>
          <w:i w:val="false"/>
          <w:color w:val="000000"/>
        </w:rPr>
        <w:t>
С-FPО-3 (№11–1)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0681"/>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 оның ішінде басшылық лауазымдарда кемінде бес жыл.</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қаржылық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қаржылық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экономика және қаржы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448" w:id="447"/>
    <w:p>
      <w:pPr>
        <w:spacing w:after="0"/>
        <w:ind w:left="0"/>
        <w:jc w:val="left"/>
      </w:pPr>
      <w:r>
        <w:rPr>
          <w:rFonts w:ascii="Times New Roman"/>
          <w:b/>
          <w:i w:val="false"/>
          <w:color w:val="000000"/>
        </w:rPr>
        <w:t xml:space="preserve"> 
ЭҚҚАБ 1-бөлімінің бастығы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С-FPО-5 (№11–2)</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0681"/>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449" w:id="448"/>
    <w:p>
      <w:pPr>
        <w:spacing w:after="0"/>
        <w:ind w:left="0"/>
        <w:jc w:val="left"/>
      </w:pPr>
      <w:r>
        <w:rPr>
          <w:rFonts w:ascii="Times New Roman"/>
          <w:b/>
          <w:i w:val="false"/>
          <w:color w:val="000000"/>
        </w:rPr>
        <w:t xml:space="preserve"> 
ЭҚҚАБ 1-бөлімінің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С-FPО-7 (№11-3, №11-4)</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0681"/>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50" w:id="449"/>
    <w:p>
      <w:pPr>
        <w:spacing w:after="0"/>
        <w:ind w:left="0"/>
        <w:jc w:val="left"/>
      </w:pPr>
      <w:r>
        <w:rPr>
          <w:rFonts w:ascii="Times New Roman"/>
          <w:b/>
          <w:i w:val="false"/>
          <w:color w:val="000000"/>
        </w:rPr>
        <w:t xml:space="preserve"> 
ЭҚҚАБ 1-бөлімінің аға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С-FPО-8 (№11-5, 11-6, №11-7)</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0681"/>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51" w:id="450"/>
    <w:p>
      <w:pPr>
        <w:spacing w:after="0"/>
        <w:ind w:left="0"/>
        <w:jc w:val="left"/>
      </w:pPr>
      <w:r>
        <w:rPr>
          <w:rFonts w:ascii="Times New Roman"/>
          <w:b/>
          <w:i w:val="false"/>
          <w:color w:val="000000"/>
        </w:rPr>
        <w:t xml:space="preserve"> 
ЭҚҚАБ 1-бөлімінің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С-FPО-9 (№11-8, №11-9)</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0681"/>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52" w:id="451"/>
    <w:p>
      <w:pPr>
        <w:spacing w:after="0"/>
        <w:ind w:left="0"/>
        <w:jc w:val="left"/>
      </w:pPr>
      <w:r>
        <w:rPr>
          <w:rFonts w:ascii="Times New Roman"/>
          <w:b/>
          <w:i w:val="false"/>
          <w:color w:val="000000"/>
        </w:rPr>
        <w:t xml:space="preserve"> 
ЭҚҚАБ 2-бөлімінің бастығы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С-FPО-5 (№11–10)</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0678"/>
      </w:tblGrid>
      <w:tr>
        <w:trPr>
          <w:trHeight w:val="15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453" w:id="452"/>
    <w:p>
      <w:pPr>
        <w:spacing w:after="0"/>
        <w:ind w:left="0"/>
        <w:jc w:val="left"/>
      </w:pPr>
      <w:r>
        <w:rPr>
          <w:rFonts w:ascii="Times New Roman"/>
          <w:b/>
          <w:i w:val="false"/>
          <w:color w:val="000000"/>
        </w:rPr>
        <w:t xml:space="preserve"> 
ЭҚҚАБ 2-бөлімінің аса маңызды істер жөніндегі аға инспекторы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С-FPО-7 (№11-11, №11-12)</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06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54" w:id="453"/>
    <w:p>
      <w:pPr>
        <w:spacing w:after="0"/>
        <w:ind w:left="0"/>
        <w:jc w:val="left"/>
      </w:pPr>
      <w:r>
        <w:rPr>
          <w:rFonts w:ascii="Times New Roman"/>
          <w:b/>
          <w:i w:val="false"/>
          <w:color w:val="000000"/>
        </w:rPr>
        <w:t xml:space="preserve"> 
ЭҚҚАБ 2-бөлімінің аға инспекторы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С-FPО-8 (№11-13, №11-14, №11-15)</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06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55" w:id="454"/>
    <w:p>
      <w:pPr>
        <w:spacing w:after="0"/>
        <w:ind w:left="0"/>
        <w:jc w:val="left"/>
      </w:pPr>
      <w:r>
        <w:rPr>
          <w:rFonts w:ascii="Times New Roman"/>
          <w:b/>
          <w:i w:val="false"/>
          <w:color w:val="000000"/>
        </w:rPr>
        <w:t xml:space="preserve"> 
ЭҚҚАБ 2-бөлімінің инспекторы</w:t>
      </w:r>
      <w:r>
        <w:br/>
      </w:r>
      <w:r>
        <w:rPr>
          <w:rFonts w:ascii="Times New Roman"/>
          <w:b/>
          <w:i w:val="false"/>
          <w:color w:val="000000"/>
        </w:rPr>
        <w:t>
(даму институттарының, ұлттық компаниялар мен көлік қызметіндегі</w:t>
      </w:r>
      <w:r>
        <w:br/>
      </w:r>
      <w:r>
        <w:rPr>
          <w:rFonts w:ascii="Times New Roman"/>
          <w:b/>
          <w:i w:val="false"/>
          <w:color w:val="000000"/>
        </w:rPr>
        <w:t>
қылмыстарды ашу бойынша)</w:t>
      </w:r>
      <w:r>
        <w:br/>
      </w:r>
      <w:r>
        <w:rPr>
          <w:rFonts w:ascii="Times New Roman"/>
          <w:b/>
          <w:i w:val="false"/>
          <w:color w:val="000000"/>
        </w:rPr>
        <w:t>
С-FPО-9 (№11-16, №11-17)</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06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456" w:id="455"/>
    <w:p>
      <w:pPr>
        <w:spacing w:after="0"/>
        <w:ind w:left="0"/>
        <w:jc w:val="left"/>
      </w:pPr>
      <w:r>
        <w:rPr>
          <w:rFonts w:ascii="Times New Roman"/>
          <w:b/>
          <w:i w:val="false"/>
          <w:color w:val="000000"/>
        </w:rPr>
        <w:t xml:space="preserve"> 
Арнайы басқарма</w:t>
      </w:r>
    </w:p>
    <w:bookmarkEnd w:id="455"/>
    <w:bookmarkStart w:name="z457" w:id="456"/>
    <w:p>
      <w:pPr>
        <w:spacing w:after="0"/>
        <w:ind w:left="0"/>
        <w:jc w:val="left"/>
      </w:pPr>
      <w:r>
        <w:rPr>
          <w:rFonts w:ascii="Times New Roman"/>
          <w:b/>
          <w:i w:val="false"/>
          <w:color w:val="000000"/>
        </w:rPr>
        <w:t xml:space="preserve"> 
Арнайы басқарманың бастығы</w:t>
      </w:r>
      <w:r>
        <w:br/>
      </w:r>
      <w:r>
        <w:rPr>
          <w:rFonts w:ascii="Times New Roman"/>
          <w:b/>
          <w:i w:val="false"/>
          <w:color w:val="000000"/>
        </w:rPr>
        <w:t>
С-FPО-3 (№12–1)</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бұйрықтары мен нұсқауларының орындалуын ұйымдастырады және тікелей жүзеге асырады.</w:t>
            </w:r>
            <w:r>
              <w:br/>
            </w:r>
            <w:r>
              <w:rPr>
                <w:rFonts w:ascii="Times New Roman"/>
                <w:b w:val="false"/>
                <w:i w:val="false"/>
                <w:color w:val="000000"/>
                <w:sz w:val="20"/>
              </w:rPr>
              <w:t>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қызметтік-әскери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458" w:id="457"/>
    <w:p>
      <w:pPr>
        <w:spacing w:after="0"/>
        <w:ind w:left="0"/>
        <w:jc w:val="left"/>
      </w:pPr>
      <w:r>
        <w:rPr>
          <w:rFonts w:ascii="Times New Roman"/>
          <w:b/>
          <w:i w:val="false"/>
          <w:color w:val="000000"/>
        </w:rPr>
        <w:t xml:space="preserve"> 
Арнайы басқарма бастығының орынбасары</w:t>
      </w:r>
      <w:r>
        <w:br/>
      </w:r>
      <w:r>
        <w:rPr>
          <w:rFonts w:ascii="Times New Roman"/>
          <w:b/>
          <w:i w:val="false"/>
          <w:color w:val="000000"/>
        </w:rPr>
        <w:t>
С-FPО-4 (№12-2)</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бір жыл немесе тең деңгейдегі немесе келесі төмен тұрған санаттағы лауазымда кемінде екі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Басқармадағы жедел-іздестіру қызметін ұйымдастырады және бақылайды, осы жұмыс нәтижесінің есебін жүргізеді және талдайды, сондай-ақ жедел-іздестіру қызметі мәселелері бойынша Басқарманың жеке құрамының үйренуін қамтамасыз етеді.</w:t>
            </w:r>
            <w:r>
              <w:br/>
            </w:r>
            <w:r>
              <w:rPr>
                <w:rFonts w:ascii="Times New Roman"/>
                <w:b w:val="false"/>
                <w:i w:val="false"/>
                <w:color w:val="000000"/>
                <w:sz w:val="20"/>
              </w:rPr>
              <w:t>
Жұмыс жоспарларының, жоғары тұрған органдар құжаттарының, Департаменттің және Агенттіктің экономикалық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Басқарманың құзыретіне кіретін мәселелер бойынша Агенттіктің Алқа отырыстарында, Департаменттің аппарат және жедел мәжілістерінде қарау үшін материалдарды дайындауды ұйымдастырады.</w:t>
            </w:r>
            <w:r>
              <w:br/>
            </w:r>
            <w:r>
              <w:rPr>
                <w:rFonts w:ascii="Times New Roman"/>
                <w:b w:val="false"/>
                <w:i w:val="false"/>
                <w:color w:val="000000"/>
                <w:sz w:val="20"/>
              </w:rPr>
              <w:t>
Аумақтық қаржы полициясы органдарымен, құқық қорғау және өзге де мемлекеттік органдармен өзара іс-қимылды жүзеге асырады.</w:t>
            </w:r>
            <w:r>
              <w:br/>
            </w:r>
            <w:r>
              <w:rPr>
                <w:rFonts w:ascii="Times New Roman"/>
                <w:b w:val="false"/>
                <w:i w:val="false"/>
                <w:color w:val="000000"/>
                <w:sz w:val="20"/>
              </w:rPr>
              <w:t>
Агенттікке, Президент Әкімшілігіне және басқа да мемлекеттік билік органдарына жолданатын ақпараттық-талдау құжаттарын дайындауға қатысады.</w:t>
            </w:r>
            <w:r>
              <w:br/>
            </w:r>
            <w:r>
              <w:rPr>
                <w:rFonts w:ascii="Times New Roman"/>
                <w:b w:val="false"/>
                <w:i w:val="false"/>
                <w:color w:val="000000"/>
                <w:sz w:val="20"/>
              </w:rPr>
              <w:t>
Тергеуге дейінгі тексеріс барысына, сондай-ақ Басқарманың орындауындағы экономика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Басқармадағы құпия және құпия емес іс қағаздарын тиісті түрде жүргізу бойынша жұмысты ұйымдастырады және бақылайды.</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459" w:id="458"/>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бастығы</w:t>
      </w:r>
      <w:r>
        <w:br/>
      </w:r>
      <w:r>
        <w:rPr>
          <w:rFonts w:ascii="Times New Roman"/>
          <w:b/>
          <w:i w:val="false"/>
          <w:color w:val="000000"/>
        </w:rPr>
        <w:t>
С-FPО-5 (№12–3)</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460" w:id="459"/>
    <w:p>
      <w:pPr>
        <w:spacing w:after="0"/>
        <w:ind w:left="0"/>
        <w:jc w:val="left"/>
      </w:pPr>
      <w:r>
        <w:rPr>
          <w:rFonts w:ascii="Times New Roman"/>
          <w:b/>
          <w:i w:val="false"/>
          <w:color w:val="000000"/>
        </w:rPr>
        <w:t xml:space="preserve"> 
АБ ҰҚТ және есірткі бизнесін қаржыландыруды анықтау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(№12-4)</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61" w:id="460"/>
    <w:p>
      <w:pPr>
        <w:spacing w:after="0"/>
        <w:ind w:left="0"/>
        <w:jc w:val="left"/>
      </w:pPr>
      <w:r>
        <w:rPr>
          <w:rFonts w:ascii="Times New Roman"/>
          <w:b/>
          <w:i w:val="false"/>
          <w:color w:val="000000"/>
        </w:rPr>
        <w:t xml:space="preserve"> 
АБ ҰҚТ және есірткі бизнесін қаржыландыруды анықтау бөлімінің</w:t>
      </w:r>
      <w:r>
        <w:br/>
      </w:r>
      <w:r>
        <w:rPr>
          <w:rFonts w:ascii="Times New Roman"/>
          <w:b/>
          <w:i w:val="false"/>
          <w:color w:val="000000"/>
        </w:rPr>
        <w:t>
аға инспекторы</w:t>
      </w:r>
      <w:r>
        <w:br/>
      </w:r>
      <w:r>
        <w:rPr>
          <w:rFonts w:ascii="Times New Roman"/>
          <w:b/>
          <w:i w:val="false"/>
          <w:color w:val="000000"/>
        </w:rPr>
        <w:t>
С-FPО-8 (№12-5)</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62" w:id="461"/>
    <w:p>
      <w:pPr>
        <w:spacing w:after="0"/>
        <w:ind w:left="0"/>
        <w:jc w:val="left"/>
      </w:pPr>
      <w:r>
        <w:rPr>
          <w:rFonts w:ascii="Times New Roman"/>
          <w:b/>
          <w:i w:val="false"/>
          <w:color w:val="000000"/>
        </w:rPr>
        <w:t xml:space="preserve"> 
АБ АБ діни экстримизмге және терроризмге қарсы</w:t>
      </w:r>
      <w:r>
        <w:br/>
      </w:r>
      <w:r>
        <w:rPr>
          <w:rFonts w:ascii="Times New Roman"/>
          <w:b/>
          <w:i w:val="false"/>
          <w:color w:val="000000"/>
        </w:rPr>
        <w:t>
іс-қимыл бөлімінің бастығы</w:t>
      </w:r>
      <w:r>
        <w:br/>
      </w:r>
      <w:r>
        <w:rPr>
          <w:rFonts w:ascii="Times New Roman"/>
          <w:b/>
          <w:i w:val="false"/>
          <w:color w:val="000000"/>
        </w:rPr>
        <w:t>
С-FPО-5 (№12–6)</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0680"/>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463" w:id="462"/>
    <w:p>
      <w:pPr>
        <w:spacing w:after="0"/>
        <w:ind w:left="0"/>
        <w:jc w:val="left"/>
      </w:pPr>
      <w:r>
        <w:rPr>
          <w:rFonts w:ascii="Times New Roman"/>
          <w:b/>
          <w:i w:val="false"/>
          <w:color w:val="000000"/>
        </w:rPr>
        <w:t xml:space="preserve"> 
АБ діни экстримизмге және терроризмге қарсы іс-қимыл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(№12-7)</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0680"/>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64" w:id="463"/>
    <w:p>
      <w:pPr>
        <w:spacing w:after="0"/>
        <w:ind w:left="0"/>
        <w:jc w:val="left"/>
      </w:pPr>
      <w:r>
        <w:rPr>
          <w:rFonts w:ascii="Times New Roman"/>
          <w:b/>
          <w:i w:val="false"/>
          <w:color w:val="000000"/>
        </w:rPr>
        <w:t xml:space="preserve"> 
АБ діни экстримизмге және терроризмге қарсы іс-қимыл</w:t>
      </w:r>
      <w:r>
        <w:br/>
      </w:r>
      <w:r>
        <w:rPr>
          <w:rFonts w:ascii="Times New Roman"/>
          <w:b/>
          <w:i w:val="false"/>
          <w:color w:val="000000"/>
        </w:rPr>
        <w:t>
тобының аға инспекторы</w:t>
      </w:r>
      <w:r>
        <w:br/>
      </w:r>
      <w:r>
        <w:rPr>
          <w:rFonts w:ascii="Times New Roman"/>
          <w:b/>
          <w:i w:val="false"/>
          <w:color w:val="000000"/>
        </w:rPr>
        <w:t>
С-FPО-8 (№12-8)</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0680"/>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65" w:id="464"/>
    <w:p>
      <w:pPr>
        <w:spacing w:after="0"/>
        <w:ind w:left="0"/>
        <w:jc w:val="left"/>
      </w:pPr>
      <w:r>
        <w:rPr>
          <w:rFonts w:ascii="Times New Roman"/>
          <w:b/>
          <w:i w:val="false"/>
          <w:color w:val="000000"/>
        </w:rPr>
        <w:t xml:space="preserve"> 
АБ жедел есеп және талдау бөлімінің бастығы</w:t>
      </w:r>
      <w:r>
        <w:br/>
      </w:r>
      <w:r>
        <w:rPr>
          <w:rFonts w:ascii="Times New Roman"/>
          <w:b/>
          <w:i w:val="false"/>
          <w:color w:val="000000"/>
        </w:rPr>
        <w:t>
С-FPО-5 (№12–9)</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466" w:id="465"/>
    <w:p>
      <w:pPr>
        <w:spacing w:after="0"/>
        <w:ind w:left="0"/>
        <w:jc w:val="left"/>
      </w:pPr>
      <w:r>
        <w:rPr>
          <w:rFonts w:ascii="Times New Roman"/>
          <w:b/>
          <w:i w:val="false"/>
          <w:color w:val="000000"/>
        </w:rPr>
        <w:t xml:space="preserve"> 
АБ жедел есеп және талдау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(№12-10, №12-11)</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67" w:id="466"/>
    <w:p>
      <w:pPr>
        <w:spacing w:after="0"/>
        <w:ind w:left="0"/>
        <w:jc w:val="left"/>
      </w:pPr>
      <w:r>
        <w:rPr>
          <w:rFonts w:ascii="Times New Roman"/>
          <w:b/>
          <w:i w:val="false"/>
          <w:color w:val="000000"/>
        </w:rPr>
        <w:t xml:space="preserve"> 
АБ іздестіру тобының аса маңызды істер жөніндегі аға инспекторы</w:t>
      </w:r>
      <w:r>
        <w:br/>
      </w:r>
      <w:r>
        <w:rPr>
          <w:rFonts w:ascii="Times New Roman"/>
          <w:b/>
          <w:i w:val="false"/>
          <w:color w:val="000000"/>
        </w:rPr>
        <w:t>
С-FPО-7 (№12-12)</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468" w:id="467"/>
    <w:p>
      <w:pPr>
        <w:spacing w:after="0"/>
        <w:ind w:left="0"/>
        <w:jc w:val="left"/>
      </w:pPr>
      <w:r>
        <w:rPr>
          <w:rFonts w:ascii="Times New Roman"/>
          <w:b/>
          <w:i w:val="false"/>
          <w:color w:val="000000"/>
        </w:rPr>
        <w:t xml:space="preserve"> 
АБ іздестіру тобының аға инспекторы</w:t>
      </w:r>
      <w:r>
        <w:br/>
      </w:r>
      <w:r>
        <w:rPr>
          <w:rFonts w:ascii="Times New Roman"/>
          <w:b/>
          <w:i w:val="false"/>
          <w:color w:val="000000"/>
        </w:rPr>
        <w:t>
С-FPО-8 (№12-13)</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126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469" w:id="468"/>
    <w:p>
      <w:pPr>
        <w:spacing w:after="0"/>
        <w:ind w:left="0"/>
        <w:jc w:val="left"/>
      </w:pPr>
      <w:r>
        <w:rPr>
          <w:rFonts w:ascii="Times New Roman"/>
          <w:b/>
          <w:i w:val="false"/>
          <w:color w:val="000000"/>
        </w:rPr>
        <w:t xml:space="preserve"> 
АБ іздестіру тобының инспекторы</w:t>
      </w:r>
      <w:r>
        <w:br/>
      </w:r>
      <w:r>
        <w:rPr>
          <w:rFonts w:ascii="Times New Roman"/>
          <w:b/>
          <w:i w:val="false"/>
          <w:color w:val="000000"/>
        </w:rPr>
        <w:t>
С-FPО-9 (№12-14)</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470" w:id="469"/>
    <w:p>
      <w:pPr>
        <w:spacing w:after="0"/>
        <w:ind w:left="0"/>
        <w:jc w:val="left"/>
      </w:pPr>
      <w:r>
        <w:rPr>
          <w:rFonts w:ascii="Times New Roman"/>
          <w:b/>
          <w:i w:val="false"/>
          <w:color w:val="000000"/>
        </w:rPr>
        <w:t xml:space="preserve"> 
АБ қылмыстық процеске қатысушыларды қорғау тобының</w:t>
      </w:r>
      <w:r>
        <w:br/>
      </w:r>
      <w:r>
        <w:rPr>
          <w:rFonts w:ascii="Times New Roman"/>
          <w:b/>
          <w:i w:val="false"/>
          <w:color w:val="000000"/>
        </w:rPr>
        <w:t>
аға инспекторы</w:t>
      </w:r>
      <w:r>
        <w:br/>
      </w:r>
      <w:r>
        <w:rPr>
          <w:rFonts w:ascii="Times New Roman"/>
          <w:b/>
          <w:i w:val="false"/>
          <w:color w:val="000000"/>
        </w:rPr>
        <w:t>
С-FPО-8 (№12-15)</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71" w:id="470"/>
    <w:p>
      <w:pPr>
        <w:spacing w:after="0"/>
        <w:ind w:left="0"/>
        <w:jc w:val="left"/>
      </w:pPr>
      <w:r>
        <w:rPr>
          <w:rFonts w:ascii="Times New Roman"/>
          <w:b/>
          <w:i w:val="false"/>
          <w:color w:val="000000"/>
        </w:rPr>
        <w:t xml:space="preserve"> 
АБ қылмыстық процеске қатысушыларды қорғау тобының инспекторы</w:t>
      </w:r>
      <w:r>
        <w:br/>
      </w:r>
      <w:r>
        <w:rPr>
          <w:rFonts w:ascii="Times New Roman"/>
          <w:b/>
          <w:i w:val="false"/>
          <w:color w:val="000000"/>
        </w:rPr>
        <w:t>
С-FPО-9 (№12-16)</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72" w:id="471"/>
    <w:p>
      <w:pPr>
        <w:spacing w:after="0"/>
        <w:ind w:left="0"/>
        <w:jc w:val="left"/>
      </w:pPr>
      <w:r>
        <w:rPr>
          <w:rFonts w:ascii="Times New Roman"/>
          <w:b/>
          <w:i w:val="false"/>
          <w:color w:val="000000"/>
        </w:rPr>
        <w:t xml:space="preserve"> 
АБ жедел - техникалық бөлімінің бастығы</w:t>
      </w:r>
      <w:r>
        <w:br/>
      </w:r>
      <w:r>
        <w:rPr>
          <w:rFonts w:ascii="Times New Roman"/>
          <w:b/>
          <w:i w:val="false"/>
          <w:color w:val="000000"/>
        </w:rPr>
        <w:t>
С-FPО-5 (№12–17)</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автоматизация және басқару)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қызмет өткеруге жарамдылығының тиісті санаты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473" w:id="472"/>
    <w:p>
      <w:pPr>
        <w:spacing w:after="0"/>
        <w:ind w:left="0"/>
        <w:jc w:val="left"/>
      </w:pPr>
      <w:r>
        <w:rPr>
          <w:rFonts w:ascii="Times New Roman"/>
          <w:b/>
          <w:i w:val="false"/>
          <w:color w:val="000000"/>
        </w:rPr>
        <w:t xml:space="preserve"> 
АБ жедел - техникалық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(№12-18)</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74" w:id="473"/>
    <w:p>
      <w:pPr>
        <w:spacing w:after="0"/>
        <w:ind w:left="0"/>
        <w:jc w:val="left"/>
      </w:pPr>
      <w:r>
        <w:rPr>
          <w:rFonts w:ascii="Times New Roman"/>
          <w:b/>
          <w:i w:val="false"/>
          <w:color w:val="000000"/>
        </w:rPr>
        <w:t xml:space="preserve"> 
АБ жедел – техникалық бөлімінің аға инспекторы</w:t>
      </w:r>
      <w:r>
        <w:br/>
      </w:r>
      <w:r>
        <w:rPr>
          <w:rFonts w:ascii="Times New Roman"/>
          <w:b/>
          <w:i w:val="false"/>
          <w:color w:val="000000"/>
        </w:rPr>
        <w:t>
С-FPО-8 (№12-19)</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75" w:id="474"/>
    <w:p>
      <w:pPr>
        <w:spacing w:after="0"/>
        <w:ind w:left="0"/>
        <w:jc w:val="left"/>
      </w:pPr>
      <w:r>
        <w:rPr>
          <w:rFonts w:ascii="Times New Roman"/>
          <w:b/>
          <w:i w:val="false"/>
          <w:color w:val="000000"/>
        </w:rPr>
        <w:t xml:space="preserve"> 
Экономикалық қылмыстар бойынша сотқа дейінгі іс жүргізу</w:t>
      </w:r>
      <w:r>
        <w:br/>
      </w:r>
      <w:r>
        <w:rPr>
          <w:rFonts w:ascii="Times New Roman"/>
          <w:b/>
          <w:i w:val="false"/>
          <w:color w:val="000000"/>
        </w:rPr>
        <w:t>
басқармасы</w:t>
      </w:r>
    </w:p>
    <w:bookmarkEnd w:id="474"/>
    <w:bookmarkStart w:name="z476" w:id="475"/>
    <w:p>
      <w:pPr>
        <w:spacing w:after="0"/>
        <w:ind w:left="0"/>
        <w:jc w:val="left"/>
      </w:pPr>
      <w:r>
        <w:rPr>
          <w:rFonts w:ascii="Times New Roman"/>
          <w:b/>
          <w:i w:val="false"/>
          <w:color w:val="000000"/>
        </w:rPr>
        <w:t xml:space="preserve"> 
Экономикалық қылмыстар бойынша сотқа дейінгі іс жүргізу</w:t>
      </w:r>
      <w:r>
        <w:br/>
      </w:r>
      <w:r>
        <w:rPr>
          <w:rFonts w:ascii="Times New Roman"/>
          <w:b/>
          <w:i w:val="false"/>
          <w:color w:val="000000"/>
        </w:rPr>
        <w:t>
басқармасының бастығы</w:t>
      </w:r>
      <w:r>
        <w:br/>
      </w:r>
      <w:r>
        <w:rPr>
          <w:rFonts w:ascii="Times New Roman"/>
          <w:b/>
          <w:i w:val="false"/>
          <w:color w:val="000000"/>
        </w:rPr>
        <w:t>
С-FPО-3 (№13–1)</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10676"/>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477" w:id="476"/>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(№13-2)</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10676"/>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478" w:id="477"/>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(№13-3, №13-4)</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79" w:id="478"/>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 №13-5, №13-6)</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0643"/>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80" w:id="479"/>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 №13-7)</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81" w:id="480"/>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(№13-8)</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82" w:id="481"/>
    <w:p>
      <w:pPr>
        <w:spacing w:after="0"/>
        <w:ind w:left="0"/>
        <w:jc w:val="left"/>
      </w:pPr>
      <w:r>
        <w:rPr>
          <w:rFonts w:ascii="Times New Roman"/>
          <w:b/>
          <w:i w:val="false"/>
          <w:color w:val="000000"/>
        </w:rPr>
        <w:t xml:space="preserve"> 
ЭҚҚАБ көлеңкелі экономика саласындағы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(№13-9)</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83" w:id="482"/>
    <w:p>
      <w:pPr>
        <w:spacing w:after="0"/>
        <w:ind w:left="0"/>
        <w:jc w:val="left"/>
      </w:pPr>
      <w:r>
        <w:rPr>
          <w:rFonts w:ascii="Times New Roman"/>
          <w:b/>
          <w:i w:val="false"/>
          <w:color w:val="000000"/>
        </w:rPr>
        <w:t xml:space="preserve"> 
ЭҚҚАБ бюджеттік қаржыландыру саласындағы қылмыстар</w:t>
      </w:r>
      <w:r>
        <w:br/>
      </w:r>
      <w:r>
        <w:rPr>
          <w:rFonts w:ascii="Times New Roman"/>
          <w:b/>
          <w:i w:val="false"/>
          <w:color w:val="000000"/>
        </w:rPr>
        <w:t>
бойынша сотқа дейінгі іс жүргізу бөлімінің бастығы</w:t>
      </w:r>
      <w:r>
        <w:br/>
      </w:r>
      <w:r>
        <w:rPr>
          <w:rFonts w:ascii="Times New Roman"/>
          <w:b/>
          <w:i w:val="false"/>
          <w:color w:val="000000"/>
        </w:rPr>
        <w:t>
С-FPО-5 (№13-10)</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484" w:id="483"/>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(№13-11, №13-12)</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85" w:id="484"/>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 №13-13)</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86" w:id="485"/>
    <w:p>
      <w:pPr>
        <w:spacing w:after="0"/>
        <w:ind w:left="0"/>
        <w:jc w:val="left"/>
      </w:pPr>
      <w:r>
        <w:rPr>
          <w:rFonts w:ascii="Times New Roman"/>
          <w:b/>
          <w:i w:val="false"/>
          <w:color w:val="000000"/>
        </w:rPr>
        <w:t xml:space="preserve"> 
ЭҚҚАБ бюдеттік қаржыландыру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 №13-14, №13-15)</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87" w:id="486"/>
    <w:p>
      <w:pPr>
        <w:spacing w:after="0"/>
        <w:ind w:left="0"/>
        <w:jc w:val="left"/>
      </w:pPr>
      <w:r>
        <w:rPr>
          <w:rFonts w:ascii="Times New Roman"/>
          <w:b/>
          <w:i w:val="false"/>
          <w:color w:val="000000"/>
        </w:rPr>
        <w:t xml:space="preserve"> 
ЭҚҚАБ бюджеттік қаржыландыру саласындағы қылмыстар бойынша</w:t>
      </w:r>
      <w:r>
        <w:br/>
      </w:r>
      <w:r>
        <w:rPr>
          <w:rFonts w:ascii="Times New Roman"/>
          <w:b/>
          <w:i w:val="false"/>
          <w:color w:val="000000"/>
        </w:rPr>
        <w:t>
сотқа дейінгі іс жүргізу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(№13-16)</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88" w:id="487"/>
    <w:p>
      <w:pPr>
        <w:spacing w:after="0"/>
        <w:ind w:left="0"/>
        <w:jc w:val="left"/>
      </w:pPr>
      <w:r>
        <w:rPr>
          <w:rFonts w:ascii="Times New Roman"/>
          <w:b/>
          <w:i w:val="false"/>
          <w:color w:val="000000"/>
        </w:rPr>
        <w:t xml:space="preserve"> 
ЭҚҚАБ бюджеттік қаржыландыру саласындағы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(№13-17)</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15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89" w:id="488"/>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w:t>
      </w:r>
    </w:p>
    <w:bookmarkEnd w:id="488"/>
    <w:bookmarkStart w:name="z490" w:id="489"/>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бастығы</w:t>
      </w:r>
      <w:r>
        <w:br/>
      </w:r>
      <w:r>
        <w:rPr>
          <w:rFonts w:ascii="Times New Roman"/>
          <w:b/>
          <w:i w:val="false"/>
          <w:color w:val="000000"/>
        </w:rPr>
        <w:t>
С-FPО-3 (№14–1)</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перспективалық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491" w:id="490"/>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бастығы</w:t>
      </w:r>
      <w:r>
        <w:br/>
      </w:r>
      <w:r>
        <w:rPr>
          <w:rFonts w:ascii="Times New Roman"/>
          <w:b/>
          <w:i w:val="false"/>
          <w:color w:val="000000"/>
        </w:rPr>
        <w:t>
С-FPО-5 (№14-2)</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492" w:id="491"/>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(№14-3, №14-4)</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93" w:id="492"/>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аға тергеушісі</w:t>
      </w:r>
      <w:r>
        <w:br/>
      </w:r>
      <w:r>
        <w:rPr>
          <w:rFonts w:ascii="Times New Roman"/>
          <w:b/>
          <w:i w:val="false"/>
          <w:color w:val="000000"/>
        </w:rPr>
        <w:t>
С-FPО-8 ( №14-5, №14-6)</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бірі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94" w:id="493"/>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тергеушісі</w:t>
      </w:r>
      <w:r>
        <w:br/>
      </w:r>
      <w:r>
        <w:rPr>
          <w:rFonts w:ascii="Times New Roman"/>
          <w:b/>
          <w:i w:val="false"/>
          <w:color w:val="000000"/>
        </w:rPr>
        <w:t>
С-FPО-9 ( №14-7)</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95" w:id="494"/>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инспекторы</w:t>
      </w:r>
      <w:r>
        <w:br/>
      </w:r>
      <w:r>
        <w:rPr>
          <w:rFonts w:ascii="Times New Roman"/>
          <w:b/>
          <w:i w:val="false"/>
          <w:color w:val="000000"/>
        </w:rPr>
        <w:t>
С-FPО-7 (№14-8)</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96" w:id="495"/>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аға инспекторы</w:t>
      </w:r>
      <w:r>
        <w:br/>
      </w:r>
      <w:r>
        <w:rPr>
          <w:rFonts w:ascii="Times New Roman"/>
          <w:b/>
          <w:i w:val="false"/>
          <w:color w:val="000000"/>
        </w:rPr>
        <w:t>
С-FPО-8 (№14-9)</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497" w:id="496"/>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бастығы</w:t>
      </w:r>
      <w:r>
        <w:br/>
      </w:r>
      <w:r>
        <w:rPr>
          <w:rFonts w:ascii="Times New Roman"/>
          <w:b/>
          <w:i w:val="false"/>
          <w:color w:val="000000"/>
        </w:rPr>
        <w:t>
С-FPО-5 (№14-10)</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498" w:id="497"/>
    <w:p>
      <w:pPr>
        <w:spacing w:after="0"/>
        <w:ind w:left="0"/>
        <w:jc w:val="left"/>
      </w:pPr>
      <w:r>
        <w:rPr>
          <w:rFonts w:ascii="Times New Roman"/>
          <w:b/>
          <w:i w:val="false"/>
          <w:color w:val="000000"/>
        </w:rPr>
        <w:t xml:space="preserve"> 
СЖІААБ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(№14-11, №14-12)</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499" w:id="498"/>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аға тергеушісі</w:t>
      </w:r>
      <w:r>
        <w:br/>
      </w:r>
      <w:r>
        <w:rPr>
          <w:rFonts w:ascii="Times New Roman"/>
          <w:b/>
          <w:i w:val="false"/>
          <w:color w:val="000000"/>
        </w:rPr>
        <w:t>
С-FPО-8 ( №14-13, №14-14)</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500" w:id="499"/>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тергеушісі</w:t>
      </w:r>
      <w:r>
        <w:br/>
      </w:r>
      <w:r>
        <w:rPr>
          <w:rFonts w:ascii="Times New Roman"/>
          <w:b/>
          <w:i w:val="false"/>
          <w:color w:val="000000"/>
        </w:rPr>
        <w:t>
С-FPО-9 ( №14-15)</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501" w:id="500"/>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аса маңызды істер жөніндегі аға инспекторы</w:t>
      </w:r>
      <w:r>
        <w:br/>
      </w:r>
      <w:r>
        <w:rPr>
          <w:rFonts w:ascii="Times New Roman"/>
          <w:b/>
          <w:i w:val="false"/>
          <w:color w:val="000000"/>
        </w:rPr>
        <w:t>
С-FPО-7 (№14-16)</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02" w:id="501"/>
    <w:p>
      <w:pPr>
        <w:spacing w:after="0"/>
        <w:ind w:left="0"/>
        <w:jc w:val="left"/>
      </w:pPr>
      <w:r>
        <w:rPr>
          <w:rFonts w:ascii="Times New Roman"/>
          <w:b/>
          <w:i w:val="false"/>
          <w:color w:val="000000"/>
        </w:rPr>
        <w:t xml:space="preserve"> 
СЖІААБ бюджет саласындағы қылмыстар бойынша сотқа дейінгі</w:t>
      </w:r>
      <w:r>
        <w:br/>
      </w:r>
      <w:r>
        <w:rPr>
          <w:rFonts w:ascii="Times New Roman"/>
          <w:b/>
          <w:i w:val="false"/>
          <w:color w:val="000000"/>
        </w:rPr>
        <w:t>
іс жүргізу бөлімінің аға инспекторы</w:t>
      </w:r>
      <w:r>
        <w:br/>
      </w:r>
      <w:r>
        <w:rPr>
          <w:rFonts w:ascii="Times New Roman"/>
          <w:b/>
          <w:i w:val="false"/>
          <w:color w:val="000000"/>
        </w:rPr>
        <w:t>
С-FPО-8 (№14-17)</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03" w:id="502"/>
    <w:p>
      <w:pPr>
        <w:spacing w:after="0"/>
        <w:ind w:left="0"/>
        <w:jc w:val="left"/>
      </w:pPr>
      <w:r>
        <w:rPr>
          <w:rFonts w:ascii="Times New Roman"/>
          <w:b/>
          <w:i w:val="false"/>
          <w:color w:val="000000"/>
        </w:rPr>
        <w:t xml:space="preserve"> 
Бақылау – әдістемелік бөлімі</w:t>
      </w:r>
    </w:p>
    <w:bookmarkEnd w:id="502"/>
    <w:bookmarkStart w:name="z504" w:id="503"/>
    <w:p>
      <w:pPr>
        <w:spacing w:after="0"/>
        <w:ind w:left="0"/>
        <w:jc w:val="left"/>
      </w:pPr>
      <w:r>
        <w:rPr>
          <w:rFonts w:ascii="Times New Roman"/>
          <w:b/>
          <w:i w:val="false"/>
          <w:color w:val="000000"/>
        </w:rPr>
        <w:t xml:space="preserve"> 
Бақылау-әдістемелік бөлімінің бастығы</w:t>
      </w:r>
      <w:r>
        <w:br/>
      </w:r>
      <w:r>
        <w:rPr>
          <w:rFonts w:ascii="Times New Roman"/>
          <w:b/>
          <w:i w:val="false"/>
          <w:color w:val="000000"/>
        </w:rPr>
        <w:t>
С-FPО-4 (№15-1)</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не тең деңгейдегі немесе келесі төмен тұрған санаттағы лауазымдарда кемінде екі жыл, не мемлекеттік қызметтегі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бөлімнің жұмысын ұйымдастыруды;</w:t>
            </w:r>
            <w:r>
              <w:br/>
            </w:r>
            <w:r>
              <w:rPr>
                <w:rFonts w:ascii="Times New Roman"/>
                <w:b w:val="false"/>
                <w:i w:val="false"/>
                <w:color w:val="000000"/>
                <w:sz w:val="20"/>
              </w:rPr>
              <w:t>
Бөлімнің перспективалық және ағымдық жұмысын жоспарлауды, Департамент қызметіне ұсыныстар енгізуді, олардың сапалы және уақытылы орындалуын;</w:t>
            </w:r>
            <w:r>
              <w:br/>
            </w:r>
            <w:r>
              <w:rPr>
                <w:rFonts w:ascii="Times New Roman"/>
                <w:b w:val="false"/>
                <w:i w:val="false"/>
                <w:color w:val="000000"/>
                <w:sz w:val="20"/>
              </w:rPr>
              <w:t>
Бөлім қызметкерлерінің оларға жүктелген міндеттерді орындауын, олардың Департамент пен Агенттік басшылығының тапсырмаларын сапалы және уақытылы орындауын;</w:t>
            </w:r>
            <w:r>
              <w:br/>
            </w:r>
            <w:r>
              <w:rPr>
                <w:rFonts w:ascii="Times New Roman"/>
                <w:b w:val="false"/>
                <w:i w:val="false"/>
                <w:color w:val="000000"/>
                <w:sz w:val="20"/>
              </w:rPr>
              <w:t>
Агенттік басшылығының баяндамасына, алқа отырыстарына, аппарат мәжілістеріне ақпараттық материалдарды дайындауды;</w:t>
            </w:r>
            <w:r>
              <w:br/>
            </w:r>
            <w:r>
              <w:rPr>
                <w:rFonts w:ascii="Times New Roman"/>
                <w:b w:val="false"/>
                <w:i w:val="false"/>
                <w:color w:val="000000"/>
                <w:sz w:val="20"/>
              </w:rPr>
              <w:t>
Қызметтік іс-қимыл мәселелері бойынша басқа да құқық қорғау және мемлекеттік органдармен өзара іс-қимыл жасасады;</w:t>
            </w:r>
            <w:r>
              <w:br/>
            </w:r>
            <w:r>
              <w:rPr>
                <w:rFonts w:ascii="Times New Roman"/>
                <w:b w:val="false"/>
                <w:i w:val="false"/>
                <w:color w:val="000000"/>
                <w:sz w:val="20"/>
              </w:rPr>
              <w:t>
Тергеу практикасы және оң тәжірибесі негізінде қаржы полициясы органдарының құзыретіне жататын қылмыстық істерді тергеу бойынша нұсқаулар мен әдістемелік ұсынымдарды әзірлеуді және таратуды;</w:t>
            </w:r>
            <w:r>
              <w:br/>
            </w:r>
            <w:r>
              <w:rPr>
                <w:rFonts w:ascii="Times New Roman"/>
                <w:b w:val="false"/>
                <w:i w:val="false"/>
                <w:color w:val="000000"/>
                <w:sz w:val="20"/>
              </w:rPr>
              <w:t>
Аймақаралық қаржы полициясы органдары бөлімшелеріне әдістемелік және практикалық көмек көрсету бойынша жұмысты ұйымдастыруды;</w:t>
            </w:r>
            <w:r>
              <w:br/>
            </w:r>
            <w:r>
              <w:rPr>
                <w:rFonts w:ascii="Times New Roman"/>
                <w:b w:val="false"/>
                <w:i w:val="false"/>
                <w:color w:val="000000"/>
                <w:sz w:val="20"/>
              </w:rPr>
              <w:t>
Статистикалық мәліметтер негізінде тергеу жұмысын жетілдіру және оның тиімділігін арттыру бойынша ұсынымдарды, жұмыстың оң тәжірибесі, тергеу кемшіліктері туралы ақпараттық хаттарды дайындауды;</w:t>
            </w:r>
            <w:r>
              <w:br/>
            </w:r>
            <w:r>
              <w:rPr>
                <w:rFonts w:ascii="Times New Roman"/>
                <w:b w:val="false"/>
                <w:i w:val="false"/>
                <w:color w:val="000000"/>
                <w:sz w:val="20"/>
              </w:rPr>
              <w:t>
Кіріс құжаттардың, Агенттіктің жоспарлық тапсырмаларының орындалуын, есептік және шолу материалдарының белгіленген тәртіпте дайындалуын және ұсынылуын, Департамент қызметі мәселелері бойынша ішкі және сыртқы құжат айналымының орындалуын қамтамасыз етеді.</w:t>
            </w:r>
            <w:r>
              <w:br/>
            </w:r>
            <w:r>
              <w:rPr>
                <w:rFonts w:ascii="Times New Roman"/>
                <w:b w:val="false"/>
                <w:i w:val="false"/>
                <w:color w:val="000000"/>
                <w:sz w:val="20"/>
              </w:rPr>
              <w:t>
Бөлім қызметкерлерінің еңбек және қызметтік тәртіпті сақтауын бақылауды қамтамасыз етеді.</w:t>
            </w:r>
            <w:r>
              <w:br/>
            </w:r>
            <w:r>
              <w:rPr>
                <w:rFonts w:ascii="Times New Roman"/>
                <w:b w:val="false"/>
                <w:i w:val="false"/>
                <w:color w:val="000000"/>
                <w:sz w:val="20"/>
              </w:rPr>
              <w:t>
Жеке және заңды тұлғалардың өтініштерінің, прокурорлардың ұсыныстары мен сот қаулыларының уақытылы қаралуын қамтамасыз етеді.</w:t>
            </w:r>
            <w:r>
              <w:br/>
            </w:r>
            <w:r>
              <w:rPr>
                <w:rFonts w:ascii="Times New Roman"/>
                <w:b w:val="false"/>
                <w:i w:val="false"/>
                <w:color w:val="000000"/>
                <w:sz w:val="20"/>
              </w:rPr>
              <w:t>
Агенттік пен Департамент басшылығының өзге де тапсырмаларын орындайды.</w:t>
            </w:r>
          </w:p>
        </w:tc>
      </w:tr>
    </w:tbl>
    <w:bookmarkStart w:name="z505" w:id="504"/>
    <w:p>
      <w:pPr>
        <w:spacing w:after="0"/>
        <w:ind w:left="0"/>
        <w:jc w:val="left"/>
      </w:pPr>
      <w:r>
        <w:rPr>
          <w:rFonts w:ascii="Times New Roman"/>
          <w:b/>
          <w:i w:val="false"/>
          <w:color w:val="000000"/>
        </w:rPr>
        <w:t xml:space="preserve"> 
Бақылау-әдістемелік бөлімінің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(№15-2)</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506" w:id="505"/>
    <w:p>
      <w:pPr>
        <w:spacing w:after="0"/>
        <w:ind w:left="0"/>
        <w:jc w:val="left"/>
      </w:pPr>
      <w:r>
        <w:rPr>
          <w:rFonts w:ascii="Times New Roman"/>
          <w:b/>
          <w:i w:val="false"/>
          <w:color w:val="000000"/>
        </w:rPr>
        <w:t xml:space="preserve"> 
Бақылау – әдістемелік бөлімінің аға тергеушісі</w:t>
      </w:r>
      <w:r>
        <w:br/>
      </w:r>
      <w:r>
        <w:rPr>
          <w:rFonts w:ascii="Times New Roman"/>
          <w:b/>
          <w:i w:val="false"/>
          <w:color w:val="000000"/>
        </w:rPr>
        <w:t>
С-FPО-8 (№15-3)</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945"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507" w:id="506"/>
    <w:p>
      <w:pPr>
        <w:spacing w:after="0"/>
        <w:ind w:left="0"/>
        <w:jc w:val="left"/>
      </w:pPr>
      <w:r>
        <w:rPr>
          <w:rFonts w:ascii="Times New Roman"/>
          <w:b/>
          <w:i w:val="false"/>
          <w:color w:val="000000"/>
        </w:rPr>
        <w:t xml:space="preserve"> 
Сыбайлас жемқорлық туралы істерді ашу және оның алдын алу</w:t>
      </w:r>
      <w:r>
        <w:br/>
      </w:r>
      <w:r>
        <w:rPr>
          <w:rFonts w:ascii="Times New Roman"/>
          <w:b/>
          <w:i w:val="false"/>
          <w:color w:val="000000"/>
        </w:rPr>
        <w:t>
басқармасы</w:t>
      </w:r>
    </w:p>
    <w:bookmarkEnd w:id="506"/>
    <w:bookmarkStart w:name="z508" w:id="507"/>
    <w:p>
      <w:pPr>
        <w:spacing w:after="0"/>
        <w:ind w:left="0"/>
        <w:jc w:val="left"/>
      </w:pPr>
      <w:r>
        <w:rPr>
          <w:rFonts w:ascii="Times New Roman"/>
          <w:b/>
          <w:i w:val="false"/>
          <w:color w:val="000000"/>
        </w:rPr>
        <w:t xml:space="preserve"> 
Сыбайлас жемқорлық туралы істерді ашу және оның алдын алу</w:t>
      </w:r>
      <w:r>
        <w:br/>
      </w:r>
      <w:r>
        <w:rPr>
          <w:rFonts w:ascii="Times New Roman"/>
          <w:b/>
          <w:i w:val="false"/>
          <w:color w:val="000000"/>
        </w:rPr>
        <w:t>
басқармасының бастығы</w:t>
      </w:r>
      <w:r>
        <w:br/>
      </w:r>
      <w:r>
        <w:rPr>
          <w:rFonts w:ascii="Times New Roman"/>
          <w:b/>
          <w:i w:val="false"/>
          <w:color w:val="000000"/>
        </w:rPr>
        <w:t>
С-FPО-3 (№16–1)</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0667"/>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тең деңгейдегі немесе келесі төмен тұрған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509" w:id="508"/>
    <w:p>
      <w:pPr>
        <w:spacing w:after="0"/>
        <w:ind w:left="0"/>
        <w:jc w:val="left"/>
      </w:pPr>
      <w:r>
        <w:rPr>
          <w:rFonts w:ascii="Times New Roman"/>
          <w:b/>
          <w:i w:val="false"/>
          <w:color w:val="000000"/>
        </w:rPr>
        <w:t xml:space="preserve"> 
СЖІААБ 1-бөлімінің бастығы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С-FPО-5 (№16–2)</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p>
      <w:pPr>
        <w:spacing w:after="0"/>
        <w:ind w:left="0"/>
        <w:jc w:val="left"/>
      </w:pPr>
      <w:r>
        <w:rPr>
          <w:rFonts w:ascii="Times New Roman"/>
          <w:b/>
          <w:i w:val="false"/>
          <w:color w:val="000000"/>
        </w:rPr>
        <w:t xml:space="preserve"> СЖІААБ 1-бөлімінің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С-FPО-7 (№16-3, №16-4, №16-5)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0" w:id="509"/>
    <w:p>
      <w:pPr>
        <w:spacing w:after="0"/>
        <w:ind w:left="0"/>
        <w:jc w:val="left"/>
      </w:pPr>
      <w:r>
        <w:rPr>
          <w:rFonts w:ascii="Times New Roman"/>
          <w:b/>
          <w:i w:val="false"/>
          <w:color w:val="000000"/>
        </w:rPr>
        <w:t xml:space="preserve"> 
СЖІААБ 1-бөлімінің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С-FPО-8 (№16-6, №16-7)</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жұмыс өтілі бір жыл, не мемлекеттік қызметтегі жұмысы кемінде екі жыл, не осы санаттағы нақты лауазымдардың функционалдық бағыттарына сәйкес салалардағы жыл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1" w:id="510"/>
    <w:p>
      <w:pPr>
        <w:spacing w:after="0"/>
        <w:ind w:left="0"/>
        <w:jc w:val="left"/>
      </w:pPr>
      <w:r>
        <w:rPr>
          <w:rFonts w:ascii="Times New Roman"/>
          <w:b/>
          <w:i w:val="false"/>
          <w:color w:val="000000"/>
        </w:rPr>
        <w:t xml:space="preserve"> 
СЖІААБ 1-бөлімінің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С-FPО-9 (№16-8, №16-9)</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2" w:id="511"/>
    <w:p>
      <w:pPr>
        <w:spacing w:after="0"/>
        <w:ind w:left="0"/>
        <w:jc w:val="left"/>
      </w:pPr>
      <w:r>
        <w:rPr>
          <w:rFonts w:ascii="Times New Roman"/>
          <w:b/>
          <w:i w:val="false"/>
          <w:color w:val="000000"/>
        </w:rPr>
        <w:t xml:space="preserve"> 
СЖІААБ 2-бөлімінің бастығы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С-FPО-5 (№16–10)</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3" w:id="512"/>
    <w:p>
      <w:pPr>
        <w:spacing w:after="0"/>
        <w:ind w:left="0"/>
        <w:jc w:val="left"/>
      </w:pPr>
      <w:r>
        <w:rPr>
          <w:rFonts w:ascii="Times New Roman"/>
          <w:b/>
          <w:i w:val="false"/>
          <w:color w:val="000000"/>
        </w:rPr>
        <w:t xml:space="preserve"> 
СЖІААБ 2-бөлімінің аса маңызды істер жөніндегі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С-FPО-7 (№16-11, №16-12, №16-13)</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0643"/>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4" w:id="513"/>
    <w:p>
      <w:pPr>
        <w:spacing w:after="0"/>
        <w:ind w:left="0"/>
        <w:jc w:val="left"/>
      </w:pPr>
      <w:r>
        <w:rPr>
          <w:rFonts w:ascii="Times New Roman"/>
          <w:b/>
          <w:i w:val="false"/>
          <w:color w:val="000000"/>
        </w:rPr>
        <w:t xml:space="preserve"> 
СЖІААБ 2-бөлімінің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С-FPО-8 (№16-14, №16-15)</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5" w:id="514"/>
    <w:p>
      <w:pPr>
        <w:spacing w:after="0"/>
        <w:ind w:left="0"/>
        <w:jc w:val="left"/>
      </w:pPr>
      <w:r>
        <w:rPr>
          <w:rFonts w:ascii="Times New Roman"/>
          <w:b/>
          <w:i w:val="false"/>
          <w:color w:val="000000"/>
        </w:rPr>
        <w:t xml:space="preserve"> 
СЖІААБ 2-бөлімінің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С-FPО-9 (№16-16, №16-17)</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0675"/>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516" w:id="515"/>
    <w:p>
      <w:pPr>
        <w:spacing w:after="0"/>
        <w:ind w:left="0"/>
        <w:jc w:val="left"/>
      </w:pPr>
      <w:r>
        <w:rPr>
          <w:rFonts w:ascii="Times New Roman"/>
          <w:b/>
          <w:i w:val="false"/>
          <w:color w:val="000000"/>
        </w:rPr>
        <w:t xml:space="preserve"> 
Шу аймағы бойынша ауданаралық қаржы полициясы басқармасы</w:t>
      </w:r>
    </w:p>
    <w:bookmarkEnd w:id="515"/>
    <w:bookmarkStart w:name="z517" w:id="516"/>
    <w:p>
      <w:pPr>
        <w:spacing w:after="0"/>
        <w:ind w:left="0"/>
        <w:jc w:val="left"/>
      </w:pPr>
      <w:r>
        <w:rPr>
          <w:rFonts w:ascii="Times New Roman"/>
          <w:b/>
          <w:i w:val="false"/>
          <w:color w:val="000000"/>
        </w:rPr>
        <w:t xml:space="preserve"> 
Шу аймағы бойынша ауданаралық қаржы полициясы</w:t>
      </w:r>
      <w:r>
        <w:br/>
      </w:r>
      <w:r>
        <w:rPr>
          <w:rFonts w:ascii="Times New Roman"/>
          <w:b/>
          <w:i w:val="false"/>
          <w:color w:val="000000"/>
        </w:rPr>
        <w:t>
басқармасының бастығы</w:t>
      </w:r>
      <w:r>
        <w:br/>
      </w:r>
      <w:r>
        <w:rPr>
          <w:rFonts w:ascii="Times New Roman"/>
          <w:b/>
          <w:i w:val="false"/>
          <w:color w:val="000000"/>
        </w:rPr>
        <w:t>
С-FPО-3 (№17–1)</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06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p>
      <w:pPr>
        <w:spacing w:after="0"/>
        <w:ind w:left="0"/>
        <w:jc w:val="left"/>
      </w:pPr>
      <w:r>
        <w:rPr>
          <w:rFonts w:ascii="Times New Roman"/>
          <w:b/>
          <w:i w:val="false"/>
          <w:color w:val="000000"/>
        </w:rPr>
        <w:t xml:space="preserve"> Шу аймағы бойынша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(№17-2)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18" w:id="517"/>
    <w:p>
      <w:pPr>
        <w:spacing w:after="0"/>
        <w:ind w:left="0"/>
        <w:jc w:val="left"/>
      </w:pPr>
      <w:r>
        <w:rPr>
          <w:rFonts w:ascii="Times New Roman"/>
          <w:b/>
          <w:i w:val="false"/>
          <w:color w:val="000000"/>
        </w:rPr>
        <w:t xml:space="preserve"> 
Шу аймағы бойынша қаржы полициясы басқармасының</w:t>
      </w:r>
      <w:r>
        <w:br/>
      </w:r>
      <w:r>
        <w:rPr>
          <w:rFonts w:ascii="Times New Roman"/>
          <w:b/>
          <w:i w:val="false"/>
          <w:color w:val="000000"/>
        </w:rPr>
        <w:t>
аға инспекторы</w:t>
      </w:r>
      <w:r>
        <w:br/>
      </w:r>
      <w:r>
        <w:rPr>
          <w:rFonts w:ascii="Times New Roman"/>
          <w:b/>
          <w:i w:val="false"/>
          <w:color w:val="000000"/>
        </w:rPr>
        <w:t>
С-FPО-8 (№17-3)</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19" w:id="518"/>
    <w:p>
      <w:pPr>
        <w:spacing w:after="0"/>
        <w:ind w:left="0"/>
        <w:jc w:val="left"/>
      </w:pPr>
      <w:r>
        <w:rPr>
          <w:rFonts w:ascii="Times New Roman"/>
          <w:b/>
          <w:i w:val="false"/>
          <w:color w:val="000000"/>
        </w:rPr>
        <w:t xml:space="preserve"> 
Шу аймағы бойынша қаржы полициясы басқармасының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(№17-4)</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мен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520" w:id="519"/>
    <w:p>
      <w:pPr>
        <w:spacing w:after="0"/>
        <w:ind w:left="0"/>
        <w:jc w:val="left"/>
      </w:pPr>
      <w:r>
        <w:rPr>
          <w:rFonts w:ascii="Times New Roman"/>
          <w:b/>
          <w:i w:val="false"/>
          <w:color w:val="000000"/>
        </w:rPr>
        <w:t xml:space="preserve"> 
Қордай ауданы бойынша қаржы полициясы басқармасы</w:t>
      </w:r>
    </w:p>
    <w:bookmarkEnd w:id="519"/>
    <w:bookmarkStart w:name="z521" w:id="520"/>
    <w:p>
      <w:pPr>
        <w:spacing w:after="0"/>
        <w:ind w:left="0"/>
        <w:jc w:val="left"/>
      </w:pPr>
      <w:r>
        <w:rPr>
          <w:rFonts w:ascii="Times New Roman"/>
          <w:b/>
          <w:i w:val="false"/>
          <w:color w:val="000000"/>
        </w:rPr>
        <w:t xml:space="preserve"> 
Қордай ауданы бойынша қаржы полициясы</w:t>
      </w:r>
      <w:r>
        <w:br/>
      </w:r>
      <w:r>
        <w:rPr>
          <w:rFonts w:ascii="Times New Roman"/>
          <w:b/>
          <w:i w:val="false"/>
          <w:color w:val="000000"/>
        </w:rPr>
        <w:t>
басқармасының бастығы</w:t>
      </w:r>
      <w:r>
        <w:br/>
      </w:r>
      <w:r>
        <w:rPr>
          <w:rFonts w:ascii="Times New Roman"/>
          <w:b/>
          <w:i w:val="false"/>
          <w:color w:val="000000"/>
        </w:rPr>
        <w:t>
С-FPО-3 (№18–1)</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06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p>
      <w:pPr>
        <w:spacing w:after="0"/>
        <w:ind w:left="0"/>
        <w:jc w:val="left"/>
      </w:pPr>
      <w:r>
        <w:rPr>
          <w:rFonts w:ascii="Times New Roman"/>
          <w:b/>
          <w:i w:val="false"/>
          <w:color w:val="000000"/>
        </w:rPr>
        <w:t xml:space="preserve"> Қордай ауданы бойынша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(№18-2)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22" w:id="521"/>
    <w:p>
      <w:pPr>
        <w:spacing w:after="0"/>
        <w:ind w:left="0"/>
        <w:jc w:val="left"/>
      </w:pPr>
      <w:r>
        <w:rPr>
          <w:rFonts w:ascii="Times New Roman"/>
          <w:b/>
          <w:i w:val="false"/>
          <w:color w:val="000000"/>
        </w:rPr>
        <w:t xml:space="preserve"> 
Қордай ауданы бойынша қаржы полициясы басқармасының</w:t>
      </w:r>
      <w:r>
        <w:br/>
      </w:r>
      <w:r>
        <w:rPr>
          <w:rFonts w:ascii="Times New Roman"/>
          <w:b/>
          <w:i w:val="false"/>
          <w:color w:val="000000"/>
        </w:rPr>
        <w:t>
аға инспекторы</w:t>
      </w:r>
      <w:r>
        <w:br/>
      </w:r>
      <w:r>
        <w:rPr>
          <w:rFonts w:ascii="Times New Roman"/>
          <w:b/>
          <w:i w:val="false"/>
          <w:color w:val="000000"/>
        </w:rPr>
        <w:t>
С-FPО-8 (№18-3)</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23" w:id="522"/>
    <w:p>
      <w:pPr>
        <w:spacing w:after="0"/>
        <w:ind w:left="0"/>
        <w:jc w:val="left"/>
      </w:pPr>
      <w:r>
        <w:rPr>
          <w:rFonts w:ascii="Times New Roman"/>
          <w:b/>
          <w:i w:val="false"/>
          <w:color w:val="000000"/>
        </w:rPr>
        <w:t xml:space="preserve"> 
Қордай ауданы бойынша қаржы полициясы басқармасының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(№18-4)</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мен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524" w:id="523"/>
    <w:p>
      <w:pPr>
        <w:spacing w:after="0"/>
        <w:ind w:left="0"/>
        <w:jc w:val="left"/>
      </w:pPr>
      <w:r>
        <w:rPr>
          <w:rFonts w:ascii="Times New Roman"/>
          <w:b/>
          <w:i w:val="false"/>
          <w:color w:val="000000"/>
        </w:rPr>
        <w:t xml:space="preserve"> 
Қордай ауданы бойынша қаржы полициясы басқармасының</w:t>
      </w:r>
      <w:r>
        <w:br/>
      </w:r>
      <w:r>
        <w:rPr>
          <w:rFonts w:ascii="Times New Roman"/>
          <w:b/>
          <w:i w:val="false"/>
          <w:color w:val="000000"/>
        </w:rPr>
        <w:t>
аға тергеушісі</w:t>
      </w:r>
      <w:r>
        <w:br/>
      </w:r>
      <w:r>
        <w:rPr>
          <w:rFonts w:ascii="Times New Roman"/>
          <w:b/>
          <w:i w:val="false"/>
          <w:color w:val="000000"/>
        </w:rPr>
        <w:t>
С-FPО-8 (№18-5)</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мен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525" w:id="524"/>
    <w:p>
      <w:pPr>
        <w:spacing w:after="0"/>
        <w:ind w:left="0"/>
        <w:jc w:val="left"/>
      </w:pPr>
      <w:r>
        <w:rPr>
          <w:rFonts w:ascii="Times New Roman"/>
          <w:b/>
          <w:i w:val="false"/>
          <w:color w:val="000000"/>
        </w:rPr>
        <w:t xml:space="preserve"> 
Қаратау аймағы бойынша ауданаралық қаржы полициясы басқармасы</w:t>
      </w:r>
    </w:p>
    <w:bookmarkEnd w:id="524"/>
    <w:bookmarkStart w:name="z526" w:id="525"/>
    <w:p>
      <w:pPr>
        <w:spacing w:after="0"/>
        <w:ind w:left="0"/>
        <w:jc w:val="left"/>
      </w:pPr>
      <w:r>
        <w:rPr>
          <w:rFonts w:ascii="Times New Roman"/>
          <w:b/>
          <w:i w:val="false"/>
          <w:color w:val="000000"/>
        </w:rPr>
        <w:t xml:space="preserve"> 
Қаратау аймағы бойынша қаржы полициясы</w:t>
      </w:r>
      <w:r>
        <w:br/>
      </w:r>
      <w:r>
        <w:rPr>
          <w:rFonts w:ascii="Times New Roman"/>
          <w:b/>
          <w:i w:val="false"/>
          <w:color w:val="000000"/>
        </w:rPr>
        <w:t>
басқармасының бастығы</w:t>
      </w:r>
      <w:r>
        <w:br/>
      </w:r>
      <w:r>
        <w:rPr>
          <w:rFonts w:ascii="Times New Roman"/>
          <w:b/>
          <w:i w:val="false"/>
          <w:color w:val="000000"/>
        </w:rPr>
        <w:t>
С-FPО-3 (№19–1)</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06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bookmarkStart w:name="z527" w:id="526"/>
    <w:p>
      <w:pPr>
        <w:spacing w:after="0"/>
        <w:ind w:left="0"/>
        <w:jc w:val="left"/>
      </w:pPr>
      <w:r>
        <w:rPr>
          <w:rFonts w:ascii="Times New Roman"/>
          <w:b/>
          <w:i w:val="false"/>
          <w:color w:val="000000"/>
        </w:rPr>
        <w:t xml:space="preserve"> 
Қаратау аймағы бойынша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(№19-2)</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28" w:id="527"/>
    <w:p>
      <w:pPr>
        <w:spacing w:after="0"/>
        <w:ind w:left="0"/>
        <w:jc w:val="left"/>
      </w:pPr>
      <w:r>
        <w:rPr>
          <w:rFonts w:ascii="Times New Roman"/>
          <w:b/>
          <w:i w:val="false"/>
          <w:color w:val="000000"/>
        </w:rPr>
        <w:t xml:space="preserve"> 
Қаратау аймағы бойынша қаржы полициясы басқармасының</w:t>
      </w:r>
      <w:r>
        <w:br/>
      </w:r>
      <w:r>
        <w:rPr>
          <w:rFonts w:ascii="Times New Roman"/>
          <w:b/>
          <w:i w:val="false"/>
          <w:color w:val="000000"/>
        </w:rPr>
        <w:t>
аға инспекторы</w:t>
      </w:r>
      <w:r>
        <w:br/>
      </w:r>
      <w:r>
        <w:rPr>
          <w:rFonts w:ascii="Times New Roman"/>
          <w:b/>
          <w:i w:val="false"/>
          <w:color w:val="000000"/>
        </w:rPr>
        <w:t>
С-FPО-8 (№19-3)</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29" w:id="528"/>
    <w:p>
      <w:pPr>
        <w:spacing w:after="0"/>
        <w:ind w:left="0"/>
        <w:jc w:val="left"/>
      </w:pPr>
      <w:r>
        <w:rPr>
          <w:rFonts w:ascii="Times New Roman"/>
          <w:b/>
          <w:i w:val="false"/>
          <w:color w:val="000000"/>
        </w:rPr>
        <w:t xml:space="preserve"> 
Қаратау аймағы бойынша қаржы полициясы басқармасының</w:t>
      </w:r>
      <w:r>
        <w:br/>
      </w:r>
      <w:r>
        <w:rPr>
          <w:rFonts w:ascii="Times New Roman"/>
          <w:b/>
          <w:i w:val="false"/>
          <w:color w:val="000000"/>
        </w:rPr>
        <w:t>
аса маңызды істері жөніндегі аға тергеушісі</w:t>
      </w:r>
      <w:r>
        <w:br/>
      </w:r>
      <w:r>
        <w:rPr>
          <w:rFonts w:ascii="Times New Roman"/>
          <w:b/>
          <w:i w:val="false"/>
          <w:color w:val="000000"/>
        </w:rPr>
        <w:t>
С-FPО-7 (№19-4)</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мен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530" w:id="529"/>
    <w:p>
      <w:pPr>
        <w:spacing w:after="0"/>
        <w:ind w:left="0"/>
        <w:jc w:val="left"/>
      </w:pPr>
      <w:r>
        <w:rPr>
          <w:rFonts w:ascii="Times New Roman"/>
          <w:b/>
          <w:i w:val="false"/>
          <w:color w:val="000000"/>
        </w:rPr>
        <w:t xml:space="preserve"> 
Т.Рысқұлов аймағы бойынша ауданаралық қаржы</w:t>
      </w:r>
      <w:r>
        <w:br/>
      </w:r>
      <w:r>
        <w:rPr>
          <w:rFonts w:ascii="Times New Roman"/>
          <w:b/>
          <w:i w:val="false"/>
          <w:color w:val="000000"/>
        </w:rPr>
        <w:t>
полициясы басқармасы</w:t>
      </w:r>
    </w:p>
    <w:bookmarkEnd w:id="529"/>
    <w:bookmarkStart w:name="z531" w:id="530"/>
    <w:p>
      <w:pPr>
        <w:spacing w:after="0"/>
        <w:ind w:left="0"/>
        <w:jc w:val="left"/>
      </w:pPr>
      <w:r>
        <w:rPr>
          <w:rFonts w:ascii="Times New Roman"/>
          <w:b/>
          <w:i w:val="false"/>
          <w:color w:val="000000"/>
        </w:rPr>
        <w:t xml:space="preserve"> 
Т.Рысқұлов аймағы бойынша ауданаралық</w:t>
      </w:r>
      <w:r>
        <w:br/>
      </w:r>
      <w:r>
        <w:rPr>
          <w:rFonts w:ascii="Times New Roman"/>
          <w:b/>
          <w:i w:val="false"/>
          <w:color w:val="000000"/>
        </w:rPr>
        <w:t>
қаржы полициясы басқармасының бастығы</w:t>
      </w:r>
      <w:r>
        <w:br/>
      </w:r>
      <w:r>
        <w:rPr>
          <w:rFonts w:ascii="Times New Roman"/>
          <w:b/>
          <w:i w:val="false"/>
          <w:color w:val="000000"/>
        </w:rPr>
        <w:t>
С-FPО-3 (№20–1)</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06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bookmarkStart w:name="z532" w:id="531"/>
    <w:p>
      <w:pPr>
        <w:spacing w:after="0"/>
        <w:ind w:left="0"/>
        <w:jc w:val="left"/>
      </w:pPr>
      <w:r>
        <w:rPr>
          <w:rFonts w:ascii="Times New Roman"/>
          <w:b/>
          <w:i w:val="false"/>
          <w:color w:val="000000"/>
        </w:rPr>
        <w:t xml:space="preserve"> 
Т.Рысқұлов аймағы бойынша ауданаралық</w:t>
      </w:r>
      <w:r>
        <w:br/>
      </w:r>
      <w:r>
        <w:rPr>
          <w:rFonts w:ascii="Times New Roman"/>
          <w:b/>
          <w:i w:val="false"/>
          <w:color w:val="000000"/>
        </w:rPr>
        <w:t>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(№20-2)</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33" w:id="532"/>
    <w:p>
      <w:pPr>
        <w:spacing w:after="0"/>
        <w:ind w:left="0"/>
        <w:jc w:val="left"/>
      </w:pPr>
      <w:r>
        <w:rPr>
          <w:rFonts w:ascii="Times New Roman"/>
          <w:b/>
          <w:i w:val="false"/>
          <w:color w:val="000000"/>
        </w:rPr>
        <w:t xml:space="preserve"> 
Т.Рысқұлов аймағы бойынша ауданаралық қаржы полициясы</w:t>
      </w:r>
      <w:r>
        <w:br/>
      </w:r>
      <w:r>
        <w:rPr>
          <w:rFonts w:ascii="Times New Roman"/>
          <w:b/>
          <w:i w:val="false"/>
          <w:color w:val="000000"/>
        </w:rPr>
        <w:t>
басқармасының аға инспекторы</w:t>
      </w:r>
      <w:r>
        <w:br/>
      </w:r>
      <w:r>
        <w:rPr>
          <w:rFonts w:ascii="Times New Roman"/>
          <w:b/>
          <w:i w:val="false"/>
          <w:color w:val="000000"/>
        </w:rPr>
        <w:t>
С-FPО-8 (№20-3)</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34" w:id="533"/>
    <w:p>
      <w:pPr>
        <w:spacing w:after="0"/>
        <w:ind w:left="0"/>
        <w:jc w:val="left"/>
      </w:pPr>
      <w:r>
        <w:rPr>
          <w:rFonts w:ascii="Times New Roman"/>
          <w:b/>
          <w:i w:val="false"/>
          <w:color w:val="000000"/>
        </w:rPr>
        <w:t xml:space="preserve"> 
Т.Рысқұлов аймағы бойынша ауданаралық</w:t>
      </w:r>
      <w:r>
        <w:br/>
      </w:r>
      <w:r>
        <w:rPr>
          <w:rFonts w:ascii="Times New Roman"/>
          <w:b/>
          <w:i w:val="false"/>
          <w:color w:val="000000"/>
        </w:rPr>
        <w:t>
қаржы полициясы басқармасының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(№20-4)</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3"/>
        <w:gridCol w:w="10637"/>
      </w:tblGrid>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мен Департамент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Департамент басшылығының, не оларды алмастыратын адамдардың тапсырмаларын орындайды.</w:t>
            </w:r>
          </w:p>
        </w:tc>
      </w:tr>
    </w:tbl>
    <w:bookmarkStart w:name="z535" w:id="534"/>
    <w:p>
      <w:pPr>
        <w:spacing w:after="0"/>
        <w:ind w:left="0"/>
        <w:jc w:val="both"/>
      </w:pP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қылмысқа және сыбайлас жемқорлыққа қарсы</w:t>
      </w:r>
      <w:r>
        <w:br/>
      </w:r>
      <w:r>
        <w:rPr>
          <w:rFonts w:ascii="Times New Roman"/>
          <w:b w:val="false"/>
          <w:i w:val="false"/>
          <w:color w:val="000000"/>
          <w:sz w:val="28"/>
        </w:rPr>
        <w:t xml:space="preserve">
күрес агенттігі (қаржы полициясы)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12 қазандағы № 333 бұйрығына      </w:t>
      </w:r>
      <w:r>
        <w:br/>
      </w:r>
      <w:r>
        <w:rPr>
          <w:rFonts w:ascii="Times New Roman"/>
          <w:b w:val="false"/>
          <w:i w:val="false"/>
          <w:color w:val="000000"/>
          <w:sz w:val="28"/>
        </w:rPr>
        <w:t xml:space="preserve">
10-қосымша               </w:t>
      </w:r>
    </w:p>
    <w:bookmarkEnd w:id="534"/>
    <w:bookmarkStart w:name="z536" w:id="535"/>
    <w:p>
      <w:pPr>
        <w:spacing w:after="0"/>
        <w:ind w:left="0"/>
        <w:jc w:val="left"/>
      </w:pPr>
      <w:r>
        <w:rPr>
          <w:rFonts w:ascii="Times New Roman"/>
          <w:b/>
          <w:i w:val="false"/>
          <w:color w:val="000000"/>
        </w:rPr>
        <w:t xml:space="preserve"> 
Батыс Қазақстан облысы бойынша Экономикалық қылмысқа</w:t>
      </w:r>
      <w:r>
        <w:br/>
      </w:r>
      <w:r>
        <w:rPr>
          <w:rFonts w:ascii="Times New Roman"/>
          <w:b/>
          <w:i w:val="false"/>
          <w:color w:val="000000"/>
        </w:rPr>
        <w:t>
және сыбайлас жемқорлыққа қарсы күрес департаменті</w:t>
      </w:r>
      <w:r>
        <w:br/>
      </w:r>
      <w:r>
        <w:rPr>
          <w:rFonts w:ascii="Times New Roman"/>
          <w:b/>
          <w:i w:val="false"/>
          <w:color w:val="000000"/>
        </w:rPr>
        <w:t>
(қаржы полициясы) лауазымдарының санаттарына қойылатын</w:t>
      </w:r>
      <w:r>
        <w:br/>
      </w:r>
      <w:r>
        <w:rPr>
          <w:rFonts w:ascii="Times New Roman"/>
          <w:b/>
          <w:i w:val="false"/>
          <w:color w:val="000000"/>
        </w:rPr>
        <w:t>
біліктілік талаптар</w:t>
      </w:r>
    </w:p>
    <w:bookmarkEnd w:id="535"/>
    <w:bookmarkStart w:name="z537" w:id="536"/>
    <w:p>
      <w:pPr>
        <w:spacing w:after="0"/>
        <w:ind w:left="0"/>
        <w:jc w:val="left"/>
      </w:pPr>
      <w:r>
        <w:rPr>
          <w:rFonts w:ascii="Times New Roman"/>
          <w:b/>
          <w:i w:val="false"/>
          <w:color w:val="000000"/>
        </w:rPr>
        <w:t xml:space="preserve"> 
Департамент бастығы</w:t>
      </w:r>
      <w:r>
        <w:br/>
      </w:r>
      <w:r>
        <w:rPr>
          <w:rFonts w:ascii="Times New Roman"/>
          <w:b/>
          <w:i w:val="false"/>
          <w:color w:val="000000"/>
        </w:rPr>
        <w:t>
С-FPО-1 (№5–1)</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тоғыз жыл, оның ішінде аудандық деңгейдегі басшылық лауазымдарда жұмыс өтілі кемінде төрт жыл, немесе облыс деңгейіндегі басшы лауазымында кемінде үш жыл, орталық деңгейдегі немесе тең деңгейдегі басшы лауазымдарда, келесі төмен тұрған санаттағы лауазымдар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міндеттерді орындау бойынша қызметті ұйымдастыруды, оған басшылық етуді және бақылауды жүзеге асырады.</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жеке құрамымен кәсіби және дене шынықтыру дайындығы бойынша сабақтардың жүйелі өткізілуін және олардың қатысуын қамтамасыз етеді, іссапарға шығу алдында қарамағындағы қызметкерлерге нұсқама береді, жұмыс тиімділігін арттыру нәтижелерін қарастырады және олар бойынша шаралар қабылдайды.</w:t>
            </w:r>
            <w:r>
              <w:br/>
            </w:r>
            <w:r>
              <w:rPr>
                <w:rFonts w:ascii="Times New Roman"/>
                <w:b w:val="false"/>
                <w:i w:val="false"/>
                <w:color w:val="000000"/>
                <w:sz w:val="20"/>
              </w:rPr>
              <w:t>
Агенттік басшылығының өзге де тапсырмаларын орындайды.</w:t>
            </w:r>
          </w:p>
        </w:tc>
      </w:tr>
    </w:tbl>
    <w:bookmarkStart w:name="z538" w:id="537"/>
    <w:p>
      <w:pPr>
        <w:spacing w:after="0"/>
        <w:ind w:left="0"/>
        <w:jc w:val="left"/>
      </w:pPr>
      <w:r>
        <w:rPr>
          <w:rFonts w:ascii="Times New Roman"/>
          <w:b/>
          <w:i w:val="false"/>
          <w:color w:val="000000"/>
        </w:rPr>
        <w:t xml:space="preserve"> 
Департамент бастығының бірінші орынбасары</w:t>
      </w:r>
      <w:r>
        <w:br/>
      </w:r>
      <w:r>
        <w:rPr>
          <w:rFonts w:ascii="Times New Roman"/>
          <w:b/>
          <w:i w:val="false"/>
          <w:color w:val="000000"/>
        </w:rPr>
        <w:t>
(тергеу, сотқа дейінге іс жүргізу мәселелерін басқаратын)</w:t>
      </w:r>
      <w:r>
        <w:br/>
      </w:r>
      <w:r>
        <w:rPr>
          <w:rFonts w:ascii="Times New Roman"/>
          <w:b/>
          <w:i w:val="false"/>
          <w:color w:val="000000"/>
        </w:rPr>
        <w:t>
С-FPО-2 (№5–2)</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w:t>
            </w:r>
            <w:r>
              <w:br/>
            </w:r>
            <w:r>
              <w:rPr>
                <w:rFonts w:ascii="Times New Roman"/>
                <w:b w:val="false"/>
                <w:i w:val="false"/>
                <w:color w:val="000000"/>
                <w:sz w:val="20"/>
              </w:rPr>
              <w:t>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 оның ішінде басшылық лауазымдарда жұмыс өтілі кемінде үш жыл, тең деңгейдегі басшы лауазымдарда</w:t>
            </w:r>
            <w:r>
              <w:br/>
            </w:r>
            <w:r>
              <w:rPr>
                <w:rFonts w:ascii="Times New Roman"/>
                <w:b w:val="false"/>
                <w:i w:val="false"/>
                <w:color w:val="000000"/>
                <w:sz w:val="20"/>
              </w:rPr>
              <w:t>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539" w:id="538"/>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(сыбайлас жемқорлыққа қарсы күрес мәселелерін басқаратын)</w:t>
      </w:r>
      <w:r>
        <w:br/>
      </w:r>
      <w:r>
        <w:rPr>
          <w:rFonts w:ascii="Times New Roman"/>
          <w:b/>
          <w:i w:val="false"/>
          <w:color w:val="000000"/>
        </w:rPr>
        <w:t>
С-FPО-2 (№5–3)</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Агенттіктің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 қызметкерлерінің еңбек және қызметтік тәртіпті сақтауын бақылауды жүзеге асырады.</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540" w:id="539"/>
    <w:p>
      <w:pPr>
        <w:spacing w:after="0"/>
        <w:ind w:left="0"/>
        <w:jc w:val="left"/>
      </w:pPr>
      <w:r>
        <w:rPr>
          <w:rFonts w:ascii="Times New Roman"/>
          <w:b/>
          <w:i w:val="false"/>
          <w:color w:val="000000"/>
        </w:rPr>
        <w:t xml:space="preserve"> 
Департамент бастығының орынбасары</w:t>
      </w:r>
      <w:r>
        <w:br/>
      </w:r>
      <w:r>
        <w:rPr>
          <w:rFonts w:ascii="Times New Roman"/>
          <w:b/>
          <w:i w:val="false"/>
          <w:color w:val="000000"/>
        </w:rPr>
        <w:t>
(экономикалық және қаржылық қылмыстарға қарсы күрес</w:t>
      </w:r>
      <w:r>
        <w:br/>
      </w:r>
      <w:r>
        <w:rPr>
          <w:rFonts w:ascii="Times New Roman"/>
          <w:b/>
          <w:i w:val="false"/>
          <w:color w:val="000000"/>
        </w:rPr>
        <w:t>
мәселелерін басқаратын)</w:t>
      </w:r>
      <w:r>
        <w:br/>
      </w:r>
      <w:r>
        <w:rPr>
          <w:rFonts w:ascii="Times New Roman"/>
          <w:b/>
          <w:i w:val="false"/>
          <w:color w:val="000000"/>
        </w:rPr>
        <w:t>
С-FPО-2 (№5–4)</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сегіз жылдан кем емес, оның ішінде басшылық лауазымдарда жұмыс өтілі кемінде үш жыл, немесе тең деңгейдегі немесе келесі төмен тұрған санаттағы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және </w:t>
            </w:r>
            <w:r>
              <w:rPr>
                <w:rFonts w:ascii="Times New Roman"/>
                <w:b w:val="false"/>
                <w:i w:val="false"/>
                <w:color w:val="000000"/>
                <w:sz w:val="20"/>
              </w:rPr>
              <w:t>Азаматтық іс жүргізу кодекстерін</w:t>
            </w:r>
            <w:r>
              <w:rPr>
                <w:rFonts w:ascii="Times New Roman"/>
                <w:b w:val="false"/>
                <w:i w:val="false"/>
                <w:color w:val="000000"/>
                <w:sz w:val="20"/>
              </w:rPr>
              <w:t>, Қазақстан Республикасы Жоғарғы сотының нормативтік қаулыларын,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етуді жүзеге асырады және Департамент жұмысын ұйымдастыруды қамтамасыз етеді.</w:t>
            </w:r>
            <w:r>
              <w:br/>
            </w:r>
            <w:r>
              <w:rPr>
                <w:rFonts w:ascii="Times New Roman"/>
                <w:b w:val="false"/>
                <w:i w:val="false"/>
                <w:color w:val="000000"/>
                <w:sz w:val="20"/>
              </w:rPr>
              <w:t>
Департаменттің құрылымдық бөлімшелерімен, мемлекеттік органдармен және басқа да ұйымдармен өзара қарым-қатынас жасасуда Департамент атынан өкілдік етеді.</w:t>
            </w:r>
            <w:r>
              <w:br/>
            </w:r>
            <w:r>
              <w:rPr>
                <w:rFonts w:ascii="Times New Roman"/>
                <w:b w:val="false"/>
                <w:i w:val="false"/>
                <w:color w:val="000000"/>
                <w:sz w:val="20"/>
              </w:rPr>
              <w:t>
Департамент жұмысын жоспарлайды, Департамент пен Агенттіктің жоспарлық іс-шараларының орындалуын бақылайды, сондай-ақ олар бойынша біріктірілген ақпарат пен талдау материалдарын дайындауды қамтамасыз етеді.</w:t>
            </w:r>
            <w:r>
              <w:br/>
            </w:r>
            <w:r>
              <w:rPr>
                <w:rFonts w:ascii="Times New Roman"/>
                <w:b w:val="false"/>
                <w:i w:val="false"/>
                <w:color w:val="000000"/>
                <w:sz w:val="20"/>
              </w:rPr>
              <w:t>
Департамент жұмысының бағыттары бойынша аумақтық қаржы полициясы органдары басшыларының жұмысты талдау негізінде нұсқауларды әзірлеуін ұйымдастырады.</w:t>
            </w:r>
            <w:r>
              <w:br/>
            </w:r>
            <w:r>
              <w:rPr>
                <w:rFonts w:ascii="Times New Roman"/>
                <w:b w:val="false"/>
                <w:i w:val="false"/>
                <w:color w:val="000000"/>
                <w:sz w:val="20"/>
              </w:rPr>
              <w:t>
Қызметкерлерінің өздеріне жүктелген міндеттерін орындауын, олардың Департамент пен Агенттік басшылығының тапсырмаларын сапалы және уақытылы орындауын қамтамасыз етеді.</w:t>
            </w:r>
            <w:r>
              <w:br/>
            </w:r>
            <w:r>
              <w:rPr>
                <w:rFonts w:ascii="Times New Roman"/>
                <w:b w:val="false"/>
                <w:i w:val="false"/>
                <w:color w:val="000000"/>
                <w:sz w:val="20"/>
              </w:rPr>
              <w:t>
Қазақстан Республикасының құқық қорғау және мемлекеттік органдарымен, сондай-ақ өзге де ұйымдарымен жедел қызмет мәселелері бойынша өзара іс-қимыл жасасады.</w:t>
            </w:r>
            <w:r>
              <w:br/>
            </w:r>
            <w:r>
              <w:rPr>
                <w:rFonts w:ascii="Times New Roman"/>
                <w:b w:val="false"/>
                <w:i w:val="false"/>
                <w:color w:val="000000"/>
                <w:sz w:val="20"/>
              </w:rPr>
              <w:t>
Қаржы полициясы органдарында жедел-іздестіру қызметін реттейтін заңнамалық базаны жетілдіру мәселелерін шешуге қатысады.</w:t>
            </w:r>
            <w:r>
              <w:br/>
            </w:r>
            <w:r>
              <w:rPr>
                <w:rFonts w:ascii="Times New Roman"/>
                <w:b w:val="false"/>
                <w:i w:val="false"/>
                <w:color w:val="000000"/>
                <w:sz w:val="20"/>
              </w:rPr>
              <w:t>
Департаменттің құзыретіне жататын мәселелер бойынша жеке және заңды тұлғалардың өтініштерін Қазақстан Республикасының заңнамасымен белгіленген тәртіпте және мерзімде қарауды қамтамасыз етеді.</w:t>
            </w:r>
            <w:r>
              <w:br/>
            </w:r>
            <w:r>
              <w:rPr>
                <w:rFonts w:ascii="Times New Roman"/>
                <w:b w:val="false"/>
                <w:i w:val="false"/>
                <w:color w:val="000000"/>
                <w:sz w:val="20"/>
              </w:rPr>
              <w:t>
Департаменттің жетекшілік ететін бөлімшелері қызметкерлерінің еңбек және қызметтік тәртіпті сақтауын бақылауды қамтамасыз етеді.</w:t>
            </w:r>
            <w:r>
              <w:br/>
            </w:r>
            <w:r>
              <w:rPr>
                <w:rFonts w:ascii="Times New Roman"/>
                <w:b w:val="false"/>
                <w:i w:val="false"/>
                <w:color w:val="000000"/>
                <w:sz w:val="20"/>
              </w:rPr>
              <w:t>
Департамент бастығы болмаған кезде оның міндетін атқарады.</w:t>
            </w:r>
            <w:r>
              <w:br/>
            </w:r>
            <w:r>
              <w:rPr>
                <w:rFonts w:ascii="Times New Roman"/>
                <w:b w:val="false"/>
                <w:i w:val="false"/>
                <w:color w:val="000000"/>
                <w:sz w:val="20"/>
              </w:rPr>
              <w:t>
Жоғары тұрған басшылықтың өзге де тапсырмаларын орындайды.</w:t>
            </w:r>
          </w:p>
        </w:tc>
      </w:tr>
    </w:tbl>
    <w:bookmarkStart w:name="z541" w:id="540"/>
    <w:p>
      <w:pPr>
        <w:spacing w:after="0"/>
        <w:ind w:left="0"/>
        <w:jc w:val="left"/>
      </w:pPr>
      <w:r>
        <w:rPr>
          <w:rFonts w:ascii="Times New Roman"/>
          <w:b/>
          <w:i w:val="false"/>
          <w:color w:val="000000"/>
        </w:rPr>
        <w:t xml:space="preserve"> 
Аса маңызды істер жөніндегі аға инспектор – бастықтын</w:t>
      </w:r>
      <w:r>
        <w:br/>
      </w:r>
      <w:r>
        <w:rPr>
          <w:rFonts w:ascii="Times New Roman"/>
          <w:b/>
          <w:i w:val="false"/>
          <w:color w:val="000000"/>
        </w:rPr>
        <w:t>
режим жөніндегі көмекшісі</w:t>
      </w:r>
      <w:r>
        <w:br/>
      </w:r>
      <w:r>
        <w:rPr>
          <w:rFonts w:ascii="Times New Roman"/>
          <w:b/>
          <w:i w:val="false"/>
          <w:color w:val="000000"/>
        </w:rPr>
        <w:t>
С-FPО-7 (№5-5)</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 xml:space="preserve">«Мемлекеттік құпиялар туралы» </w:t>
            </w:r>
            <w:r>
              <w:rPr>
                <w:rFonts w:ascii="Times New Roman"/>
                <w:b w:val="false"/>
                <w:i w:val="false"/>
                <w:color w:val="000000"/>
                <w:sz w:val="20"/>
              </w:rPr>
              <w:t>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құпия режимін қамтамасыз етуде көмек көрсетеді, Агенттік пен Департамент басшылығының қойған өзге де тапсырмаларын орындайды.</w:t>
            </w:r>
          </w:p>
        </w:tc>
      </w:tr>
    </w:tbl>
    <w:bookmarkStart w:name="z542" w:id="541"/>
    <w:p>
      <w:pPr>
        <w:spacing w:after="0"/>
        <w:ind w:left="0"/>
        <w:jc w:val="left"/>
      </w:pPr>
      <w:r>
        <w:rPr>
          <w:rFonts w:ascii="Times New Roman"/>
          <w:b/>
          <w:i w:val="false"/>
          <w:color w:val="000000"/>
        </w:rPr>
        <w:t xml:space="preserve"> 
Аса маңызды істер жөніндегі аға инспектор – кезекші офицер</w:t>
      </w:r>
      <w:r>
        <w:br/>
      </w:r>
      <w:r>
        <w:rPr>
          <w:rFonts w:ascii="Times New Roman"/>
          <w:b/>
          <w:i w:val="false"/>
          <w:color w:val="000000"/>
        </w:rPr>
        <w:t>
С-FPО-7 (№5-6)</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менеджмент,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 кемінде үш жыл, немесе осы санаттағы нақты лауазымның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ЕУСС автоматтандырылған дерек қорларына енгізу үшін ЗС-1,ЗС-2 статистикалық карточкаларын уақытылы қояды; арыздар мен хабарламалардың ААЕК уақытылы тіркелуін және оның заңдылығын бақылайды, қолданыстағы заңнама талаптарына сәйкес олардың одан әрі қаралу тәртібін белгілейді, Департаментке кіріс құжаттар бойынша келіп түсетін хабарламаларды ААЕК тіркеу қажеттілігін анықтайды.</w:t>
            </w:r>
            <w:r>
              <w:br/>
            </w:r>
            <w:r>
              <w:rPr>
                <w:rFonts w:ascii="Times New Roman"/>
                <w:b w:val="false"/>
                <w:i w:val="false"/>
                <w:color w:val="000000"/>
                <w:sz w:val="20"/>
              </w:rPr>
              <w:t>
Агенттік пен Департамент басшылығының қойған өзге де тапсырмаларын орындайды.</w:t>
            </w:r>
          </w:p>
        </w:tc>
      </w:tr>
    </w:tbl>
    <w:bookmarkStart w:name="z543" w:id="542"/>
    <w:p>
      <w:pPr>
        <w:spacing w:after="0"/>
        <w:ind w:left="0"/>
        <w:jc w:val="left"/>
      </w:pPr>
      <w:r>
        <w:rPr>
          <w:rFonts w:ascii="Times New Roman"/>
          <w:b/>
          <w:i w:val="false"/>
          <w:color w:val="000000"/>
        </w:rPr>
        <w:t xml:space="preserve"> 
Құпиялықты қамтамасыз ету бөлімі</w:t>
      </w:r>
    </w:p>
    <w:bookmarkEnd w:id="542"/>
    <w:bookmarkStart w:name="z544" w:id="543"/>
    <w:p>
      <w:pPr>
        <w:spacing w:after="0"/>
        <w:ind w:left="0"/>
        <w:jc w:val="left"/>
      </w:pPr>
      <w:r>
        <w:rPr>
          <w:rFonts w:ascii="Times New Roman"/>
          <w:b/>
          <w:i w:val="false"/>
          <w:color w:val="000000"/>
        </w:rPr>
        <w:t xml:space="preserve"> 
Құпиялықты қамтамасыз ету бөлімінің бастығы</w:t>
      </w:r>
      <w:r>
        <w:br/>
      </w:r>
      <w:r>
        <w:rPr>
          <w:rFonts w:ascii="Times New Roman"/>
          <w:b/>
          <w:i w:val="false"/>
          <w:color w:val="000000"/>
        </w:rPr>
        <w:t>
С-FPО-4 (№ 6–1)</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10644"/>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«Құқық» (заңтану, халықаралық құқық, құқық қорғау қызметі) мамандығы бойынша білімі болғаны дұрыс немесе «Әлеуметтік ғылымдар, экономика және бизнес» (экономика, мемлекеттік және жергілікті басқару, мұрағат жүргізу, іс жүргізу және құжаттамалық қамтамасыз ету) немесе «Техникалық ғылымдар мен технологиялар» (ақпараттық жүйелер, автоматтандыру және басқару) немесе «Әскери іс және қауіпсіздік» (ақпараттық қауіпсіздік жүйесі)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тең дәрежелі лауазымдарда немесе келесі төмен тұрған санаттағы лауазымдарда не кемінде екі жыл, кемінде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жыл жұмыс өтілі.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жұмысына басшылық етеді, қарамағындағылардың лауазымдық міндеттерінің көлемі мен мазмұнын анықтайды, оларды бөлім қызметкерлерінің арасына бөледі, олардың орындалуына бақылау жасайды.</w:t>
            </w:r>
            <w:r>
              <w:br/>
            </w:r>
            <w:r>
              <w:rPr>
                <w:rFonts w:ascii="Times New Roman"/>
                <w:b w:val="false"/>
                <w:i w:val="false"/>
                <w:color w:val="000000"/>
                <w:sz w:val="20"/>
              </w:rPr>
              <w:t>
Құпиялықты қамтамасыз ету жұмысын ұйымдастырады, оның Департаменттегі жай-күйіне үнемі бақылау жасайды.</w:t>
            </w:r>
            <w:r>
              <w:br/>
            </w:r>
            <w:r>
              <w:rPr>
                <w:rFonts w:ascii="Times New Roman"/>
                <w:b w:val="false"/>
                <w:i w:val="false"/>
                <w:color w:val="000000"/>
                <w:sz w:val="20"/>
              </w:rPr>
              <w:t>
Мәліметтердің уақытылы құпияландырылуына бақылау жасайды, Департаменттегі құжаттарды құпияландыру деңгейін анықтау мен өзгертудің дұрыстығын қадағалайды.</w:t>
            </w:r>
            <w:r>
              <w:br/>
            </w:r>
            <w:r>
              <w:rPr>
                <w:rFonts w:ascii="Times New Roman"/>
                <w:b w:val="false"/>
                <w:i w:val="false"/>
                <w:color w:val="000000"/>
                <w:sz w:val="20"/>
              </w:rPr>
              <w:t>
Департамент бастығына және тиісті уәкілетті органдарға мемлекеттік құпияларды құрайтын мәліметтерді тарату фактілері, сондай-ақ мұндай мәліметтері бар құжаттарды жоғалту немесе ұрлау фактілері туралы хабарлайды.</w:t>
            </w:r>
            <w:r>
              <w:br/>
            </w:r>
            <w:r>
              <w:rPr>
                <w:rFonts w:ascii="Times New Roman"/>
                <w:b w:val="false"/>
                <w:i w:val="false"/>
                <w:color w:val="000000"/>
                <w:sz w:val="20"/>
              </w:rPr>
              <w:t>
Мемлекеттік құпияларды қорғау мәселелері бойынша Департаменттің жоспарын әзірлеуге басшылық етеді және есеп беру құжаттарын дайындауды қамтамасыз етеді.</w:t>
            </w:r>
            <w:r>
              <w:br/>
            </w:r>
            <w:r>
              <w:rPr>
                <w:rFonts w:ascii="Times New Roman"/>
                <w:b w:val="false"/>
                <w:i w:val="false"/>
                <w:color w:val="000000"/>
                <w:sz w:val="20"/>
              </w:rPr>
              <w:t>
Жоғары тұрған басшылардың басқа да тапсырмаларын орындайды.</w:t>
            </w:r>
          </w:p>
        </w:tc>
      </w:tr>
    </w:tbl>
    <w:bookmarkStart w:name="z545" w:id="544"/>
    <w:p>
      <w:pPr>
        <w:spacing w:after="0"/>
        <w:ind w:left="0"/>
        <w:jc w:val="left"/>
      </w:pPr>
      <w:r>
        <w:rPr>
          <w:rFonts w:ascii="Times New Roman"/>
          <w:b/>
          <w:i w:val="false"/>
          <w:color w:val="000000"/>
        </w:rPr>
        <w:t xml:space="preserve"> 
Құпиялықты қамтамасыз ету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(№6-2)</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10644"/>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«Құқық» (заңтану, халықаралық құқық, құқық қорғау қызметі) мамандығы бойынша білімі болғаны дұрыс немесе «Әлеуметтік ғылымдар, экономика және бизнес» (экономика, мемлекеттік және жергілікті басқару, мұрағат жүргізу, іс жүргізу және құжаттамалық қамтамасыз ету) немесе «Техникалық ғылымдар мен технологиялар» (ақпараттық жүйелер, автоматтандыру және басқару) немесе «Әскери іс және қауіпсіздік» (ақпараттық қауіпсіздік жүйесі)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1035"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екі жыл жұмыс өтілі немесе кемінде үш жыл мемлекеттік қызметте жұмыс өтілі осы санаттағы нақты лауазымдардың функционалдық бағыттарына сәйкес салаларда кемінде бес жыл жұмыс өтілі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режимін қамтамасыз ету мәселелері бойынша әдістемелік ұсынымдар мен жаднамалар әзірлейді. Агенттіктің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жұмыстың жай-күйіне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режимін қамтамасыз ету жөніндегі нормативтік құжаттарын талаптарын сақтауларын бақылайды және талап етеді.</w:t>
            </w:r>
            <w:r>
              <w:br/>
            </w:r>
            <w:r>
              <w:rPr>
                <w:rFonts w:ascii="Times New Roman"/>
                <w:b w:val="false"/>
                <w:i w:val="false"/>
                <w:color w:val="000000"/>
                <w:sz w:val="20"/>
              </w:rPr>
              <w:t>
Жоғары тұрған басшылардың басқа да тапсырмаларын орындайды.</w:t>
            </w:r>
          </w:p>
        </w:tc>
      </w:tr>
    </w:tbl>
    <w:bookmarkStart w:name="z546" w:id="545"/>
    <w:p>
      <w:pPr>
        <w:spacing w:after="0"/>
        <w:ind w:left="0"/>
        <w:jc w:val="left"/>
      </w:pPr>
      <w:r>
        <w:rPr>
          <w:rFonts w:ascii="Times New Roman"/>
          <w:b/>
          <w:i w:val="false"/>
          <w:color w:val="000000"/>
        </w:rPr>
        <w:t xml:space="preserve"> 
Құпиялықты қамтамасыз ету бөлімінің аға инспекторы</w:t>
      </w:r>
      <w:r>
        <w:br/>
      </w:r>
      <w:r>
        <w:rPr>
          <w:rFonts w:ascii="Times New Roman"/>
          <w:b/>
          <w:i w:val="false"/>
          <w:color w:val="000000"/>
        </w:rPr>
        <w:t>
С-FPО-8 (№6-3)</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10644"/>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«Құқық» (заңтану, халықаралық құқық, құқық қорғау қызметі) мамандығы бойынша білімі болғаны дұрыс немесе «Әлеуметтік ғылымдар, экономика және бизнес» (экономика, мемлекеттік және жергілікті басқару, мұрағат жүргізу, іс жүргізу және құжаттамалық қамтамасыз ету) немесе «Техникалық ғылымдар мен технологиялар» (ақпараттық жүйелер, автоматтандыру және басқару) немесе «Әскери іс және қауіпсіздік» (ақпараттық қауіпсіздік жүйесі)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бір жыл жұмыс өтілі немесе кемінде екі жыл мемлекеттік қызметте жұмыс өтілі осы санаттағы нақты лауазымдардың функционалдық бағыттарына сәйкес салаларда кемінде үш жыл жұмыс өтілі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лауазымдық міндеттерін білуі, сондай-ақ жүктелген міндеттерді орындау үшін қажетті мемлекеттік құпияларды қорғау саласындағы нормативтік құқықтық актілердің талаптарын зерделеуі тиіс. Өзінің кәсіби деңгейін үнемі жетілдіруі тиіс.</w:t>
            </w:r>
            <w:r>
              <w:br/>
            </w:r>
            <w:r>
              <w:rPr>
                <w:rFonts w:ascii="Times New Roman"/>
                <w:b w:val="false"/>
                <w:i w:val="false"/>
                <w:color w:val="000000"/>
                <w:sz w:val="20"/>
              </w:rPr>
              <w:t>
Құпиялық режимін қамтамасыз ету мәселелері бойынша әдістемелік ұсынымдар мен жаднамалар әзірлейді. Агенттіктің қызметкерлерімен мемлекеттік құпияларды қорғау мәселелерін реттейтін нормативтік құқықтық құжаттарды зерделеу сабақтарын өткізуге қатысады.</w:t>
            </w:r>
            <w:r>
              <w:br/>
            </w:r>
            <w:r>
              <w:rPr>
                <w:rFonts w:ascii="Times New Roman"/>
                <w:b w:val="false"/>
                <w:i w:val="false"/>
                <w:color w:val="000000"/>
                <w:sz w:val="20"/>
              </w:rPr>
              <w:t>
Қаржы полициясы органдарында жүктелген бағыттардағы жұмыстың жай-күйіне талдау жасайды, оларды жетілдіру жөнінде ұсыныстар енгізеді;</w:t>
            </w:r>
            <w:r>
              <w:br/>
            </w:r>
            <w:r>
              <w:rPr>
                <w:rFonts w:ascii="Times New Roman"/>
                <w:b w:val="false"/>
                <w:i w:val="false"/>
                <w:color w:val="000000"/>
                <w:sz w:val="20"/>
              </w:rPr>
              <w:t>
Өз құзыреті шегінде орындаушылардан құпиялық режимін қамтамасыз ету жөніндегі нормативтік құжаттарын талаптарын сақтауларын бақылайды және талап етеді.</w:t>
            </w:r>
            <w:r>
              <w:br/>
            </w:r>
            <w:r>
              <w:rPr>
                <w:rFonts w:ascii="Times New Roman"/>
                <w:b w:val="false"/>
                <w:i w:val="false"/>
                <w:color w:val="000000"/>
                <w:sz w:val="20"/>
              </w:rPr>
              <w:t>
Жоғары тұрған басшылардың басқа да тапсырмаларын орындайды.</w:t>
            </w:r>
          </w:p>
        </w:tc>
      </w:tr>
    </w:tbl>
    <w:bookmarkStart w:name="z547" w:id="546"/>
    <w:p>
      <w:pPr>
        <w:spacing w:after="0"/>
        <w:ind w:left="0"/>
        <w:jc w:val="left"/>
      </w:pPr>
      <w:r>
        <w:rPr>
          <w:rFonts w:ascii="Times New Roman"/>
          <w:b/>
          <w:i w:val="false"/>
          <w:color w:val="000000"/>
        </w:rPr>
        <w:t xml:space="preserve"> 
Ұйымдастыру-бақылау басқармасы - инспекциясы</w:t>
      </w:r>
    </w:p>
    <w:bookmarkEnd w:id="546"/>
    <w:bookmarkStart w:name="z548" w:id="547"/>
    <w:p>
      <w:pPr>
        <w:spacing w:after="0"/>
        <w:ind w:left="0"/>
        <w:jc w:val="left"/>
      </w:pPr>
      <w:r>
        <w:rPr>
          <w:rFonts w:ascii="Times New Roman"/>
          <w:b/>
          <w:i w:val="false"/>
          <w:color w:val="000000"/>
        </w:rPr>
        <w:t xml:space="preserve"> 
Ұйымдастыру-бақылау басқармасы - инспекциясының бастығы</w:t>
      </w:r>
      <w:r>
        <w:br/>
      </w:r>
      <w:r>
        <w:rPr>
          <w:rFonts w:ascii="Times New Roman"/>
          <w:b/>
          <w:i w:val="false"/>
          <w:color w:val="000000"/>
        </w:rPr>
        <w:t>
С-FPО-3 (№7–1)</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0608"/>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басшылық лауазымдарда кемінде екі жыл, не мемлекеттік органдарда кемінде сегіз жыл, оның ішінде басшылық лауазымдарда кемінде төрт жыл, осы санаттағы нақты лауазымның функционалдық бағыттарына сәйкес салаларындағы жұмыс өтілі кемінде он жыл, оның ішінде басшылық лауазымдарда кемінде төрт жыл.</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жалпы басшылық жүргізеді және жұмысын ұйымдастырады, департамент басшылығы мен құрылымдық бөлімшелердің бастықтары арасында, басқа да мемлекеттік органдармен және олардың лауазымды қызметкерлерімен өзара іс-қимыл жасасады. Департамент бастығы жүктеген өзге де міндеттерді атқарады.</w:t>
            </w:r>
            <w:r>
              <w:br/>
            </w:r>
            <w:r>
              <w:rPr>
                <w:rFonts w:ascii="Times New Roman"/>
                <w:b w:val="false"/>
                <w:i w:val="false"/>
                <w:color w:val="000000"/>
                <w:sz w:val="20"/>
              </w:rPr>
              <w:t xml:space="preserve">
Кезекші бөлімі мен айдауыл бөлімінің жұмысын; есепке алу-тіркеу тәртібінің жүргізілуін, есептің дайындылығын және салыстырып тексерудің жүргізілуін; тәулік сайынғы мәліметтердің сапалы құрастырылуын; Агенттіктің алқа отырысына, Департаменттің жедел және аппарат мәжілістеріне материалдардың дайындығын; бизнес-ассоциацияларымен </w:t>
            </w:r>
            <w:r>
              <w:rPr>
                <w:rFonts w:ascii="Times New Roman"/>
                <w:b w:val="false"/>
                <w:i/>
                <w:color w:val="000000"/>
                <w:sz w:val="20"/>
              </w:rPr>
              <w:t>(орта және шағын бизнес субъектілері)</w:t>
            </w:r>
            <w:r>
              <w:rPr>
                <w:rFonts w:ascii="Times New Roman"/>
                <w:b w:val="false"/>
                <w:i w:val="false"/>
                <w:color w:val="000000"/>
                <w:sz w:val="20"/>
              </w:rPr>
              <w:t xml:space="preserve"> кездесулерге ақпараттық материалдардың дайындығын; Құқық қорғау органдарының Үйлестіру Кеңесіне, Тәртіптік Кеңеске, жергілікті атқару және өкілетті билік органдарының мәжілістеріне анықтамалық материалдарын дайындығын бақылайды.</w:t>
            </w:r>
          </w:p>
        </w:tc>
      </w:tr>
    </w:tbl>
    <w:bookmarkStart w:name="z549" w:id="548"/>
    <w:p>
      <w:pPr>
        <w:spacing w:after="0"/>
        <w:ind w:left="0"/>
        <w:jc w:val="left"/>
      </w:pPr>
      <w:r>
        <w:rPr>
          <w:rFonts w:ascii="Times New Roman"/>
          <w:b/>
          <w:i w:val="false"/>
          <w:color w:val="000000"/>
        </w:rPr>
        <w:t xml:space="preserve"> 
ҰБД-и жоспарлау және бақылау бөлімінің бастығы</w:t>
      </w:r>
      <w:r>
        <w:br/>
      </w:r>
      <w:r>
        <w:rPr>
          <w:rFonts w:ascii="Times New Roman"/>
          <w:b/>
          <w:i w:val="false"/>
          <w:color w:val="000000"/>
        </w:rPr>
        <w:t>
С-FPО-5 (№7–2)</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10679"/>
      </w:tblGrid>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қажет.</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тәжірибесіне қойылатын талаптар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басшылық лауазымдарда жұмыс өтілі кемінде бір жыл, немесе мемлекеттік органдардағы жұмысы кемінде алты жыл оның ішінде басшылық лауазымдарда кемінде екі жыл,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тікелей басшылық жасайды.</w:t>
            </w:r>
            <w:r>
              <w:br/>
            </w:r>
            <w:r>
              <w:rPr>
                <w:rFonts w:ascii="Times New Roman"/>
                <w:b w:val="false"/>
                <w:i w:val="false"/>
                <w:color w:val="000000"/>
                <w:sz w:val="20"/>
              </w:rPr>
              <w:t>
Бөлім қызметкерлерінің арасында міндеттерді, келіп түскен құжаттарды және өтініштерді бөледі.</w:t>
            </w:r>
            <w:r>
              <w:br/>
            </w:r>
            <w:r>
              <w:rPr>
                <w:rFonts w:ascii="Times New Roman"/>
                <w:b w:val="false"/>
                <w:i w:val="false"/>
                <w:color w:val="000000"/>
                <w:sz w:val="20"/>
              </w:rPr>
              <w:t>
Бақылауды қамтамасыз етіп жүзеге асырады: бөлім қызметкерлеріне оларға жүктелген міндеттердің орындалуына, олармен Агенттік пен Департамент басшылығының тапсырмаларының сапалы уақтылы орындалуына; Департаменттің құрылымдық бөлімшелерінің Агенттіктің Стратегиялық және Операциялық жоспарларының орындалуына;Департаменттің басқа бөлімдерімен және бөлімімен Агенттік алқасына, Департаменттің аппараттық және жедел отырыстарына, сондай-ақ Департаментте өткізілетін басқа да іс-шараларына материалдар дайындауға;жоғары тұрған мемлекеттік органдар мен департамент бастығына қызметтік құжаттар дайындауға, сондай-ақ департамент бастығына шығып сөйлеулер мен баяндамалар дайындауды.</w:t>
            </w:r>
          </w:p>
        </w:tc>
      </w:tr>
    </w:tbl>
    <w:bookmarkStart w:name="z550" w:id="549"/>
    <w:p>
      <w:pPr>
        <w:spacing w:after="0"/>
        <w:ind w:left="0"/>
        <w:jc w:val="left"/>
      </w:pPr>
      <w:r>
        <w:rPr>
          <w:rFonts w:ascii="Times New Roman"/>
          <w:b/>
          <w:i w:val="false"/>
          <w:color w:val="000000"/>
        </w:rPr>
        <w:t xml:space="preserve"> 
ҰБД-и жоспарлау және бақылау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(№7-3)</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0792"/>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Алқа мәжілісіне материалдарды (баяндамаларды, талдау анықтамалары, ақпараттар) дайындауды жүзеге асырады.</w:t>
            </w:r>
            <w:r>
              <w:br/>
            </w:r>
            <w:r>
              <w:rPr>
                <w:rFonts w:ascii="Times New Roman"/>
                <w:b w:val="false"/>
                <w:i w:val="false"/>
                <w:color w:val="000000"/>
                <w:sz w:val="20"/>
              </w:rPr>
              <w:t>
Департамент қызметтерінің Агенттіктің алқасына анықтамалық материалдарды уақытылы ұсынуын бақылайды.</w:t>
            </w:r>
            <w:r>
              <w:br/>
            </w:r>
            <w:r>
              <w:rPr>
                <w:rFonts w:ascii="Times New Roman"/>
                <w:b w:val="false"/>
                <w:i w:val="false"/>
                <w:color w:val="000000"/>
                <w:sz w:val="20"/>
              </w:rPr>
              <w:t>
Департаменттің жедел мәжілістеріне талдау материалдарын дайындайды.</w:t>
            </w:r>
            <w:r>
              <w:br/>
            </w:r>
            <w:r>
              <w:rPr>
                <w:rFonts w:ascii="Times New Roman"/>
                <w:b w:val="false"/>
                <w:i w:val="false"/>
                <w:color w:val="000000"/>
                <w:sz w:val="20"/>
              </w:rPr>
              <w:t>
Департаменттің жедел мәжілістерінің қорытындыларын талдайды, хаттама жазады және шешімдерді дайындайды, сондай-ақ ЭСЖКД құрылымдық бөлімшелеріне Департамент басшыларының нұсқаулары мен тапсырмаларын құрастырады.</w:t>
            </w:r>
            <w:r>
              <w:br/>
            </w:r>
            <w:r>
              <w:rPr>
                <w:rFonts w:ascii="Times New Roman"/>
                <w:b w:val="false"/>
                <w:i w:val="false"/>
                <w:color w:val="000000"/>
                <w:sz w:val="20"/>
              </w:rPr>
              <w:t>
Департаменттің құрылымдық бөлімшелерінің жедел-қызметтік іс-әрекеттерін инспекциялауға қатысады.</w:t>
            </w:r>
            <w:r>
              <w:br/>
            </w:r>
            <w:r>
              <w:rPr>
                <w:rFonts w:ascii="Times New Roman"/>
                <w:b w:val="false"/>
                <w:i w:val="false"/>
                <w:color w:val="000000"/>
                <w:sz w:val="20"/>
              </w:rPr>
              <w:t>
Инспекторлық тексерістерді жүргізу кестесін құрастырады.</w:t>
            </w:r>
            <w:r>
              <w:br/>
            </w:r>
            <w:r>
              <w:rPr>
                <w:rFonts w:ascii="Times New Roman"/>
                <w:b w:val="false"/>
                <w:i w:val="false"/>
                <w:color w:val="000000"/>
                <w:sz w:val="20"/>
              </w:rPr>
              <w:t>
Инспекторлық тексерістердің қорытындылары бойынша Департамент бөлімшелерінің инспекциялау нәтижелері туралы анықтамаларды дайындайды, Агенттіктің ҰБД-И ақпарат береді.</w:t>
            </w:r>
            <w:r>
              <w:br/>
            </w:r>
            <w:r>
              <w:rPr>
                <w:rFonts w:ascii="Times New Roman"/>
                <w:b w:val="false"/>
                <w:i w:val="false"/>
                <w:color w:val="000000"/>
                <w:sz w:val="20"/>
              </w:rPr>
              <w:t>
ҰББ-инспекциясы бастығының және оның орынбасарының тапсырған (бақылау тапсырмаларын) Агенттік басшылығының нұсқауларын орындауды қамтамасыз етеді.</w:t>
            </w:r>
            <w:r>
              <w:br/>
            </w:r>
            <w:r>
              <w:rPr>
                <w:rFonts w:ascii="Times New Roman"/>
                <w:b w:val="false"/>
                <w:i w:val="false"/>
                <w:color w:val="000000"/>
                <w:sz w:val="20"/>
              </w:rPr>
              <w:t>
Департамент қызметтерінің Агенттік басшылығының тапсырмаларын бекітілімдерді қалыптастыру немесе нұсқауларды дайындау арқылы орындауды қамтамасыз етеді.</w:t>
            </w:r>
            <w:r>
              <w:br/>
            </w:r>
            <w:r>
              <w:rPr>
                <w:rFonts w:ascii="Times New Roman"/>
                <w:b w:val="false"/>
                <w:i w:val="false"/>
                <w:color w:val="000000"/>
                <w:sz w:val="20"/>
              </w:rPr>
              <w:t>
Департаменттің құрылымдық бөлімшелерін Агенттік басшылығының келіп түскен нұсқауларымен және тапсырмаларымен, ҚР ЭСЖКА аппараттық және жедел мәжілістерінің хаттамаларымен, сондай-ақ қаржы полициясы органдарының жедел-қызметтік іс-әрекетінің негізгі бағыттары бойынша бұйрықтарымен, нұсқаулықтарымен таныстырады.</w:t>
            </w:r>
            <w:r>
              <w:br/>
            </w:r>
            <w:r>
              <w:rPr>
                <w:rFonts w:ascii="Times New Roman"/>
                <w:b w:val="false"/>
                <w:i w:val="false"/>
                <w:color w:val="000000"/>
                <w:sz w:val="20"/>
              </w:rPr>
              <w:t>
Мемлекеттік органдарға (жергілікті атқарушы және өкілетті билік органдары, прокуратура) жолданатын Департамент жұмысының негізгі көрсеткіштері бойынша қажетті анықтамалар мен ақпараттарды дайындауды қамтамасыз етеді.</w:t>
            </w:r>
            <w:r>
              <w:br/>
            </w:r>
            <w:r>
              <w:rPr>
                <w:rFonts w:ascii="Times New Roman"/>
                <w:b w:val="false"/>
                <w:i w:val="false"/>
                <w:color w:val="000000"/>
                <w:sz w:val="20"/>
              </w:rPr>
              <w:t>
Агенттіктен келіп түскен «құпия» белгісі бар, сондай-ақ «қызмет бабында пайдалану үшін» белгісі бар құжаттарды орындауды және оларды бақылауды қамтамасыз етеді.</w:t>
            </w:r>
          </w:p>
        </w:tc>
      </w:tr>
    </w:tbl>
    <w:bookmarkStart w:name="z551" w:id="550"/>
    <w:p>
      <w:pPr>
        <w:spacing w:after="0"/>
        <w:ind w:left="0"/>
        <w:jc w:val="left"/>
      </w:pPr>
      <w:r>
        <w:rPr>
          <w:rFonts w:ascii="Times New Roman"/>
          <w:b/>
          <w:i w:val="false"/>
          <w:color w:val="000000"/>
        </w:rPr>
        <w:t xml:space="preserve"> 
ҰБД-и жоспарлау және бақылау бөлімінің аға инспекторы</w:t>
      </w:r>
      <w:r>
        <w:br/>
      </w:r>
      <w:r>
        <w:rPr>
          <w:rFonts w:ascii="Times New Roman"/>
          <w:b/>
          <w:i w:val="false"/>
          <w:color w:val="000000"/>
        </w:rPr>
        <w:t>
С-FPО-8 (№7–4)</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өңірлік бағдарламалық құжаттар шегінде ақпарат дайындайды және оның орындалуын бақылайды.</w:t>
            </w:r>
            <w:r>
              <w:br/>
            </w:r>
            <w:r>
              <w:rPr>
                <w:rFonts w:ascii="Times New Roman"/>
                <w:b w:val="false"/>
                <w:i w:val="false"/>
                <w:color w:val="000000"/>
                <w:sz w:val="20"/>
              </w:rPr>
              <w:t>
Алматы қала құқық қорғау органдарының Үйлестіру Кеңесіне, сондай-ақ жергілікті атқарушы және өкілеттік билік органдарының (маслихат және әкімдік) мәжілістері мен басқа да іс-шараларына материалдар дайындайды.</w:t>
            </w:r>
            <w:r>
              <w:br/>
            </w:r>
            <w:r>
              <w:rPr>
                <w:rFonts w:ascii="Times New Roman"/>
                <w:b w:val="false"/>
                <w:i w:val="false"/>
                <w:color w:val="000000"/>
                <w:sz w:val="20"/>
              </w:rPr>
              <w:t>
Құқық қорғау органдарының Үйлестіру Кеңесінің және басқа да ведомствоаралық мәжілістері шешімдерінің орындалу жағдайын үйлестіреді, аталған мәжілістердің хаттамаларын жүргізеді.</w:t>
            </w:r>
            <w:r>
              <w:br/>
            </w:r>
            <w:r>
              <w:rPr>
                <w:rFonts w:ascii="Times New Roman"/>
                <w:b w:val="false"/>
                <w:i w:val="false"/>
                <w:color w:val="000000"/>
                <w:sz w:val="20"/>
              </w:rPr>
              <w:t>
Агенттік жанындағы Тәртіптік Кеңеске мемлекеттік қызмет істері бойынша мәліметтер мен ұсыныстар дайындайды, Тәртіптік Кеңес бұйрықтарының орындалуын бақылайды.</w:t>
            </w:r>
            <w:r>
              <w:br/>
            </w:r>
            <w:r>
              <w:rPr>
                <w:rFonts w:ascii="Times New Roman"/>
                <w:b w:val="false"/>
                <w:i w:val="false"/>
                <w:color w:val="000000"/>
                <w:sz w:val="20"/>
              </w:rPr>
              <w:t>
Агенттіктің тоқсан сайынғы негізгі іс-шаралар жоспарларын және алдағы кезеңге арналған жоспарды Департаменттің құрылымдық бөлімшелерінің назарына жеткізеді.</w:t>
            </w:r>
            <w:r>
              <w:br/>
            </w:r>
            <w:r>
              <w:rPr>
                <w:rFonts w:ascii="Times New Roman"/>
                <w:b w:val="false"/>
                <w:i w:val="false"/>
                <w:color w:val="000000"/>
                <w:sz w:val="20"/>
              </w:rPr>
              <w:t>
Есептік кезеңнің әрбір тоқсанына арналған Департаменттің негізгі ұйымдастыру іс-шаралары жоспарын қорытындылайды, Департаменттің бөлімшелерімен жоспарланған іс-шаралардың орындалуын бақылайды.</w:t>
            </w:r>
            <w:r>
              <w:br/>
            </w:r>
            <w:r>
              <w:rPr>
                <w:rFonts w:ascii="Times New Roman"/>
                <w:b w:val="false"/>
                <w:i w:val="false"/>
                <w:color w:val="000000"/>
                <w:sz w:val="20"/>
              </w:rPr>
              <w:t>
Негізгі ұйымдастыру іс-шаралары жоспарын құрастыру кезінде Департаменттің қызметтеріне ұйымдастыру-әдістемелік және тәжірибелік көмек көрсетеді.</w:t>
            </w:r>
            <w:r>
              <w:br/>
            </w:r>
            <w:r>
              <w:rPr>
                <w:rFonts w:ascii="Times New Roman"/>
                <w:b w:val="false"/>
                <w:i w:val="false"/>
                <w:color w:val="000000"/>
                <w:sz w:val="20"/>
              </w:rPr>
              <w:t>
Агенттіктің қызметтері мен басшылығына, басқа мемлекеттік органдарға ақпараттар, талдау анықтамаларын және басқа да ақпараттық құжаттар дайындауды жүзеге асырады.</w:t>
            </w:r>
            <w:r>
              <w:br/>
            </w:r>
            <w:r>
              <w:rPr>
                <w:rFonts w:ascii="Times New Roman"/>
                <w:b w:val="false"/>
                <w:i w:val="false"/>
                <w:color w:val="000000"/>
                <w:sz w:val="20"/>
              </w:rPr>
              <w:t>
Агенттік басшылығымен белгіленген қаржы полициясы органдары қызметінің басым салалары бойынша ақпараттарды жинайды, қорытындылайды және талдайды.</w:t>
            </w:r>
          </w:p>
        </w:tc>
      </w:tr>
    </w:tbl>
    <w:bookmarkStart w:name="z552" w:id="551"/>
    <w:p>
      <w:pPr>
        <w:spacing w:after="0"/>
        <w:ind w:left="0"/>
        <w:jc w:val="left"/>
      </w:pPr>
      <w:r>
        <w:rPr>
          <w:rFonts w:ascii="Times New Roman"/>
          <w:b/>
          <w:i w:val="false"/>
          <w:color w:val="000000"/>
        </w:rPr>
        <w:t xml:space="preserve"> 
ҰБД-и кезекші бөлімінің бастығы</w:t>
      </w:r>
      <w:r>
        <w:br/>
      </w:r>
      <w:r>
        <w:rPr>
          <w:rFonts w:ascii="Times New Roman"/>
          <w:b/>
          <w:i w:val="false"/>
          <w:color w:val="000000"/>
        </w:rPr>
        <w:t>
С-FPО-5 (№7–5)</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1067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төрт жыл, оның ішінде тең деңгейдегі немесе келесі төмен тұрған санаттағы лауазымдарда кемінде бір жыл, не мемлекеттік органдардағы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бөлімінің қызметін ұйымдастырады және басшылық етеді. Нарядқа түсетін жеке құрамға күн сайын нұсқама береді. Есепке алу-тіркеу тәртібінің сақтау жағдайын жалпы бақылайды, күн сайынғы мәліметтерді сапалы құрастырады; есепке алу-тіркеу жағдайы жөніндегі қызметтік тексеруді ұйымдастырады; есепке алу-тіркеу тәртібі бойынша комиссия қарауына материалдарды енгізеді. Департамент басшылығының, басқарма бастығы тапсырмаларының орындауын ұйымдастырады және бақылайды. Департаменттің өткізу режимінің сақталуына жауапты болады.</w:t>
            </w:r>
            <w:r>
              <w:br/>
            </w:r>
            <w:r>
              <w:rPr>
                <w:rFonts w:ascii="Times New Roman"/>
                <w:b w:val="false"/>
                <w:i w:val="false"/>
                <w:color w:val="000000"/>
                <w:sz w:val="20"/>
              </w:rPr>
              <w:t>
Департаментте жиналыстардың өткізілуін ұйымдастырады. Әкімшілік ғимараттардың күзетілуін ұйымдастырады, Департаменттің қару бөлмесіндегі қару мен оқ-дәрілерінің сақталуын, қабылдауы мен беруін бақылайды.</w:t>
            </w:r>
          </w:p>
        </w:tc>
      </w:tr>
    </w:tbl>
    <w:bookmarkStart w:name="z553" w:id="552"/>
    <w:p>
      <w:pPr>
        <w:spacing w:after="0"/>
        <w:ind w:left="0"/>
        <w:jc w:val="left"/>
      </w:pPr>
      <w:r>
        <w:rPr>
          <w:rFonts w:ascii="Times New Roman"/>
          <w:b/>
          <w:i w:val="false"/>
          <w:color w:val="000000"/>
        </w:rPr>
        <w:t xml:space="preserve"> 
Кезекші бөлімінің жұмылдыру жұмысы, азаматтық қорғаныс және</w:t>
      </w:r>
      <w:r>
        <w:br/>
      </w:r>
      <w:r>
        <w:rPr>
          <w:rFonts w:ascii="Times New Roman"/>
          <w:b/>
          <w:i w:val="false"/>
          <w:color w:val="000000"/>
        </w:rPr>
        <w:t>
арттехқаруландырудың аса маңызды істер жөніндегі аға инспекторы</w:t>
      </w:r>
      <w:r>
        <w:br/>
      </w:r>
      <w:r>
        <w:rPr>
          <w:rFonts w:ascii="Times New Roman"/>
          <w:b/>
          <w:i w:val="false"/>
          <w:color w:val="000000"/>
        </w:rPr>
        <w:t>
С-FPО-7 (№7–6)</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немесе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Департамент басшылары тапсырмаларының орындалуын бақылауды қамтамасыз етеді, жұмылдыру және басқа да осындай іс-шараларды жүргізу кезінде қаржы полициясы органдарының арасында өзара тиімді іс-қимылды ұйымдастырады.</w:t>
            </w:r>
            <w:r>
              <w:br/>
            </w:r>
            <w:r>
              <w:rPr>
                <w:rFonts w:ascii="Times New Roman"/>
                <w:b w:val="false"/>
                <w:i w:val="false"/>
                <w:color w:val="000000"/>
                <w:sz w:val="20"/>
              </w:rPr>
              <w:t>
Қаржы полициясы органдары қызметкерлерінің өрт қауіпсіздігі мен санитарлық қағидаларды сақтауын бақылайды.</w:t>
            </w:r>
            <w:r>
              <w:br/>
            </w:r>
            <w:r>
              <w:rPr>
                <w:rFonts w:ascii="Times New Roman"/>
                <w:b w:val="false"/>
                <w:i w:val="false"/>
                <w:color w:val="000000"/>
                <w:sz w:val="20"/>
              </w:rPr>
              <w:t>
Арттехқаруландырудың есебін жүргізеді, қаруларды, оқ-дәрілерді және арнайы құралдарды сатып алу және бөлу туралы ұсыныстар енгізеді.</w:t>
            </w:r>
            <w:r>
              <w:br/>
            </w:r>
            <w:r>
              <w:rPr>
                <w:rFonts w:ascii="Times New Roman"/>
                <w:b w:val="false"/>
                <w:i w:val="false"/>
                <w:color w:val="000000"/>
                <w:sz w:val="20"/>
              </w:rPr>
              <w:t>
Қаржы полициясы органдарының қару мен оқ-дәрілерін есепке алу, сақтау тәртібінің сақталуын тексереді, Департаменттің жеке құрамының арасында оқу атыстарын жүргізуді ұйымдастырады.</w:t>
            </w:r>
            <w:r>
              <w:br/>
            </w:r>
            <w:r>
              <w:rPr>
                <w:rFonts w:ascii="Times New Roman"/>
                <w:b w:val="false"/>
                <w:i w:val="false"/>
                <w:color w:val="000000"/>
                <w:sz w:val="20"/>
              </w:rPr>
              <w:t>
Департаменттің жеке құрамына хабарлау сұлбасының уақытылы жаңартылуын қамтамасыз етеді.</w:t>
            </w:r>
            <w:r>
              <w:br/>
            </w:r>
            <w:r>
              <w:rPr>
                <w:rFonts w:ascii="Times New Roman"/>
                <w:b w:val="false"/>
                <w:i w:val="false"/>
                <w:color w:val="000000"/>
                <w:sz w:val="20"/>
              </w:rPr>
              <w:t>
Кезекші бөлімнің материалдық құндылықтары мен басқа мүліктерінің сақталуын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554" w:id="553"/>
    <w:p>
      <w:pPr>
        <w:spacing w:after="0"/>
        <w:ind w:left="0"/>
        <w:jc w:val="left"/>
      </w:pPr>
      <w:r>
        <w:rPr>
          <w:rFonts w:ascii="Times New Roman"/>
          <w:b/>
          <w:i w:val="false"/>
          <w:color w:val="000000"/>
        </w:rPr>
        <w:t xml:space="preserve"> 
Кезекші бөлімінің аға инспекторы – жедел кезекшісі</w:t>
      </w:r>
      <w:r>
        <w:br/>
      </w:r>
      <w:r>
        <w:rPr>
          <w:rFonts w:ascii="Times New Roman"/>
          <w:b/>
          <w:i w:val="false"/>
          <w:color w:val="000000"/>
        </w:rPr>
        <w:t>
С-FPО-8 (№7–7, №7-8, №7-9)</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555" w:id="554"/>
    <w:p>
      <w:pPr>
        <w:spacing w:after="0"/>
        <w:ind w:left="0"/>
        <w:jc w:val="left"/>
      </w:pPr>
      <w:r>
        <w:rPr>
          <w:rFonts w:ascii="Times New Roman"/>
          <w:b/>
          <w:i w:val="false"/>
          <w:color w:val="000000"/>
        </w:rPr>
        <w:t xml:space="preserve"> 
Кезекші бөлімінің инспекторы – жедел кезекшінің көмекшісі</w:t>
      </w:r>
      <w:r>
        <w:br/>
      </w:r>
      <w:r>
        <w:rPr>
          <w:rFonts w:ascii="Times New Roman"/>
          <w:b/>
          <w:i w:val="false"/>
          <w:color w:val="000000"/>
        </w:rPr>
        <w:t>
С-FPО-9 (№7–10, №7-11, №7-12)</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10673"/>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жататын нормативтік және қызметтік құжаттардың, арнайы құралдардың, жедел, компьютерлік және криминалистік техниканың, байланыс құралдары мен басқа да мүліктердің сақталуын қамтамасыз етеді.</w:t>
            </w:r>
            <w:r>
              <w:br/>
            </w:r>
            <w:r>
              <w:rPr>
                <w:rFonts w:ascii="Times New Roman"/>
                <w:b w:val="false"/>
                <w:i w:val="false"/>
                <w:color w:val="000000"/>
                <w:sz w:val="20"/>
              </w:rPr>
              <w:t>
Департаменттің әкімшілік ғимараттарына өткізу және ішкі объектілік режимдерді қамтамасыз етеді, ғимарат пен оған іргелес аумақты күзетуді жүзеге асырады.</w:t>
            </w:r>
            <w:r>
              <w:br/>
            </w:r>
            <w:r>
              <w:rPr>
                <w:rFonts w:ascii="Times New Roman"/>
                <w:b w:val="false"/>
                <w:i w:val="false"/>
                <w:color w:val="000000"/>
                <w:sz w:val="20"/>
              </w:rPr>
              <w:t>
Кестеге сәйкес әкімшілік ғимарат пен оған іргелес аумақты аралап шығады.</w:t>
            </w:r>
            <w:r>
              <w:br/>
            </w:r>
            <w:r>
              <w:rPr>
                <w:rFonts w:ascii="Times New Roman"/>
                <w:b w:val="false"/>
                <w:i w:val="false"/>
                <w:color w:val="000000"/>
                <w:sz w:val="20"/>
              </w:rPr>
              <w:t>
Департаменттің режимдік үй-жайын күзетуді қабылдайды.</w:t>
            </w:r>
            <w:r>
              <w:br/>
            </w:r>
            <w:r>
              <w:rPr>
                <w:rFonts w:ascii="Times New Roman"/>
                <w:b w:val="false"/>
                <w:i w:val="false"/>
                <w:color w:val="000000"/>
                <w:sz w:val="20"/>
              </w:rPr>
              <w:t>
Жоғары тұрған басшылықтың өзге де тапсырмаларын орындайды.</w:t>
            </w:r>
          </w:p>
        </w:tc>
      </w:tr>
    </w:tbl>
    <w:bookmarkStart w:name="z556" w:id="555"/>
    <w:p>
      <w:pPr>
        <w:spacing w:after="0"/>
        <w:ind w:left="0"/>
        <w:jc w:val="left"/>
      </w:pPr>
      <w:r>
        <w:rPr>
          <w:rFonts w:ascii="Times New Roman"/>
          <w:b/>
          <w:i w:val="false"/>
          <w:color w:val="000000"/>
        </w:rPr>
        <w:t xml:space="preserve"> 
Кадрлар бөлімі</w:t>
      </w:r>
    </w:p>
    <w:bookmarkEnd w:id="555"/>
    <w:bookmarkStart w:name="z557" w:id="556"/>
    <w:p>
      <w:pPr>
        <w:spacing w:after="0"/>
        <w:ind w:left="0"/>
        <w:jc w:val="left"/>
      </w:pPr>
      <w:r>
        <w:rPr>
          <w:rFonts w:ascii="Times New Roman"/>
          <w:b/>
          <w:i w:val="false"/>
          <w:color w:val="000000"/>
        </w:rPr>
        <w:t xml:space="preserve"> 
Кадрлар бөлімінің бастығы</w:t>
      </w:r>
      <w:r>
        <w:br/>
      </w:r>
      <w:r>
        <w:rPr>
          <w:rFonts w:ascii="Times New Roman"/>
          <w:b/>
          <w:i w:val="false"/>
          <w:color w:val="000000"/>
        </w:rPr>
        <w:t>
С-FPО-4 (№8–1)</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 «Әлеуметтік ғылымдар, экономика және бизнес» (экономика)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бес жыл жұмыс өтілі, оның ішінде тең дәрежелі лауазымдарда немесе келесі төмен тұрған санаттағы лауазымдарда кемінде екі жыл, мемлекеттік қызметтегі жұмыс өтілі кемінде жеті жыл, оның ішінде басшы лауазымдарында кемінде үш жыл, не осы санаттағы нақты лауазымдардың функционалдық бағыттарына сәйкес салаларда кемінде тоғыз жыл жұмыс өтілі, оның ішінде басшы лауазымдарында жұмыс өтілі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w:t>
            </w:r>
            <w:r>
              <w:br/>
            </w:r>
            <w:r>
              <w:rPr>
                <w:rFonts w:ascii="Times New Roman"/>
                <w:b w:val="false"/>
                <w:i w:val="false"/>
                <w:color w:val="000000"/>
                <w:sz w:val="20"/>
              </w:rPr>
              <w:t>
қызметкерлердің оларға жүктелген міндеттерді, Агенттік басшылығының тапсырмаларын сапалы және уақытылы орындауларын бақылайды;</w:t>
            </w:r>
            <w:r>
              <w:br/>
            </w:r>
            <w:r>
              <w:rPr>
                <w:rFonts w:ascii="Times New Roman"/>
                <w:b w:val="false"/>
                <w:i w:val="false"/>
                <w:color w:val="000000"/>
                <w:sz w:val="20"/>
              </w:rPr>
              <w:t>
Департаменттің өткізілетін алқа мәжілістеріне, аппараттық және жедел мәжілістеріне, сондай-ақ басқа да іс-шараларға материалдар дайындайды;</w:t>
            </w:r>
            <w:r>
              <w:br/>
            </w:r>
            <w:r>
              <w:rPr>
                <w:rFonts w:ascii="Times New Roman"/>
                <w:b w:val="false"/>
                <w:i w:val="false"/>
                <w:color w:val="000000"/>
                <w:sz w:val="20"/>
              </w:rPr>
              <w:t>
өз құзыреті шегінде құқық қорғау қызметі саласындағы бірыңғай мемлекеттік саясатты, сондай-ақ қаржы полициясы органдары жүйесіндегі еңбек туралы заңнамалық, заңға тәуелді нормативтік құқықтық, нормативтік құқықтық және құқықтық актілерді іске асырады;</w:t>
            </w:r>
            <w:r>
              <w:br/>
            </w:r>
            <w:r>
              <w:rPr>
                <w:rFonts w:ascii="Times New Roman"/>
                <w:b w:val="false"/>
                <w:i w:val="false"/>
                <w:color w:val="000000"/>
                <w:sz w:val="20"/>
              </w:rPr>
              <w:t>
қаржы полициясы органдарының құқық қорғау қызметі саласындағы заңнамаларды сақтауларын қадағалайды, өз құзыреті шегінде сыбайлас жемқорлыққа қарсы күресті қамтамасыз етеді;</w:t>
            </w:r>
            <w:r>
              <w:br/>
            </w:r>
            <w:r>
              <w:rPr>
                <w:rFonts w:ascii="Times New Roman"/>
                <w:b w:val="false"/>
                <w:i w:val="false"/>
                <w:color w:val="000000"/>
                <w:sz w:val="20"/>
              </w:rPr>
              <w:t>
кадрларды сапалы жасақтау, осы жұмыстың жаңа әдістері мен нысандарын енгізуді қамтамасыз ету бойынша шаралар кешенін іске асырады;</w:t>
            </w:r>
            <w:r>
              <w:br/>
            </w:r>
            <w:r>
              <w:rPr>
                <w:rFonts w:ascii="Times New Roman"/>
                <w:b w:val="false"/>
                <w:i w:val="false"/>
                <w:color w:val="000000"/>
                <w:sz w:val="20"/>
              </w:rPr>
              <w:t>
қаржы полициясы органдарының жүйесінде жоғары лауазымдарға жылжыту үшін қаржы полициясы органдары қызметкерлерінің кадрлар резервін қалыптастырады;</w:t>
            </w:r>
            <w:r>
              <w:br/>
            </w:r>
            <w:r>
              <w:rPr>
                <w:rFonts w:ascii="Times New Roman"/>
                <w:b w:val="false"/>
                <w:i w:val="false"/>
                <w:color w:val="000000"/>
                <w:sz w:val="20"/>
              </w:rPr>
              <w:t>
қызметті үйлестіруді, ұйымдастыру-штат жұмысын, есепке алу, қаржы полициясы органдарының қызметкерлерін (жұмыскерлерін) оқыту, даярлау, қайта даярлау және біліктіліктерін арттыру жұмыстарын ұйымдастырады және қамтамасыз етеді, осы жұмысты жетілдіреді;</w:t>
            </w:r>
            <w:r>
              <w:br/>
            </w:r>
            <w:r>
              <w:rPr>
                <w:rFonts w:ascii="Times New Roman"/>
                <w:b w:val="false"/>
                <w:i w:val="false"/>
                <w:color w:val="000000"/>
                <w:sz w:val="20"/>
              </w:rPr>
              <w:t>
аттестациялық және тұрғын үй комиссиясы жұмыстарын ұйымдастырады және қамтамасыз етеді;</w:t>
            </w:r>
            <w:r>
              <w:br/>
            </w:r>
            <w:r>
              <w:rPr>
                <w:rFonts w:ascii="Times New Roman"/>
                <w:b w:val="false"/>
                <w:i w:val="false"/>
                <w:color w:val="000000"/>
                <w:sz w:val="20"/>
              </w:rPr>
              <w:t>
бөлімде құпиялы және құпиялы емес істерді жүргізеді;</w:t>
            </w:r>
            <w:r>
              <w:br/>
            </w:r>
            <w:r>
              <w:rPr>
                <w:rFonts w:ascii="Times New Roman"/>
                <w:b w:val="false"/>
                <w:i w:val="false"/>
                <w:color w:val="000000"/>
                <w:sz w:val="20"/>
              </w:rPr>
              <w:t>
ағымдағы және келешектегі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Агенттіктің, Департамент басшылығының басқа да тапсырмаларын орындайды.</w:t>
            </w:r>
          </w:p>
        </w:tc>
      </w:tr>
    </w:tbl>
    <w:bookmarkStart w:name="z558" w:id="557"/>
    <w:p>
      <w:pPr>
        <w:spacing w:after="0"/>
        <w:ind w:left="0"/>
        <w:jc w:val="left"/>
      </w:pPr>
      <w:r>
        <w:rPr>
          <w:rFonts w:ascii="Times New Roman"/>
          <w:b/>
          <w:i w:val="false"/>
          <w:color w:val="000000"/>
        </w:rPr>
        <w:t xml:space="preserve"> 
Кадрлар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(№8-2)</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 (тағайындау, ауыстыру, жұмыстан шығару, іссапарлар бойынша, сыныптық біліктілігін беру, қызметтің ерекше жағдайларына байланысты үстемақы белгілеу), тәртіптік тәжірибе (жазалар, көтермелеулер), әлеуметтік бағыт бойынша (материалдық көмек көрсету, демалыс беру туралы) бұйрықтардың жобаларын дайындайды.</w:t>
            </w:r>
            <w:r>
              <w:br/>
            </w:r>
            <w:r>
              <w:rPr>
                <w:rFonts w:ascii="Times New Roman"/>
                <w:b w:val="false"/>
                <w:i w:val="false"/>
                <w:color w:val="000000"/>
                <w:sz w:val="20"/>
              </w:rPr>
              <w:t>
Жеке құрам, тәртіптік және әлеуметтік тәжірибе бойынша бұйрықтарды тіркеуді жүзеге асырады.</w:t>
            </w:r>
            <w:r>
              <w:br/>
            </w:r>
            <w:r>
              <w:rPr>
                <w:rFonts w:ascii="Times New Roman"/>
                <w:b w:val="false"/>
                <w:i w:val="false"/>
                <w:color w:val="000000"/>
                <w:sz w:val="20"/>
              </w:rPr>
              <w:t>
Жеке құрам, тәртіптік тәжірибе бойынша журналдарды, әлеуметтік бағыт бойынша және демалыс беруді есепке алу журналын, сондай-ақ қызметтік куәліктерді беру журналдарын жүргізеді.</w:t>
            </w:r>
            <w:r>
              <w:br/>
            </w:r>
            <w:r>
              <w:rPr>
                <w:rFonts w:ascii="Times New Roman"/>
                <w:b w:val="false"/>
                <w:i w:val="false"/>
                <w:color w:val="000000"/>
                <w:sz w:val="20"/>
              </w:rPr>
              <w:t>
Жеке нөмір, жетондарды, қызметтік куәліктерді есепке алады және береді.</w:t>
            </w:r>
            <w:r>
              <w:br/>
            </w:r>
            <w:r>
              <w:rPr>
                <w:rFonts w:ascii="Times New Roman"/>
                <w:b w:val="false"/>
                <w:i w:val="false"/>
                <w:color w:val="000000"/>
                <w:sz w:val="20"/>
              </w:rPr>
              <w:t>
Аттестация өткізуге қажетті іс-шараларды дайындайды:</w:t>
            </w:r>
            <w:r>
              <w:br/>
            </w:r>
            <w:r>
              <w:rPr>
                <w:rFonts w:ascii="Times New Roman"/>
                <w:b w:val="false"/>
                <w:i w:val="false"/>
                <w:color w:val="000000"/>
                <w:sz w:val="20"/>
              </w:rPr>
              <w:t>
- аттестация өткізу кестелерін құрастырады;</w:t>
            </w:r>
            <w:r>
              <w:br/>
            </w:r>
            <w:r>
              <w:rPr>
                <w:rFonts w:ascii="Times New Roman"/>
                <w:b w:val="false"/>
                <w:i w:val="false"/>
                <w:color w:val="000000"/>
                <w:sz w:val="20"/>
              </w:rPr>
              <w:t>
- аттестация өткізу тәртібінің мақсаттары туралы түсіндірме жұмысын ұйымдастырады;</w:t>
            </w:r>
            <w:r>
              <w:br/>
            </w:r>
            <w:r>
              <w:rPr>
                <w:rFonts w:ascii="Times New Roman"/>
                <w:b w:val="false"/>
                <w:i w:val="false"/>
                <w:color w:val="000000"/>
                <w:sz w:val="20"/>
              </w:rPr>
              <w:t>
- тестілеуді өткізу мерзімдері мен орнын белгілейді;</w:t>
            </w:r>
            <w:r>
              <w:br/>
            </w:r>
            <w:r>
              <w:rPr>
                <w:rFonts w:ascii="Times New Roman"/>
                <w:b w:val="false"/>
                <w:i w:val="false"/>
                <w:color w:val="000000"/>
                <w:sz w:val="20"/>
              </w:rPr>
              <w:t>
- аттестаттаудан өтетін қызметкерлердің қажетті құжаттарын әзірлейді;</w:t>
            </w:r>
            <w:r>
              <w:br/>
            </w:r>
            <w:r>
              <w:rPr>
                <w:rFonts w:ascii="Times New Roman"/>
                <w:b w:val="false"/>
                <w:i w:val="false"/>
                <w:color w:val="000000"/>
                <w:sz w:val="20"/>
              </w:rPr>
              <w:t>
- заңда белгіленген мерзімде қызметкерлерге аттестация өтетін мерзімдер туралы хабарламалар жолдайды.</w:t>
            </w:r>
            <w:r>
              <w:br/>
            </w:r>
            <w:r>
              <w:rPr>
                <w:rFonts w:ascii="Times New Roman"/>
                <w:b w:val="false"/>
                <w:i w:val="false"/>
                <w:color w:val="000000"/>
                <w:sz w:val="20"/>
              </w:rPr>
              <w:t>
Департаменттің Тәртіптік комиссиясы отырыстарын дайындайды, оның хатшысы болады.</w:t>
            </w:r>
            <w:r>
              <w:br/>
            </w:r>
            <w:r>
              <w:rPr>
                <w:rFonts w:ascii="Times New Roman"/>
                <w:b w:val="false"/>
                <w:i w:val="false"/>
                <w:color w:val="000000"/>
                <w:sz w:val="20"/>
              </w:rPr>
              <w:t>
Сыйақы, материалдық көмек көрсету, Департамент жұмыскерлерінің (қызметкерлерінің) лауазымдық еңбекақысына үстеме белгілеу жөніндегі комиссияларды өткізу жұмыстарын ұйымдастырады.</w:t>
            </w:r>
            <w:r>
              <w:br/>
            </w:r>
            <w:r>
              <w:rPr>
                <w:rFonts w:ascii="Times New Roman"/>
                <w:b w:val="false"/>
                <w:i w:val="false"/>
                <w:color w:val="000000"/>
                <w:sz w:val="20"/>
              </w:rPr>
              <w:t>
Теріс қылықтарымен жұмыстан шығарылған қызметкерлер бойынша статистикалық карточканы ҚР БП ҚСжАЕКБ енгізеді.</w:t>
            </w:r>
            <w:r>
              <w:br/>
            </w:r>
            <w:r>
              <w:rPr>
                <w:rFonts w:ascii="Times New Roman"/>
                <w:b w:val="false"/>
                <w:i w:val="false"/>
                <w:color w:val="000000"/>
                <w:sz w:val="20"/>
              </w:rPr>
              <w:t>
Департаменттің жеке құрамы бойынша саптық жазбалар әзірлейді.</w:t>
            </w:r>
            <w:r>
              <w:br/>
            </w:r>
            <w:r>
              <w:rPr>
                <w:rFonts w:ascii="Times New Roman"/>
                <w:b w:val="false"/>
                <w:i w:val="false"/>
                <w:color w:val="000000"/>
                <w:sz w:val="20"/>
              </w:rPr>
              <w:t>
Жұмыстан шыққан қызметкерлер бойынша әскери комиссариаттарға хабарлайды.</w:t>
            </w:r>
            <w:r>
              <w:br/>
            </w:r>
            <w:r>
              <w:rPr>
                <w:rFonts w:ascii="Times New Roman"/>
                <w:b w:val="false"/>
                <w:i w:val="false"/>
                <w:color w:val="000000"/>
                <w:sz w:val="20"/>
              </w:rPr>
              <w:t>
Қаржы полициясы академиясына күндізгі оқыту бөлімі, магистратура, докторантура бойынша кандидаттарды іріктейді және жолдайды.</w:t>
            </w:r>
            <w:r>
              <w:br/>
            </w:r>
            <w:r>
              <w:rPr>
                <w:rFonts w:ascii="Times New Roman"/>
                <w:b w:val="false"/>
                <w:i w:val="false"/>
                <w:color w:val="000000"/>
                <w:sz w:val="20"/>
              </w:rPr>
              <w:t>
Қаржы полициясы академиясына оқуға түсетін кандидаттарды әскери-дәрігерлік комиссияға жібереді, оларды ҚСжАЕКБ бағыты бойынша арнайы тексерістен өткізеді.</w:t>
            </w:r>
            <w:r>
              <w:br/>
            </w:r>
            <w:r>
              <w:rPr>
                <w:rFonts w:ascii="Times New Roman"/>
                <w:b w:val="false"/>
                <w:i w:val="false"/>
                <w:color w:val="000000"/>
                <w:sz w:val="20"/>
              </w:rPr>
              <w:t>
Қаржы полициясы академиясында оқитын кандидаттардың жеке істерін ресімдейді және жолдайды.</w:t>
            </w:r>
            <w:r>
              <w:br/>
            </w:r>
            <w:r>
              <w:rPr>
                <w:rFonts w:ascii="Times New Roman"/>
                <w:b w:val="false"/>
                <w:i w:val="false"/>
                <w:color w:val="000000"/>
                <w:sz w:val="20"/>
              </w:rPr>
              <w:t>
Кадрлар басқармасы бастығы болмаған кезде оның міндеттерін атқарады.</w:t>
            </w:r>
            <w:r>
              <w:br/>
            </w:r>
            <w:r>
              <w:rPr>
                <w:rFonts w:ascii="Times New Roman"/>
                <w:b w:val="false"/>
                <w:i w:val="false"/>
                <w:color w:val="000000"/>
                <w:sz w:val="20"/>
              </w:rPr>
              <w:t>
Жеке және заңды тұлғалардың өтініштерін қарастырады, олар бойынша қажетті шаралар қабылдайды.</w:t>
            </w:r>
            <w:r>
              <w:br/>
            </w:r>
            <w:r>
              <w:rPr>
                <w:rFonts w:ascii="Times New Roman"/>
                <w:b w:val="false"/>
                <w:i w:val="false"/>
                <w:color w:val="000000"/>
                <w:sz w:val="20"/>
              </w:rPr>
              <w:t>
Департамент басшылығының басқа тапсырмаларын орындайды.</w:t>
            </w:r>
          </w:p>
        </w:tc>
      </w:tr>
    </w:tbl>
    <w:bookmarkStart w:name="z559" w:id="558"/>
    <w:p>
      <w:pPr>
        <w:spacing w:after="0"/>
        <w:ind w:left="0"/>
        <w:jc w:val="left"/>
      </w:pPr>
      <w:r>
        <w:rPr>
          <w:rFonts w:ascii="Times New Roman"/>
          <w:b/>
          <w:i w:val="false"/>
          <w:color w:val="000000"/>
        </w:rPr>
        <w:t xml:space="preserve"> 
Кадрлар бөлімінің кәсіби дайындық бойынша</w:t>
      </w:r>
      <w:r>
        <w:br/>
      </w:r>
      <w:r>
        <w:rPr>
          <w:rFonts w:ascii="Times New Roman"/>
          <w:b/>
          <w:i w:val="false"/>
          <w:color w:val="000000"/>
        </w:rPr>
        <w:t>
аса маңызды істер жөніндегі аға инспекторы</w:t>
      </w:r>
      <w:r>
        <w:br/>
      </w:r>
      <w:r>
        <w:rPr>
          <w:rFonts w:ascii="Times New Roman"/>
          <w:b/>
          <w:i w:val="false"/>
          <w:color w:val="000000"/>
        </w:rPr>
        <w:t>
С-FPО-7 (№8-3)</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не «Әлеуметтік ғылымдар, экономика және бизнес» (экономика, статистика)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w:t>
            </w:r>
            <w:r>
              <w:br/>
            </w:r>
            <w:r>
              <w:rPr>
                <w:rFonts w:ascii="Times New Roman"/>
                <w:b w:val="false"/>
                <w:i w:val="false"/>
                <w:color w:val="000000"/>
                <w:sz w:val="20"/>
              </w:rPr>
              <w:t>
Департаменттің жеке құрамының жауынгерлік, қызметтік, кәсіби дайындығы бойынша;</w:t>
            </w:r>
            <w:r>
              <w:br/>
            </w:r>
            <w:r>
              <w:rPr>
                <w:rFonts w:ascii="Times New Roman"/>
                <w:b w:val="false"/>
                <w:i w:val="false"/>
                <w:color w:val="000000"/>
                <w:sz w:val="20"/>
              </w:rPr>
              <w:t>
Жеке құрамның дене шынықтыру дайындығы бойынша;</w:t>
            </w:r>
            <w:r>
              <w:br/>
            </w:r>
            <w:r>
              <w:rPr>
                <w:rFonts w:ascii="Times New Roman"/>
                <w:b w:val="false"/>
                <w:i w:val="false"/>
                <w:color w:val="000000"/>
                <w:sz w:val="20"/>
              </w:rPr>
              <w:t>
Қызметкерлерге біліктілік атақтарын беру бойынша;</w:t>
            </w:r>
            <w:r>
              <w:br/>
            </w:r>
            <w:r>
              <w:rPr>
                <w:rFonts w:ascii="Times New Roman"/>
                <w:b w:val="false"/>
                <w:i w:val="false"/>
                <w:color w:val="000000"/>
                <w:sz w:val="20"/>
              </w:rPr>
              <w:t>
Тәлімгер кеңесі бойынша;</w:t>
            </w:r>
            <w:r>
              <w:br/>
            </w:r>
            <w:r>
              <w:rPr>
                <w:rFonts w:ascii="Times New Roman"/>
                <w:b w:val="false"/>
                <w:i w:val="false"/>
                <w:color w:val="000000"/>
                <w:sz w:val="20"/>
              </w:rPr>
              <w:t>
Алғашқы дайындық курстары, біліктілікті арттыру, қайта дайындау курстары бойынша;</w:t>
            </w:r>
            <w:r>
              <w:br/>
            </w:r>
            <w:r>
              <w:rPr>
                <w:rFonts w:ascii="Times New Roman"/>
                <w:b w:val="false"/>
                <w:i w:val="false"/>
                <w:color w:val="000000"/>
                <w:sz w:val="20"/>
              </w:rPr>
              <w:t>
Департамент қызметкерлеріне арнайы атақ беру бойынша (бірінші, кезекті, кезектен тыс);</w:t>
            </w:r>
            <w:r>
              <w:br/>
            </w:r>
            <w:r>
              <w:rPr>
                <w:rFonts w:ascii="Times New Roman"/>
                <w:b w:val="false"/>
                <w:i w:val="false"/>
                <w:color w:val="000000"/>
                <w:sz w:val="20"/>
              </w:rPr>
              <w:t>
Жаңадан қабылданған қызметкерлерлерден ант қабылдау бойынша;</w:t>
            </w:r>
            <w:r>
              <w:br/>
            </w:r>
            <w:r>
              <w:rPr>
                <w:rFonts w:ascii="Times New Roman"/>
                <w:b w:val="false"/>
                <w:i w:val="false"/>
                <w:color w:val="000000"/>
                <w:sz w:val="20"/>
              </w:rPr>
              <w:t>
Спорттық іс-шаралар өткізу бойынша;</w:t>
            </w:r>
            <w:r>
              <w:br/>
            </w:r>
            <w:r>
              <w:rPr>
                <w:rFonts w:ascii="Times New Roman"/>
                <w:b w:val="false"/>
                <w:i w:val="false"/>
                <w:color w:val="000000"/>
                <w:sz w:val="20"/>
              </w:rPr>
              <w:t>
Департаменттің жеке құрамының саптық байқауы және саптық дайындығы бойынша;</w:t>
            </w:r>
            <w:r>
              <w:br/>
            </w:r>
            <w:r>
              <w:rPr>
                <w:rFonts w:ascii="Times New Roman"/>
                <w:b w:val="false"/>
                <w:i w:val="false"/>
                <w:color w:val="000000"/>
                <w:sz w:val="20"/>
              </w:rPr>
              <w:t>
Салтанатты іс-шаралар бойынша жұмыстарды ұйымдастырады.</w:t>
            </w:r>
            <w:r>
              <w:br/>
            </w:r>
            <w:r>
              <w:rPr>
                <w:rFonts w:ascii="Times New Roman"/>
                <w:b w:val="false"/>
                <w:i w:val="false"/>
                <w:color w:val="000000"/>
                <w:sz w:val="20"/>
              </w:rPr>
              <w:t>
Қызметке қабылданған қызметкерлерді есептен алу мәселелері бойынша әскери комиссариаттармен хат алмасады.</w:t>
            </w:r>
          </w:p>
        </w:tc>
      </w:tr>
    </w:tbl>
    <w:bookmarkStart w:name="z560" w:id="559"/>
    <w:p>
      <w:pPr>
        <w:spacing w:after="0"/>
        <w:ind w:left="0"/>
        <w:jc w:val="left"/>
      </w:pPr>
      <w:r>
        <w:rPr>
          <w:rFonts w:ascii="Times New Roman"/>
          <w:b/>
          <w:i w:val="false"/>
          <w:color w:val="000000"/>
        </w:rPr>
        <w:t xml:space="preserve"> 
Кадрлар бөлімінің аға инспекторы</w:t>
      </w:r>
      <w:r>
        <w:br/>
      </w:r>
      <w:r>
        <w:rPr>
          <w:rFonts w:ascii="Times New Roman"/>
          <w:b/>
          <w:i w:val="false"/>
          <w:color w:val="000000"/>
        </w:rPr>
        <w:t>
С-FPО-8 (№8-4)</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кеден ісі), «Әлеуметтік ғылымдар, экономика және бизнес» (экономика), «Білім беру» (педагогика және психология)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Қазақстан Республикасының Заңдарын, </w:t>
            </w:r>
            <w:r>
              <w:rPr>
                <w:rFonts w:ascii="Times New Roman"/>
                <w:b w:val="false"/>
                <w:i w:val="false"/>
                <w:color w:val="000000"/>
                <w:sz w:val="20"/>
              </w:rPr>
              <w:t>Еңбек кодексін</w:t>
            </w:r>
            <w:r>
              <w:rPr>
                <w:rFonts w:ascii="Times New Roman"/>
                <w:b w:val="false"/>
                <w:i w:val="false"/>
                <w:color w:val="000000"/>
                <w:sz w:val="20"/>
              </w:rPr>
              <w:t>, сондай-ақ осы санаттағы нақты лауазымның мамандығына сәйкес салалардағы қатынастарды реттейтін басқа да нормативтік-құқықтық актілерді, «Қазақстан-2050»: қалыптасқан мемлекеттің жаңа саяси бағыты атты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қызметкерлерінің сапалы құрамының есебін жүргізеді (штат бойынша орналастыру);</w:t>
            </w:r>
            <w:r>
              <w:br/>
            </w:r>
            <w:r>
              <w:rPr>
                <w:rFonts w:ascii="Times New Roman"/>
                <w:b w:val="false"/>
                <w:i w:val="false"/>
                <w:color w:val="000000"/>
                <w:sz w:val="20"/>
              </w:rPr>
              <w:t>
Департаменттің қызметкерлері арасынан «кадрлық резервті» құру жұмысын ұйымдастырады.</w:t>
            </w:r>
            <w:r>
              <w:br/>
            </w:r>
            <w:r>
              <w:rPr>
                <w:rFonts w:ascii="Times New Roman"/>
                <w:b w:val="false"/>
                <w:i w:val="false"/>
                <w:color w:val="000000"/>
                <w:sz w:val="20"/>
              </w:rPr>
              <w:t>
Департамент басшылығына, жоғары тұрған органдарға анықтамаларды, кадрлық жұмыстарға шолуды дайындайды.</w:t>
            </w:r>
            <w:r>
              <w:br/>
            </w:r>
            <w:r>
              <w:rPr>
                <w:rFonts w:ascii="Times New Roman"/>
                <w:b w:val="false"/>
                <w:i w:val="false"/>
                <w:color w:val="000000"/>
                <w:sz w:val="20"/>
              </w:rPr>
              <w:t>
Зейнеткерлік істерді дайындайды және ресімдейді (зейнетақы аудару үшін еңбек сіңірген жылдарының есебі).</w:t>
            </w:r>
            <w:r>
              <w:br/>
            </w:r>
            <w:r>
              <w:rPr>
                <w:rFonts w:ascii="Times New Roman"/>
                <w:b w:val="false"/>
                <w:i w:val="false"/>
                <w:color w:val="000000"/>
                <w:sz w:val="20"/>
              </w:rPr>
              <w:t>
Агенттіктің Кадрлар басқармасына статистикалық есептерді және басқа да сұратылған мәліметтерді дайындайды және жолдайды.</w:t>
            </w:r>
            <w:r>
              <w:br/>
            </w:r>
            <w:r>
              <w:rPr>
                <w:rFonts w:ascii="Times New Roman"/>
                <w:b w:val="false"/>
                <w:i w:val="false"/>
                <w:color w:val="000000"/>
                <w:sz w:val="20"/>
              </w:rPr>
              <w:t>
Департамент қызметкерлеріне еңбек сіңірген жылдарына пайыздық үстемақы белгілеу бойынша қорытындылар, бұйрықтарды дайындайды.</w:t>
            </w:r>
            <w:r>
              <w:br/>
            </w:r>
            <w:r>
              <w:rPr>
                <w:rFonts w:ascii="Times New Roman"/>
                <w:b w:val="false"/>
                <w:i w:val="false"/>
                <w:color w:val="000000"/>
                <w:sz w:val="20"/>
              </w:rPr>
              <w:t>
Кадрлар бөлімі қызметкерлерінің жұмыс уақытын есептеу табелін жүргізеді.</w:t>
            </w:r>
            <w:r>
              <w:br/>
            </w:r>
            <w:r>
              <w:rPr>
                <w:rFonts w:ascii="Times New Roman"/>
                <w:b w:val="false"/>
                <w:i w:val="false"/>
                <w:color w:val="000000"/>
                <w:sz w:val="20"/>
              </w:rPr>
              <w:t>
Департаменттің Тұрғын үй комиссиясының жұмысын ұйымдастырады.</w:t>
            </w:r>
            <w:r>
              <w:br/>
            </w:r>
            <w:r>
              <w:rPr>
                <w:rFonts w:ascii="Times New Roman"/>
                <w:b w:val="false"/>
                <w:i w:val="false"/>
                <w:color w:val="000000"/>
                <w:sz w:val="20"/>
              </w:rPr>
              <w:t>
Жеке және заңды тұлғалардың өтініштерін қарастырады, олар бойынша қажетті шара қолданады.</w:t>
            </w:r>
            <w:r>
              <w:br/>
            </w:r>
            <w:r>
              <w:rPr>
                <w:rFonts w:ascii="Times New Roman"/>
                <w:b w:val="false"/>
                <w:i w:val="false"/>
                <w:color w:val="000000"/>
                <w:sz w:val="20"/>
              </w:rPr>
              <w:t>
Полиграфологиялық зерттеу мәселелері бойынша мониторинг, құқықтық актілердің және ҚР құқықтық заңнамасын жүйелейді.</w:t>
            </w:r>
            <w:r>
              <w:br/>
            </w:r>
            <w:r>
              <w:rPr>
                <w:rFonts w:ascii="Times New Roman"/>
                <w:b w:val="false"/>
                <w:i w:val="false"/>
                <w:color w:val="000000"/>
                <w:sz w:val="20"/>
              </w:rPr>
              <w:t>
Департаментте полиграфологиялық зерттеулер жүргізеді.</w:t>
            </w:r>
            <w:r>
              <w:br/>
            </w:r>
            <w:r>
              <w:rPr>
                <w:rFonts w:ascii="Times New Roman"/>
                <w:b w:val="false"/>
                <w:i w:val="false"/>
                <w:color w:val="000000"/>
                <w:sz w:val="20"/>
              </w:rPr>
              <w:t>
Полиграфологиялық зерттеу нәтижелері бойынша құжаттардың есебін жүргізеді және сақтайды.</w:t>
            </w:r>
            <w:r>
              <w:br/>
            </w:r>
            <w:r>
              <w:rPr>
                <w:rFonts w:ascii="Times New Roman"/>
                <w:b w:val="false"/>
                <w:i w:val="false"/>
                <w:color w:val="000000"/>
                <w:sz w:val="20"/>
              </w:rPr>
              <w:t>
Департамент басшылығының басқа да тапсырмаларын орындайды.</w:t>
            </w:r>
          </w:p>
        </w:tc>
      </w:tr>
    </w:tbl>
    <w:bookmarkStart w:name="z561" w:id="560"/>
    <w:p>
      <w:pPr>
        <w:spacing w:after="0"/>
        <w:ind w:left="0"/>
        <w:jc w:val="left"/>
      </w:pPr>
      <w:r>
        <w:rPr>
          <w:rFonts w:ascii="Times New Roman"/>
          <w:b/>
          <w:i w:val="false"/>
          <w:color w:val="000000"/>
        </w:rPr>
        <w:t xml:space="preserve"> 
Ішкі қауіпсіздік бөлімі</w:t>
      </w:r>
    </w:p>
    <w:bookmarkEnd w:id="560"/>
    <w:bookmarkStart w:name="z562" w:id="561"/>
    <w:p>
      <w:pPr>
        <w:spacing w:after="0"/>
        <w:ind w:left="0"/>
        <w:jc w:val="left"/>
      </w:pPr>
      <w:r>
        <w:rPr>
          <w:rFonts w:ascii="Times New Roman"/>
          <w:b/>
          <w:i w:val="false"/>
          <w:color w:val="000000"/>
        </w:rPr>
        <w:t xml:space="preserve"> 
Ішкі қауіпсіздік бөлімінің бастығы</w:t>
      </w:r>
      <w:r>
        <w:br/>
      </w:r>
      <w:r>
        <w:rPr>
          <w:rFonts w:ascii="Times New Roman"/>
          <w:b/>
          <w:i w:val="false"/>
          <w:color w:val="000000"/>
        </w:rPr>
        <w:t>
С-FPО-4 (№9–1)</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10682"/>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жедел - тергеу бөлімшелерінде кемінде бес жыл жұмыс өтілі не жеті жыл мемлекеттік қызметте жұмыс өтілі, оның ішінде кемінде үш жыл басшы лауазымдарында не осы санаттағы нақты лауазымдардың функционалдық бағыттарына сәйкес салаларда кемінде тоғыз жыл жұмыс өтілі, оның ішінде басшы лауазымдарында кемінде төрт жыл жұмыс өтілі</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басшылық етеді және бөлім жұмысын ұйымдастыруды қамтамасыз етеді;</w:t>
            </w:r>
            <w:r>
              <w:br/>
            </w:r>
            <w:r>
              <w:rPr>
                <w:rFonts w:ascii="Times New Roman"/>
                <w:b w:val="false"/>
                <w:i w:val="false"/>
                <w:color w:val="000000"/>
                <w:sz w:val="20"/>
              </w:rPr>
              <w:t>
Мыналарды қамтамасыз етеді және оларға бақылауды жүзеге асырады:</w:t>
            </w:r>
            <w:r>
              <w:br/>
            </w:r>
            <w:r>
              <w:rPr>
                <w:rFonts w:ascii="Times New Roman"/>
                <w:b w:val="false"/>
                <w:i w:val="false"/>
                <w:color w:val="000000"/>
                <w:sz w:val="20"/>
              </w:rPr>
              <w:t>
қызметкерлердің оларға жүктелген міндеттерді, басшылықтың тапсырмаларын сапалы және уақытылы орындауларын бақылайды;</w:t>
            </w:r>
            <w:r>
              <w:br/>
            </w:r>
            <w:r>
              <w:rPr>
                <w:rFonts w:ascii="Times New Roman"/>
                <w:b w:val="false"/>
                <w:i w:val="false"/>
                <w:color w:val="000000"/>
                <w:sz w:val="20"/>
              </w:rPr>
              <w:t>
Департаментте және Агенттікте өткізілетін алқа мәжілістеріне, аппараттық және жедел кеңестерге, сондай-ақ басқа да іс-шараларға материалдар дайындайды;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ұйымдастырады;</w:t>
            </w:r>
            <w:r>
              <w:br/>
            </w:r>
            <w:r>
              <w:rPr>
                <w:rFonts w:ascii="Times New Roman"/>
                <w:b w:val="false"/>
                <w:i w:val="false"/>
                <w:color w:val="000000"/>
                <w:sz w:val="20"/>
              </w:rPr>
              <w:t>
қызметтік тергеу жүргізуді ұйымдастырады;</w:t>
            </w:r>
            <w:r>
              <w:br/>
            </w:r>
            <w:r>
              <w:rPr>
                <w:rFonts w:ascii="Times New Roman"/>
                <w:b w:val="false"/>
                <w:i w:val="false"/>
                <w:color w:val="000000"/>
                <w:sz w:val="20"/>
              </w:rPr>
              <w:t>
ішкі қауіпсіздікті қамтамасыз ету мәселелері бойынша Агенттіктің Ішкі қауіпсіздік басқармасымен, Департаменттің құрылымдық бөлімшелерімен өзара іс-қимыл жасайды;</w:t>
            </w:r>
            <w:r>
              <w:br/>
            </w:r>
            <w:r>
              <w:rPr>
                <w:rFonts w:ascii="Times New Roman"/>
                <w:b w:val="false"/>
                <w:i w:val="false"/>
                <w:color w:val="000000"/>
                <w:sz w:val="20"/>
              </w:rPr>
              <w:t>
бөлімде құпия және құпия емес істерді жүргізеді;</w:t>
            </w:r>
            <w:r>
              <w:br/>
            </w:r>
            <w:r>
              <w:rPr>
                <w:rFonts w:ascii="Times New Roman"/>
                <w:b w:val="false"/>
                <w:i w:val="false"/>
                <w:color w:val="000000"/>
                <w:sz w:val="20"/>
              </w:rPr>
              <w:t>
ағымдағы және перспективалық жұмыс жоспарларын орындайды;</w:t>
            </w:r>
            <w:r>
              <w:br/>
            </w:r>
            <w:r>
              <w:rPr>
                <w:rFonts w:ascii="Times New Roman"/>
                <w:b w:val="false"/>
                <w:i w:val="false"/>
                <w:color w:val="000000"/>
                <w:sz w:val="20"/>
              </w:rPr>
              <w:t>
бөлім қызметкерлерінің еңбек және қызметтік тәртіптерін сақтауларын қадағалайды;</w:t>
            </w:r>
            <w:r>
              <w:br/>
            </w:r>
            <w:r>
              <w:rPr>
                <w:rFonts w:ascii="Times New Roman"/>
                <w:b w:val="false"/>
                <w:i w:val="false"/>
                <w:color w:val="000000"/>
                <w:sz w:val="20"/>
              </w:rPr>
              <w:t>
Агенттік, Департамент басшылығының басқа да тапсырмаларын орындайды.</w:t>
            </w:r>
          </w:p>
        </w:tc>
      </w:tr>
    </w:tbl>
    <w:bookmarkStart w:name="z563" w:id="562"/>
    <w:p>
      <w:pPr>
        <w:spacing w:after="0"/>
        <w:ind w:left="0"/>
        <w:jc w:val="left"/>
      </w:pPr>
      <w:r>
        <w:rPr>
          <w:rFonts w:ascii="Times New Roman"/>
          <w:b/>
          <w:i w:val="false"/>
          <w:color w:val="000000"/>
        </w:rPr>
        <w:t xml:space="preserve"> 
Ішкі қауіпсіздік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(№9–2)</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10682"/>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үш жыл, не мемлекеттік органдарда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564" w:id="563"/>
    <w:p>
      <w:pPr>
        <w:spacing w:after="0"/>
        <w:ind w:left="0"/>
        <w:jc w:val="left"/>
      </w:pPr>
      <w:r>
        <w:rPr>
          <w:rFonts w:ascii="Times New Roman"/>
          <w:b/>
          <w:i w:val="false"/>
          <w:color w:val="000000"/>
        </w:rPr>
        <w:t xml:space="preserve"> 
Ішкі қауіпсіздік бөлімінің аға инспекторы</w:t>
      </w:r>
      <w:r>
        <w:br/>
      </w:r>
      <w:r>
        <w:rPr>
          <w:rFonts w:ascii="Times New Roman"/>
          <w:b/>
          <w:i w:val="false"/>
          <w:color w:val="000000"/>
        </w:rPr>
        <w:t>
С-FPО-8 (№9-3)</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10682"/>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не «Әлеуметтік ғылымдар, экономика және бизнес» (есеп және аудит) мамандығы бойынша екінші жоғары білімі бар болуы тиіс.</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жедел-іздестіру бөлімшелерінде жұмыс өтілі кемінде екі жыл, не мемлекеттік органдарда жұмыс өтілі кемінде екі жыл, не осы санаттағы нақты лауазымдардың функционалдық бағыттарына сәйкес салаларда жұмыс өтілі кемінде үш жыл</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«Салықтар және бюджетке төленетін басқа да міндетті төлемдер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уақытылы және сапалы орындайды;</w:t>
            </w:r>
            <w:r>
              <w:br/>
            </w:r>
            <w:r>
              <w:rPr>
                <w:rFonts w:ascii="Times New Roman"/>
                <w:b w:val="false"/>
                <w:i w:val="false"/>
                <w:color w:val="000000"/>
                <w:sz w:val="20"/>
              </w:rPr>
              <w:t>
Департаменттің жеке құрамы арасында сыбайлас жемқорлық және басқа да құқық бұзушылықтарды болдырмау бойынша алдын алу шараларын жүргізеді;</w:t>
            </w:r>
            <w:r>
              <w:br/>
            </w:r>
            <w:r>
              <w:rPr>
                <w:rFonts w:ascii="Times New Roman"/>
                <w:b w:val="false"/>
                <w:i w:val="false"/>
                <w:color w:val="000000"/>
                <w:sz w:val="20"/>
              </w:rPr>
              <w:t>
ішкі тергеулер мен ішкі аудитті жүргізеді;</w:t>
            </w:r>
            <w:r>
              <w:br/>
            </w:r>
            <w:r>
              <w:rPr>
                <w:rFonts w:ascii="Times New Roman"/>
                <w:b w:val="false"/>
                <w:i w:val="false"/>
                <w:color w:val="000000"/>
                <w:sz w:val="20"/>
              </w:rPr>
              <w:t>
ішкі қауіпсіздікті қамтамасыз ету мәселелері бойынша әдістемелік құралдарды әзірлейді;</w:t>
            </w:r>
            <w:r>
              <w:br/>
            </w:r>
            <w:r>
              <w:rPr>
                <w:rFonts w:ascii="Times New Roman"/>
                <w:b w:val="false"/>
                <w:i w:val="false"/>
                <w:color w:val="000000"/>
                <w:sz w:val="20"/>
              </w:rPr>
              <w:t>
ішкі қауіпсіздікті қамтамасыз ету мәселелері бойынша қаржы полициясы органдарының құрылымдық бөлімшелерімен және басқа да мемлекеттік органдармен өзара іс-қимыл жасасады;</w:t>
            </w:r>
            <w:r>
              <w:br/>
            </w:r>
            <w:r>
              <w:rPr>
                <w:rFonts w:ascii="Times New Roman"/>
                <w:b w:val="false"/>
                <w:i w:val="false"/>
                <w:color w:val="000000"/>
                <w:sz w:val="20"/>
              </w:rPr>
              <w:t>
ішкі қауіпсіздікті қамтамасыз ету мәселелері бойынша аумақтық бөлімшелердің қызметтеріне бақылау жасайды;</w:t>
            </w:r>
            <w:r>
              <w:br/>
            </w:r>
            <w:r>
              <w:rPr>
                <w:rFonts w:ascii="Times New Roman"/>
                <w:b w:val="false"/>
                <w:i w:val="false"/>
                <w:color w:val="000000"/>
                <w:sz w:val="20"/>
              </w:rPr>
              <w:t>
Агенттіктің және Департаменттің кіріс құжаттарын, жоспарлық тапсырмаларын орындайды, есептік және шолу материалдарын белгіленген тәртіпте дайындайды және ұсынады, Агенттіктің және Департаменттің қызметі мәселелері бойынша ішкі және сыртқы құжат айналымын орындайды.</w:t>
            </w:r>
            <w:r>
              <w:br/>
            </w:r>
            <w:r>
              <w:rPr>
                <w:rFonts w:ascii="Times New Roman"/>
                <w:b w:val="false"/>
                <w:i w:val="false"/>
                <w:color w:val="000000"/>
                <w:sz w:val="20"/>
              </w:rPr>
              <w:t>
Қызметтік іс-әрекет мәселелері бойынша өткізілетін мәжілістерге, алқаларға материалдарды уақытылы дайындайды;</w:t>
            </w:r>
            <w:r>
              <w:br/>
            </w:r>
            <w:r>
              <w:rPr>
                <w:rFonts w:ascii="Times New Roman"/>
                <w:b w:val="false"/>
                <w:i w:val="false"/>
                <w:color w:val="000000"/>
                <w:sz w:val="20"/>
              </w:rPr>
              <w:t>
Жоғары тұрған басшылардың басқа да тапсырмаларын орындайды.</w:t>
            </w:r>
          </w:p>
        </w:tc>
      </w:tr>
    </w:tbl>
    <w:bookmarkStart w:name="z565" w:id="564"/>
    <w:p>
      <w:pPr>
        <w:spacing w:after="0"/>
        <w:ind w:left="0"/>
        <w:jc w:val="left"/>
      </w:pPr>
      <w:r>
        <w:rPr>
          <w:rFonts w:ascii="Times New Roman"/>
          <w:b/>
          <w:i w:val="false"/>
          <w:color w:val="000000"/>
        </w:rPr>
        <w:t xml:space="preserve"> 
Ақпараттық-талдау бөлімі</w:t>
      </w:r>
    </w:p>
    <w:bookmarkEnd w:id="564"/>
    <w:bookmarkStart w:name="z566" w:id="565"/>
    <w:p>
      <w:pPr>
        <w:spacing w:after="0"/>
        <w:ind w:left="0"/>
        <w:jc w:val="left"/>
      </w:pPr>
      <w:r>
        <w:rPr>
          <w:rFonts w:ascii="Times New Roman"/>
          <w:b/>
          <w:i w:val="false"/>
          <w:color w:val="000000"/>
        </w:rPr>
        <w:t xml:space="preserve"> 
Ақпараттық-талдау бөлімінің бастығы</w:t>
      </w:r>
      <w:r>
        <w:br/>
      </w:r>
      <w:r>
        <w:rPr>
          <w:rFonts w:ascii="Times New Roman"/>
          <w:b/>
          <w:i w:val="false"/>
          <w:color w:val="000000"/>
        </w:rPr>
        <w:t>
С-FPО-4 (№10–1)</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тең деңгейдегі немесе келесі төмен тұрған санаттағы лауазымда кемінде екі жыл не мемлекеттік органдардағы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жұмысын ұйымдастырады және оған басшылық етеді.</w:t>
            </w:r>
            <w:r>
              <w:br/>
            </w:r>
            <w:r>
              <w:rPr>
                <w:rFonts w:ascii="Times New Roman"/>
                <w:b w:val="false"/>
                <w:i w:val="false"/>
                <w:color w:val="000000"/>
                <w:sz w:val="20"/>
              </w:rPr>
              <w:t>
Мыналарға:</w:t>
            </w:r>
            <w:r>
              <w:br/>
            </w:r>
            <w:r>
              <w:rPr>
                <w:rFonts w:ascii="Times New Roman"/>
                <w:b w:val="false"/>
                <w:i w:val="false"/>
                <w:color w:val="000000"/>
                <w:sz w:val="20"/>
              </w:rPr>
              <w:t>
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567" w:id="566"/>
    <w:p>
      <w:pPr>
        <w:spacing w:after="0"/>
        <w:ind w:left="0"/>
        <w:jc w:val="left"/>
      </w:pPr>
      <w:r>
        <w:rPr>
          <w:rFonts w:ascii="Times New Roman"/>
          <w:b/>
          <w:i w:val="false"/>
          <w:color w:val="000000"/>
        </w:rPr>
        <w:t xml:space="preserve"> 
Ақпараттық-талдау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(№10-2)</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568" w:id="567"/>
    <w:p>
      <w:pPr>
        <w:spacing w:after="0"/>
        <w:ind w:left="0"/>
        <w:jc w:val="left"/>
      </w:pPr>
      <w:r>
        <w:rPr>
          <w:rFonts w:ascii="Times New Roman"/>
          <w:b/>
          <w:i w:val="false"/>
          <w:color w:val="000000"/>
        </w:rPr>
        <w:t xml:space="preserve"> 
Ақпараттық-талдау бөлімінің аға инспекторы</w:t>
      </w:r>
      <w:r>
        <w:br/>
      </w:r>
      <w:r>
        <w:rPr>
          <w:rFonts w:ascii="Times New Roman"/>
          <w:b/>
          <w:i w:val="false"/>
          <w:color w:val="000000"/>
        </w:rPr>
        <w:t>
С-FPО-8 ( №10-3, №10-4)</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халықаралық құқық, құқық қорғау қызметі) немесе «Білім беру» (құқық негізі мен экономика) не «Әлеуметтік ғылымдар, экономика және бизнес» (экономика) немесе Техникалық ғылымдар және технологиялар (ақпараттық жүйе, автоматтандыру және басқару) мамандығы бойынша болуы қажет.</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«Банктер және банк қызметі туралы»</w:t>
            </w:r>
            <w:r>
              <w:rPr>
                <w:rFonts w:ascii="Times New Roman"/>
                <w:b w:val="false"/>
                <w:i w:val="false"/>
                <w:color w:val="000000"/>
                <w:sz w:val="20"/>
              </w:rPr>
              <w:t>, </w:t>
            </w:r>
            <w:r>
              <w:rPr>
                <w:rFonts w:ascii="Times New Roman"/>
                <w:b w:val="false"/>
                <w:i w:val="false"/>
                <w:color w:val="000000"/>
                <w:sz w:val="20"/>
              </w:rPr>
              <w:t>«Банкроттық туралы»</w:t>
            </w:r>
            <w:r>
              <w:rPr>
                <w:rFonts w:ascii="Times New Roman"/>
                <w:b w:val="false"/>
                <w:i w:val="false"/>
                <w:color w:val="000000"/>
                <w:sz w:val="20"/>
              </w:rPr>
              <w:t>,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«Салық және бюджетке төленетін басқа да міндетті төлемдер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қатерлерді, заңсыз банктік операцияларды, қосымша құн салықтарын заңсыз қайтарылуын анықтайды.</w:t>
            </w:r>
            <w:r>
              <w:br/>
            </w:r>
            <w:r>
              <w:rPr>
                <w:rFonts w:ascii="Times New Roman"/>
                <w:b w:val="false"/>
                <w:i w:val="false"/>
                <w:color w:val="000000"/>
                <w:sz w:val="20"/>
              </w:rPr>
              <w:t>
экономикалық және сыбайлас жемқорлық қылмыстары болдырмау мақсатында бюджеттен қаржыландыратын ірі жобаларды іске асыру және даму институттары қаражаттарына күнделікті мониторинг жүргізеді.</w:t>
            </w:r>
            <w:r>
              <w:br/>
            </w:r>
            <w:r>
              <w:rPr>
                <w:rFonts w:ascii="Times New Roman"/>
                <w:b w:val="false"/>
                <w:i w:val="false"/>
                <w:color w:val="000000"/>
                <w:sz w:val="20"/>
              </w:rPr>
              <w:t>
Болжамдау-талдау жұмысының тиімді болуы мақсатында құқық қорғау және басқа да мемлекеттік органдармен, жеке және заңды тұлғалармен өзара іс-қимыл жасайды.</w:t>
            </w:r>
            <w:r>
              <w:br/>
            </w:r>
            <w:r>
              <w:rPr>
                <w:rFonts w:ascii="Times New Roman"/>
                <w:b w:val="false"/>
                <w:i w:val="false"/>
                <w:color w:val="000000"/>
                <w:sz w:val="20"/>
              </w:rPr>
              <w:t>
Департаменттің бақылауына алынған жоғары және басқа да мемлекеттік органдардан келіп түсетін департаменттің жедел және аппараттық кеңестері шешімдерінің, іс-шаралар жоспарларының және басшылар тапсырмаларының уақытылы орындауын бақылайды.</w:t>
            </w:r>
          </w:p>
        </w:tc>
      </w:tr>
    </w:tbl>
    <w:bookmarkStart w:name="z569" w:id="568"/>
    <w:p>
      <w:pPr>
        <w:spacing w:after="0"/>
        <w:ind w:left="0"/>
        <w:jc w:val="left"/>
      </w:pPr>
      <w:r>
        <w:rPr>
          <w:rFonts w:ascii="Times New Roman"/>
          <w:b/>
          <w:i w:val="false"/>
          <w:color w:val="000000"/>
        </w:rPr>
        <w:t xml:space="preserve"> 
Экономикалық және қаржылық қылмыстарды ашу басқармасы Экономикалық және қаржылық қылмыстарды ашу басқармасының бастығы</w:t>
      </w:r>
      <w:r>
        <w:br/>
      </w:r>
      <w:r>
        <w:rPr>
          <w:rFonts w:ascii="Times New Roman"/>
          <w:b/>
          <w:i w:val="false"/>
          <w:color w:val="000000"/>
        </w:rPr>
        <w:t>
С-FPО-3 (№11–1)</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101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 оның ішінде басшылық лауазымдарда кемінде бес жыл.</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қаржылық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қаржылық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экономика және қаржы саласындағы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570" w:id="569"/>
    <w:p>
      <w:pPr>
        <w:spacing w:after="0"/>
        <w:ind w:left="0"/>
        <w:jc w:val="left"/>
      </w:pPr>
      <w:r>
        <w:rPr>
          <w:rFonts w:ascii="Times New Roman"/>
          <w:b/>
          <w:i w:val="false"/>
          <w:color w:val="000000"/>
        </w:rPr>
        <w:t xml:space="preserve"> 
ЭҚҚАБ 1-бөлімінің бастығы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С-FPО-5 (№11–2)</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571" w:id="570"/>
    <w:p>
      <w:pPr>
        <w:spacing w:after="0"/>
        <w:ind w:left="0"/>
        <w:jc w:val="left"/>
      </w:pPr>
      <w:r>
        <w:rPr>
          <w:rFonts w:ascii="Times New Roman"/>
          <w:b/>
          <w:i w:val="false"/>
          <w:color w:val="000000"/>
        </w:rPr>
        <w:t xml:space="preserve"> 
ЭҚҚАБ 1-бөлімінің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С-FPО-7 (№11-3, №11-4)</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72" w:id="571"/>
    <w:p>
      <w:pPr>
        <w:spacing w:after="0"/>
        <w:ind w:left="0"/>
        <w:jc w:val="left"/>
      </w:pPr>
      <w:r>
        <w:rPr>
          <w:rFonts w:ascii="Times New Roman"/>
          <w:b/>
          <w:i w:val="false"/>
          <w:color w:val="000000"/>
        </w:rPr>
        <w:t xml:space="preserve"> 
ЭҚҚАБ 1-бөлімінің аға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С-FPО-8 (№11-5, №11-6, №11-7)</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73" w:id="572"/>
    <w:p>
      <w:pPr>
        <w:spacing w:after="0"/>
        <w:ind w:left="0"/>
        <w:jc w:val="left"/>
      </w:pPr>
      <w:r>
        <w:rPr>
          <w:rFonts w:ascii="Times New Roman"/>
          <w:b/>
          <w:i w:val="false"/>
          <w:color w:val="000000"/>
        </w:rPr>
        <w:t xml:space="preserve"> 
ЭҚҚАБ 1-бөлімінің инспекторы</w:t>
      </w:r>
      <w:r>
        <w:br/>
      </w:r>
      <w:r>
        <w:rPr>
          <w:rFonts w:ascii="Times New Roman"/>
          <w:b/>
          <w:i w:val="false"/>
          <w:color w:val="000000"/>
        </w:rPr>
        <w:t>
(көлеңкелі экономика саласындағы қылмыстарды ашу)</w:t>
      </w:r>
      <w:r>
        <w:br/>
      </w:r>
      <w:r>
        <w:rPr>
          <w:rFonts w:ascii="Times New Roman"/>
          <w:b/>
          <w:i w:val="false"/>
          <w:color w:val="000000"/>
        </w:rPr>
        <w:t>
С-FPО-9 (№11-8, №11-9)</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Көлеңкелі экономика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74" w:id="573"/>
    <w:p>
      <w:pPr>
        <w:spacing w:after="0"/>
        <w:ind w:left="0"/>
        <w:jc w:val="left"/>
      </w:pPr>
      <w:r>
        <w:rPr>
          <w:rFonts w:ascii="Times New Roman"/>
          <w:b/>
          <w:i w:val="false"/>
          <w:color w:val="000000"/>
        </w:rPr>
        <w:t xml:space="preserve"> 
ЭҚҚАБ 2-бөлімінің бастығы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С-FPО-5 (№11–10)</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r>
              <w:br/>
            </w:r>
            <w:r>
              <w:rPr>
                <w:rFonts w:ascii="Times New Roman"/>
                <w:b w:val="false"/>
                <w:i w:val="false"/>
                <w:color w:val="000000"/>
                <w:sz w:val="20"/>
              </w:rPr>
              <w:t>
Жоғары тұрған басшылықтың өзге де тапсырмаларын орындайды.</w:t>
            </w:r>
          </w:p>
        </w:tc>
      </w:tr>
    </w:tbl>
    <w:bookmarkStart w:name="z575" w:id="574"/>
    <w:p>
      <w:pPr>
        <w:spacing w:after="0"/>
        <w:ind w:left="0"/>
        <w:jc w:val="left"/>
      </w:pPr>
      <w:r>
        <w:rPr>
          <w:rFonts w:ascii="Times New Roman"/>
          <w:b/>
          <w:i w:val="false"/>
          <w:color w:val="000000"/>
        </w:rPr>
        <w:t xml:space="preserve"> 
ЭҚҚАБ 2-бөлімінің аса маңызды істер жөніндегі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С-FPО-7 (№11-11, №11-12, №11-13)</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76" w:id="575"/>
    <w:p>
      <w:pPr>
        <w:spacing w:after="0"/>
        <w:ind w:left="0"/>
        <w:jc w:val="left"/>
      </w:pPr>
      <w:r>
        <w:rPr>
          <w:rFonts w:ascii="Times New Roman"/>
          <w:b/>
          <w:i w:val="false"/>
          <w:color w:val="000000"/>
        </w:rPr>
        <w:t xml:space="preserve"> 
ЭҚҚАБ 2-бөлімінің аға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С-FPО-8 (№11-14, №11-15, №11-16)</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77" w:id="576"/>
    <w:p>
      <w:pPr>
        <w:spacing w:after="0"/>
        <w:ind w:left="0"/>
        <w:jc w:val="left"/>
      </w:pPr>
      <w:r>
        <w:rPr>
          <w:rFonts w:ascii="Times New Roman"/>
          <w:b/>
          <w:i w:val="false"/>
          <w:color w:val="000000"/>
        </w:rPr>
        <w:t xml:space="preserve"> 
ЭҚҚАБ 2-бөлімінің инспекторы</w:t>
      </w:r>
      <w:r>
        <w:br/>
      </w:r>
      <w:r>
        <w:rPr>
          <w:rFonts w:ascii="Times New Roman"/>
          <w:b/>
          <w:i w:val="false"/>
          <w:color w:val="000000"/>
        </w:rPr>
        <w:t>
(даму институттарының, ұлттық компаниялар мен көлік</w:t>
      </w:r>
      <w:r>
        <w:br/>
      </w:r>
      <w:r>
        <w:rPr>
          <w:rFonts w:ascii="Times New Roman"/>
          <w:b/>
          <w:i w:val="false"/>
          <w:color w:val="000000"/>
        </w:rPr>
        <w:t>
қызметіндегі қылмыстарды ашу бойынша)</w:t>
      </w:r>
      <w:r>
        <w:br/>
      </w:r>
      <w:r>
        <w:rPr>
          <w:rFonts w:ascii="Times New Roman"/>
          <w:b/>
          <w:i w:val="false"/>
          <w:color w:val="000000"/>
        </w:rPr>
        <w:t>
С-FPО-9 (№11-17, №11-18)</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институттарының, ұлттық компаниялар мен көлік қызметіндегі экономикалық және қаржылық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w:t>
            </w:r>
            <w:r>
              <w:br/>
            </w:r>
            <w:r>
              <w:rPr>
                <w:rFonts w:ascii="Times New Roman"/>
                <w:b w:val="false"/>
                <w:i w:val="false"/>
                <w:color w:val="000000"/>
                <w:sz w:val="20"/>
              </w:rPr>
              <w:t>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Даму институттарының, ұлттық компаниялар мен көлік қызметі саласында жасалған және жасалатын экономикалық және қаржылық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578" w:id="577"/>
    <w:p>
      <w:pPr>
        <w:spacing w:after="0"/>
        <w:ind w:left="0"/>
        <w:jc w:val="left"/>
      </w:pPr>
      <w:r>
        <w:rPr>
          <w:rFonts w:ascii="Times New Roman"/>
          <w:b/>
          <w:i w:val="false"/>
          <w:color w:val="000000"/>
        </w:rPr>
        <w:t xml:space="preserve"> 
Арнайы басқарма</w:t>
      </w:r>
    </w:p>
    <w:bookmarkEnd w:id="577"/>
    <w:bookmarkStart w:name="z579" w:id="578"/>
    <w:p>
      <w:pPr>
        <w:spacing w:after="0"/>
        <w:ind w:left="0"/>
        <w:jc w:val="left"/>
      </w:pPr>
      <w:r>
        <w:rPr>
          <w:rFonts w:ascii="Times New Roman"/>
          <w:b/>
          <w:i w:val="false"/>
          <w:color w:val="000000"/>
        </w:rPr>
        <w:t xml:space="preserve"> 
Арнайы басқарманың бастығы</w:t>
      </w:r>
      <w:r>
        <w:br/>
      </w:r>
      <w:r>
        <w:rPr>
          <w:rFonts w:ascii="Times New Roman"/>
          <w:b/>
          <w:i w:val="false"/>
          <w:color w:val="000000"/>
        </w:rPr>
        <w:t>
С-FPО-3 (№12–1)</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не оның ішінде басшылық лауазымдарда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бұйрықтары мен нұсқауларының орындалуын ұйымдастырады және тікелей жүзеге асырады.</w:t>
            </w:r>
            <w:r>
              <w:br/>
            </w:r>
            <w:r>
              <w:rPr>
                <w:rFonts w:ascii="Times New Roman"/>
                <w:b w:val="false"/>
                <w:i w:val="false"/>
                <w:color w:val="000000"/>
                <w:sz w:val="20"/>
              </w:rPr>
              <w:t>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қызметтік-әскери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580" w:id="579"/>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бастығы</w:t>
      </w:r>
      <w:r>
        <w:br/>
      </w:r>
      <w:r>
        <w:rPr>
          <w:rFonts w:ascii="Times New Roman"/>
          <w:b/>
          <w:i w:val="false"/>
          <w:color w:val="000000"/>
        </w:rPr>
        <w:t>
С-FPО-5 (№12–2)</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581" w:id="580"/>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аса маңызды істер жөніндегі аға инспекторы</w:t>
      </w:r>
      <w:r>
        <w:br/>
      </w:r>
      <w:r>
        <w:rPr>
          <w:rFonts w:ascii="Times New Roman"/>
          <w:b/>
          <w:i w:val="false"/>
          <w:color w:val="000000"/>
        </w:rPr>
        <w:t>
С-FPО7 (№12-3)</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82" w:id="581"/>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аға инспекторы</w:t>
      </w:r>
      <w:r>
        <w:br/>
      </w:r>
      <w:r>
        <w:rPr>
          <w:rFonts w:ascii="Times New Roman"/>
          <w:b/>
          <w:i w:val="false"/>
          <w:color w:val="000000"/>
        </w:rPr>
        <w:t>
С-FPО-8 (№12-4)</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83" w:id="582"/>
    <w:p>
      <w:pPr>
        <w:spacing w:after="0"/>
        <w:ind w:left="0"/>
        <w:jc w:val="left"/>
      </w:pPr>
      <w:r>
        <w:rPr>
          <w:rFonts w:ascii="Times New Roman"/>
          <w:b/>
          <w:i w:val="false"/>
          <w:color w:val="000000"/>
        </w:rPr>
        <w:t xml:space="preserve"> 
АБ ҰҚТ және есірткі бизнесін қаржыландыруды анықтау</w:t>
      </w:r>
      <w:r>
        <w:br/>
      </w:r>
      <w:r>
        <w:rPr>
          <w:rFonts w:ascii="Times New Roman"/>
          <w:b/>
          <w:i w:val="false"/>
          <w:color w:val="000000"/>
        </w:rPr>
        <w:t>
бөлімінің Инспекторы</w:t>
      </w:r>
      <w:r>
        <w:br/>
      </w:r>
      <w:r>
        <w:rPr>
          <w:rFonts w:ascii="Times New Roman"/>
          <w:b/>
          <w:i w:val="false"/>
          <w:color w:val="000000"/>
        </w:rPr>
        <w:t>
С-FPО-9 (№12-5)</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84" w:id="583"/>
    <w:p>
      <w:pPr>
        <w:spacing w:after="0"/>
        <w:ind w:left="0"/>
        <w:jc w:val="left"/>
      </w:pPr>
      <w:r>
        <w:rPr>
          <w:rFonts w:ascii="Times New Roman"/>
          <w:b/>
          <w:i w:val="false"/>
          <w:color w:val="000000"/>
        </w:rPr>
        <w:t xml:space="preserve"> 
АБ АБ діни экстремизмге және терроризмге қарсы</w:t>
      </w:r>
      <w:r>
        <w:br/>
      </w:r>
      <w:r>
        <w:rPr>
          <w:rFonts w:ascii="Times New Roman"/>
          <w:b/>
          <w:i w:val="false"/>
          <w:color w:val="000000"/>
        </w:rPr>
        <w:t>
іс-қимыл бөлімінің бастығы</w:t>
      </w:r>
      <w:r>
        <w:br/>
      </w:r>
      <w:r>
        <w:rPr>
          <w:rFonts w:ascii="Times New Roman"/>
          <w:b/>
          <w:i w:val="false"/>
          <w:color w:val="000000"/>
        </w:rPr>
        <w:t>
С-FPО-5 (№12–6)</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585" w:id="584"/>
    <w:p>
      <w:pPr>
        <w:spacing w:after="0"/>
        <w:ind w:left="0"/>
        <w:jc w:val="left"/>
      </w:pPr>
      <w:r>
        <w:rPr>
          <w:rFonts w:ascii="Times New Roman"/>
          <w:b/>
          <w:i w:val="false"/>
          <w:color w:val="000000"/>
        </w:rPr>
        <w:t xml:space="preserve"> 
АБ діни экстремизмге және терроризмге қарсы іс-қимыл</w:t>
      </w:r>
      <w:r>
        <w:br/>
      </w:r>
      <w:r>
        <w:rPr>
          <w:rFonts w:ascii="Times New Roman"/>
          <w:b/>
          <w:i w:val="false"/>
          <w:color w:val="000000"/>
        </w:rPr>
        <w:t>
бөлімінің аса маңызды істер жөніндегі аға инспекторы</w:t>
      </w:r>
      <w:r>
        <w:br/>
      </w:r>
      <w:r>
        <w:rPr>
          <w:rFonts w:ascii="Times New Roman"/>
          <w:b/>
          <w:i w:val="false"/>
          <w:color w:val="000000"/>
        </w:rPr>
        <w:t>
С-FPО-7 (№12-7)</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86" w:id="585"/>
    <w:p>
      <w:pPr>
        <w:spacing w:after="0"/>
        <w:ind w:left="0"/>
        <w:jc w:val="left"/>
      </w:pPr>
      <w:r>
        <w:rPr>
          <w:rFonts w:ascii="Times New Roman"/>
          <w:b/>
          <w:i w:val="false"/>
          <w:color w:val="000000"/>
        </w:rPr>
        <w:t xml:space="preserve"> 
АБ діни экстремизмге және терроризмге қарсы</w:t>
      </w:r>
      <w:r>
        <w:br/>
      </w:r>
      <w:r>
        <w:rPr>
          <w:rFonts w:ascii="Times New Roman"/>
          <w:b/>
          <w:i w:val="false"/>
          <w:color w:val="000000"/>
        </w:rPr>
        <w:t>
іс-қимыл тобының аға инспекторы</w:t>
      </w:r>
      <w:r>
        <w:br/>
      </w:r>
      <w:r>
        <w:rPr>
          <w:rFonts w:ascii="Times New Roman"/>
          <w:b/>
          <w:i w:val="false"/>
          <w:color w:val="000000"/>
        </w:rPr>
        <w:t>
С-FPО-8 (№12-8)</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87" w:id="586"/>
    <w:p>
      <w:pPr>
        <w:spacing w:after="0"/>
        <w:ind w:left="0"/>
        <w:jc w:val="left"/>
      </w:pPr>
      <w:r>
        <w:rPr>
          <w:rFonts w:ascii="Times New Roman"/>
          <w:b/>
          <w:i w:val="false"/>
          <w:color w:val="000000"/>
        </w:rPr>
        <w:t xml:space="preserve"> 
АБ діни экстремизмге және терроризмге қарсы</w:t>
      </w:r>
      <w:r>
        <w:br/>
      </w:r>
      <w:r>
        <w:rPr>
          <w:rFonts w:ascii="Times New Roman"/>
          <w:b/>
          <w:i w:val="false"/>
          <w:color w:val="000000"/>
        </w:rPr>
        <w:t>
іс-қимыл тобының аға инспекторы</w:t>
      </w:r>
      <w:r>
        <w:br/>
      </w:r>
      <w:r>
        <w:rPr>
          <w:rFonts w:ascii="Times New Roman"/>
          <w:b/>
          <w:i w:val="false"/>
          <w:color w:val="000000"/>
        </w:rPr>
        <w:t>
С-FPО-9 (№12-9)</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бірі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«Мемлекеттік құпиялар туралы»</w:t>
            </w:r>
            <w:r>
              <w:rPr>
                <w:rFonts w:ascii="Times New Roman"/>
                <w:b w:val="false"/>
                <w:i w:val="false"/>
                <w:color w:val="000000"/>
                <w:sz w:val="20"/>
              </w:rPr>
              <w:t>, </w:t>
            </w:r>
            <w:r>
              <w:rPr>
                <w:rFonts w:ascii="Times New Roman"/>
                <w:b w:val="false"/>
                <w:i w:val="false"/>
                <w:color w:val="000000"/>
                <w:sz w:val="20"/>
              </w:rPr>
              <w:t>«Экстремизмге қарсы іс-қимыл туралы»</w:t>
            </w:r>
            <w:r>
              <w:rPr>
                <w:rFonts w:ascii="Times New Roman"/>
                <w:b w:val="false"/>
                <w:i w:val="false"/>
                <w:color w:val="000000"/>
                <w:sz w:val="20"/>
              </w:rPr>
              <w:t>, </w:t>
            </w:r>
            <w:r>
              <w:rPr>
                <w:rFonts w:ascii="Times New Roman"/>
                <w:b w:val="false"/>
                <w:i w:val="false"/>
                <w:color w:val="000000"/>
                <w:sz w:val="20"/>
              </w:rPr>
              <w:t>«Терроризмге қарсы іс-қимыл туралы»</w:t>
            </w:r>
            <w:r>
              <w:rPr>
                <w:rFonts w:ascii="Times New Roman"/>
                <w:b w:val="false"/>
                <w:i w:val="false"/>
                <w:color w:val="000000"/>
                <w:sz w:val="20"/>
              </w:rPr>
              <w:t>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88" w:id="587"/>
    <w:p>
      <w:pPr>
        <w:spacing w:after="0"/>
        <w:ind w:left="0"/>
        <w:jc w:val="left"/>
      </w:pPr>
      <w:r>
        <w:rPr>
          <w:rFonts w:ascii="Times New Roman"/>
          <w:b/>
          <w:i w:val="false"/>
          <w:color w:val="000000"/>
        </w:rPr>
        <w:t xml:space="preserve"> 
АБ жедел есеп және талдау бөлімінің бастығы</w:t>
      </w:r>
      <w:r>
        <w:br/>
      </w:r>
      <w:r>
        <w:rPr>
          <w:rFonts w:ascii="Times New Roman"/>
          <w:b/>
          <w:i w:val="false"/>
          <w:color w:val="000000"/>
        </w:rPr>
        <w:t>
С-FPО-5 (№12–10)</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589" w:id="588"/>
    <w:p>
      <w:pPr>
        <w:spacing w:after="0"/>
        <w:ind w:left="0"/>
        <w:jc w:val="left"/>
      </w:pPr>
      <w:r>
        <w:rPr>
          <w:rFonts w:ascii="Times New Roman"/>
          <w:b/>
          <w:i w:val="false"/>
          <w:color w:val="000000"/>
        </w:rPr>
        <w:t xml:space="preserve"> 
АБ жедел есеп және талдау 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(№12-12)</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90" w:id="589"/>
    <w:p>
      <w:pPr>
        <w:spacing w:after="0"/>
        <w:ind w:left="0"/>
        <w:jc w:val="left"/>
      </w:pPr>
      <w:r>
        <w:rPr>
          <w:rFonts w:ascii="Times New Roman"/>
          <w:b/>
          <w:i w:val="false"/>
          <w:color w:val="000000"/>
        </w:rPr>
        <w:t xml:space="preserve"> 
АБ жедел есеп және талдау бөлімінің</w:t>
      </w:r>
      <w:r>
        <w:br/>
      </w:r>
      <w:r>
        <w:rPr>
          <w:rFonts w:ascii="Times New Roman"/>
          <w:b/>
          <w:i w:val="false"/>
          <w:color w:val="000000"/>
        </w:rPr>
        <w:t>
аға инспекторы</w:t>
      </w:r>
      <w:r>
        <w:br/>
      </w:r>
      <w:r>
        <w:rPr>
          <w:rFonts w:ascii="Times New Roman"/>
          <w:b/>
          <w:i w:val="false"/>
          <w:color w:val="000000"/>
        </w:rPr>
        <w:t>
С-FPО-8 (№12-13)</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91" w:id="590"/>
    <w:p>
      <w:pPr>
        <w:spacing w:after="0"/>
        <w:ind w:left="0"/>
        <w:jc w:val="left"/>
      </w:pPr>
      <w:r>
        <w:rPr>
          <w:rFonts w:ascii="Times New Roman"/>
          <w:b/>
          <w:i w:val="false"/>
          <w:color w:val="000000"/>
        </w:rPr>
        <w:t xml:space="preserve"> 
АБ іздестіру тобының аса маңызды істер жөніндегі аға инспекторы</w:t>
      </w:r>
      <w:r>
        <w:br/>
      </w:r>
      <w:r>
        <w:rPr>
          <w:rFonts w:ascii="Times New Roman"/>
          <w:b/>
          <w:i w:val="false"/>
          <w:color w:val="000000"/>
        </w:rPr>
        <w:t>
С-FPО-7 (№12-13,№12-14)</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Басқарманың, Департамент пен Агенттіктің басшылығымен оған жүктелген өзге де өкілеттіктерді жүзеге асырады.</w:t>
            </w:r>
          </w:p>
        </w:tc>
      </w:tr>
    </w:tbl>
    <w:bookmarkStart w:name="z592" w:id="591"/>
    <w:p>
      <w:pPr>
        <w:spacing w:after="0"/>
        <w:ind w:left="0"/>
        <w:jc w:val="left"/>
      </w:pPr>
      <w:r>
        <w:rPr>
          <w:rFonts w:ascii="Times New Roman"/>
          <w:b/>
          <w:i w:val="false"/>
          <w:color w:val="000000"/>
        </w:rPr>
        <w:t xml:space="preserve"> 
АБ қылмыстық процеске қатысушыларды қорғау бойынша</w:t>
      </w:r>
      <w:r>
        <w:br/>
      </w:r>
      <w:r>
        <w:rPr>
          <w:rFonts w:ascii="Times New Roman"/>
          <w:b/>
          <w:i w:val="false"/>
          <w:color w:val="000000"/>
        </w:rPr>
        <w:t>
аса маңызды істер жөніндегі аға инспекторы</w:t>
      </w:r>
      <w:r>
        <w:br/>
      </w:r>
      <w:r>
        <w:rPr>
          <w:rFonts w:ascii="Times New Roman"/>
          <w:b/>
          <w:i w:val="false"/>
          <w:color w:val="000000"/>
        </w:rPr>
        <w:t>
С-FPО-7 (№12-15)</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қатысушы адамдарды қорғауды қамтамасыз етеді.</w:t>
            </w:r>
            <w:r>
              <w:br/>
            </w:r>
            <w:r>
              <w:rPr>
                <w:rFonts w:ascii="Times New Roman"/>
                <w:b w:val="false"/>
                <w:i w:val="false"/>
                <w:color w:val="000000"/>
                <w:sz w:val="20"/>
              </w:rPr>
              <w:t>
Қызмет көрсету бағыты бойынша есептер, анықтамалар, шолулар дайындайды.</w:t>
            </w:r>
            <w:r>
              <w:br/>
            </w:r>
            <w:r>
              <w:rPr>
                <w:rFonts w:ascii="Times New Roman"/>
                <w:b w:val="false"/>
                <w:i w:val="false"/>
                <w:color w:val="000000"/>
                <w:sz w:val="20"/>
              </w:rPr>
              <w:t>
Азаматтардың конституциялық құқықтарының сақталуын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93" w:id="592"/>
    <w:p>
      <w:pPr>
        <w:spacing w:after="0"/>
        <w:ind w:left="0"/>
        <w:jc w:val="left"/>
      </w:pPr>
      <w:r>
        <w:rPr>
          <w:rFonts w:ascii="Times New Roman"/>
          <w:b/>
          <w:i w:val="false"/>
          <w:color w:val="000000"/>
        </w:rPr>
        <w:t xml:space="preserve"> 
АБ жедел - техникалық бөлімінің бастығы</w:t>
      </w:r>
      <w:r>
        <w:br/>
      </w:r>
      <w:r>
        <w:rPr>
          <w:rFonts w:ascii="Times New Roman"/>
          <w:b/>
          <w:i w:val="false"/>
          <w:color w:val="000000"/>
        </w:rPr>
        <w:t>
С-FPО-5 (№12–16)</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автоматизация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осы санаттағы нақты лауазымның функционалдық бағыттарына сәйкес салаларындағы жұмыс өтілі кемінде бір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Басқарманың, Департаменттің және Агенттіктің басшылығымен оған жүктелген өзге де өкілеттіктерін жүзеге асырады.</w:t>
            </w:r>
          </w:p>
        </w:tc>
      </w:tr>
    </w:tbl>
    <w:bookmarkStart w:name="z594" w:id="593"/>
    <w:p>
      <w:pPr>
        <w:spacing w:after="0"/>
        <w:ind w:left="0"/>
        <w:jc w:val="left"/>
      </w:pPr>
      <w:r>
        <w:rPr>
          <w:rFonts w:ascii="Times New Roman"/>
          <w:b/>
          <w:i w:val="false"/>
          <w:color w:val="000000"/>
        </w:rPr>
        <w:t xml:space="preserve"> 
АБ жедел - техникалық бөлімінің аса маңызды істер жөніндегі</w:t>
      </w:r>
      <w:r>
        <w:br/>
      </w:r>
      <w:r>
        <w:rPr>
          <w:rFonts w:ascii="Times New Roman"/>
          <w:b/>
          <w:i w:val="false"/>
          <w:color w:val="000000"/>
        </w:rPr>
        <w:t>
аға инспекторы</w:t>
      </w:r>
      <w:r>
        <w:br/>
      </w:r>
      <w:r>
        <w:rPr>
          <w:rFonts w:ascii="Times New Roman"/>
          <w:b/>
          <w:i w:val="false"/>
          <w:color w:val="000000"/>
        </w:rPr>
        <w:t>
С-FPО-7 (№12-17)</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95" w:id="594"/>
    <w:p>
      <w:pPr>
        <w:spacing w:after="0"/>
        <w:ind w:left="0"/>
        <w:jc w:val="left"/>
      </w:pPr>
      <w:r>
        <w:rPr>
          <w:rFonts w:ascii="Times New Roman"/>
          <w:b/>
          <w:i w:val="false"/>
          <w:color w:val="000000"/>
        </w:rPr>
        <w:t xml:space="preserve"> 
АБ жедел – техникалық бөлімінің аға инспекторы</w:t>
      </w:r>
      <w:r>
        <w:br/>
      </w:r>
      <w:r>
        <w:rPr>
          <w:rFonts w:ascii="Times New Roman"/>
          <w:b/>
          <w:i w:val="false"/>
          <w:color w:val="000000"/>
        </w:rPr>
        <w:t>
С-FPО-8 (№12-18)</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не «Техникалық ғылымдар және технологиялар» (ақпараттық жүйелер, автоматтандыру және басқару)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(жедел қызметте) жұмыс өтілі кемінде екі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сала бойынша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Қызмет көрсету саласы бойынша жасалған және жасалатын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596" w:id="595"/>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w:t>
      </w:r>
    </w:p>
    <w:bookmarkEnd w:id="595"/>
    <w:bookmarkStart w:name="z597" w:id="596"/>
    <w:p>
      <w:pPr>
        <w:spacing w:after="0"/>
        <w:ind w:left="0"/>
        <w:jc w:val="left"/>
      </w:pPr>
      <w:r>
        <w:rPr>
          <w:rFonts w:ascii="Times New Roman"/>
          <w:b/>
          <w:i w:val="false"/>
          <w:color w:val="000000"/>
        </w:rPr>
        <w:t xml:space="preserve"> 
Экономикалық қылмыстар бойынша сотқа дейінгі</w:t>
      </w:r>
      <w:r>
        <w:br/>
      </w:r>
      <w:r>
        <w:rPr>
          <w:rFonts w:ascii="Times New Roman"/>
          <w:b/>
          <w:i w:val="false"/>
          <w:color w:val="000000"/>
        </w:rPr>
        <w:t>
іс жүргізу басқармасының бастығы</w:t>
      </w:r>
      <w:r>
        <w:br/>
      </w:r>
      <w:r>
        <w:rPr>
          <w:rFonts w:ascii="Times New Roman"/>
          <w:b/>
          <w:i w:val="false"/>
          <w:color w:val="000000"/>
        </w:rPr>
        <w:t>
С-FPО-3 (№13–1)</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келешектегі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598" w:id="597"/>
    <w:p>
      <w:pPr>
        <w:spacing w:after="0"/>
        <w:ind w:left="0"/>
        <w:jc w:val="left"/>
      </w:pPr>
      <w:r>
        <w:rPr>
          <w:rFonts w:ascii="Times New Roman"/>
          <w:b/>
          <w:i w:val="false"/>
          <w:color w:val="000000"/>
        </w:rPr>
        <w:t xml:space="preserve"> 
ЭҚСДІБ көлеңкелі экономика саласындағы қылмыстар бойынша</w:t>
      </w:r>
      <w:r>
        <w:br/>
      </w:r>
      <w:r>
        <w:rPr>
          <w:rFonts w:ascii="Times New Roman"/>
          <w:b/>
          <w:i w:val="false"/>
          <w:color w:val="000000"/>
        </w:rPr>
        <w:t>
сотқа дейінгі іс жүргізу бөлімінің бастығы</w:t>
      </w:r>
      <w:r>
        <w:br/>
      </w:r>
      <w:r>
        <w:rPr>
          <w:rFonts w:ascii="Times New Roman"/>
          <w:b/>
          <w:i w:val="false"/>
          <w:color w:val="000000"/>
        </w:rPr>
        <w:t>
С-FPО-5 (№13-2)</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білуі.</w:t>
            </w:r>
            <w:r>
              <w:br/>
            </w:r>
            <w:r>
              <w:rPr>
                <w:rFonts w:ascii="Times New Roman"/>
                <w:b w:val="false"/>
                <w:i w:val="false"/>
                <w:color w:val="000000"/>
                <w:sz w:val="20"/>
              </w:rPr>
              <w:t>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599" w:id="598"/>
    <w:p>
      <w:pPr>
        <w:spacing w:after="0"/>
        <w:ind w:left="0"/>
        <w:jc w:val="left"/>
      </w:pPr>
      <w:r>
        <w:rPr>
          <w:rFonts w:ascii="Times New Roman"/>
          <w:b/>
          <w:i w:val="false"/>
          <w:color w:val="000000"/>
        </w:rPr>
        <w:t xml:space="preserve"> 
ЭҚСДІБ көлеңкелі экономика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(№13-3, №13-4)</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00" w:id="599"/>
    <w:p>
      <w:pPr>
        <w:spacing w:after="0"/>
        <w:ind w:left="0"/>
        <w:jc w:val="left"/>
      </w:pPr>
      <w:r>
        <w:rPr>
          <w:rFonts w:ascii="Times New Roman"/>
          <w:b/>
          <w:i w:val="false"/>
          <w:color w:val="000000"/>
        </w:rPr>
        <w:t xml:space="preserve"> 
ЭҚСДІБ көлеңкелі экономика саласындағы қылмыстар бойынша</w:t>
      </w:r>
      <w:r>
        <w:br/>
      </w:r>
      <w:r>
        <w:rPr>
          <w:rFonts w:ascii="Times New Roman"/>
          <w:b/>
          <w:i w:val="false"/>
          <w:color w:val="000000"/>
        </w:rPr>
        <w:t>
сотқа дейінгі іс жүргізу бөлімінің аса маңызды істер</w:t>
      </w:r>
      <w:r>
        <w:br/>
      </w:r>
      <w:r>
        <w:rPr>
          <w:rFonts w:ascii="Times New Roman"/>
          <w:b/>
          <w:i w:val="false"/>
          <w:color w:val="000000"/>
        </w:rPr>
        <w:t>
жөніндегі аға инспекторы</w:t>
      </w:r>
      <w:r>
        <w:br/>
      </w:r>
      <w:r>
        <w:rPr>
          <w:rFonts w:ascii="Times New Roman"/>
          <w:b/>
          <w:i w:val="false"/>
          <w:color w:val="000000"/>
        </w:rPr>
        <w:t>
С-FPО-7 (№13-5)</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01" w:id="600"/>
    <w:p>
      <w:pPr>
        <w:spacing w:after="0"/>
        <w:ind w:left="0"/>
        <w:jc w:val="left"/>
      </w:pPr>
      <w:r>
        <w:rPr>
          <w:rFonts w:ascii="Times New Roman"/>
          <w:b/>
          <w:i w:val="false"/>
          <w:color w:val="000000"/>
        </w:rPr>
        <w:t xml:space="preserve"> 
ЭҚСДІБ көлеңкелі экономика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 №13-6)</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02" w:id="601"/>
    <w:p>
      <w:pPr>
        <w:spacing w:after="0"/>
        <w:ind w:left="0"/>
        <w:jc w:val="left"/>
      </w:pPr>
      <w:r>
        <w:rPr>
          <w:rFonts w:ascii="Times New Roman"/>
          <w:b/>
          <w:i w:val="false"/>
          <w:color w:val="000000"/>
        </w:rPr>
        <w:t xml:space="preserve"> 
ЭҚСДІБ көлеңкелі экономика саласындағы қылмыстар бойынша</w:t>
      </w:r>
      <w:r>
        <w:br/>
      </w:r>
      <w:r>
        <w:rPr>
          <w:rFonts w:ascii="Times New Roman"/>
          <w:b/>
          <w:i w:val="false"/>
          <w:color w:val="000000"/>
        </w:rPr>
        <w:t>
сотқа дейінгі іс жүргізу бөлімінің аға инспекторы</w:t>
      </w:r>
      <w:r>
        <w:br/>
      </w:r>
      <w:r>
        <w:rPr>
          <w:rFonts w:ascii="Times New Roman"/>
          <w:b/>
          <w:i w:val="false"/>
          <w:color w:val="000000"/>
        </w:rPr>
        <w:t>
С-FPО-8 (№13-7)</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көлеңкелі экономика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03" w:id="602"/>
    <w:p>
      <w:pPr>
        <w:spacing w:after="0"/>
        <w:ind w:left="0"/>
        <w:jc w:val="left"/>
      </w:pPr>
      <w:r>
        <w:rPr>
          <w:rFonts w:ascii="Times New Roman"/>
          <w:b/>
          <w:i w:val="false"/>
          <w:color w:val="000000"/>
        </w:rPr>
        <w:t xml:space="preserve"> 
ЭҚСДІБ көлеңкелі экономика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 №13-8)</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04" w:id="603"/>
    <w:p>
      <w:pPr>
        <w:spacing w:after="0"/>
        <w:ind w:left="0"/>
        <w:jc w:val="left"/>
      </w:pPr>
      <w:r>
        <w:rPr>
          <w:rFonts w:ascii="Times New Roman"/>
          <w:b/>
          <w:i w:val="false"/>
          <w:color w:val="000000"/>
        </w:rPr>
        <w:t xml:space="preserve"> 
ЭҚСДІБ бюджеттік қаржыландыру саласындағы қылмыстар</w:t>
      </w:r>
      <w:r>
        <w:br/>
      </w:r>
      <w:r>
        <w:rPr>
          <w:rFonts w:ascii="Times New Roman"/>
          <w:b/>
          <w:i w:val="false"/>
          <w:color w:val="000000"/>
        </w:rPr>
        <w:t>
бойынша сотқа дейінгі іс жүргізу бөлімінің бастығы</w:t>
      </w:r>
      <w:r>
        <w:br/>
      </w:r>
      <w:r>
        <w:rPr>
          <w:rFonts w:ascii="Times New Roman"/>
          <w:b/>
          <w:i w:val="false"/>
          <w:color w:val="000000"/>
        </w:rPr>
        <w:t>
С-FPО-5 (№13-9)</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605" w:id="604"/>
    <w:p>
      <w:pPr>
        <w:spacing w:after="0"/>
        <w:ind w:left="0"/>
        <w:jc w:val="left"/>
      </w:pPr>
      <w:r>
        <w:rPr>
          <w:rFonts w:ascii="Times New Roman"/>
          <w:b/>
          <w:i w:val="false"/>
          <w:color w:val="000000"/>
        </w:rPr>
        <w:t xml:space="preserve"> 
ЭҚСДІБ бюджеттік қаржыландыру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тергеушісі</w:t>
      </w:r>
      <w:r>
        <w:br/>
      </w:r>
      <w:r>
        <w:rPr>
          <w:rFonts w:ascii="Times New Roman"/>
          <w:b/>
          <w:i w:val="false"/>
          <w:color w:val="000000"/>
        </w:rPr>
        <w:t>
С-FPО-7 (№13-10)</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06" w:id="605"/>
    <w:p>
      <w:pPr>
        <w:spacing w:after="0"/>
        <w:ind w:left="0"/>
        <w:jc w:val="left"/>
      </w:pPr>
      <w:r>
        <w:rPr>
          <w:rFonts w:ascii="Times New Roman"/>
          <w:b/>
          <w:i w:val="false"/>
          <w:color w:val="000000"/>
        </w:rPr>
        <w:t xml:space="preserve"> 
ЭҚСДІБ бюджеттік қаржыландыру саласындағы қылмыстар бойынша</w:t>
      </w:r>
      <w:r>
        <w:br/>
      </w:r>
      <w:r>
        <w:rPr>
          <w:rFonts w:ascii="Times New Roman"/>
          <w:b/>
          <w:i w:val="false"/>
          <w:color w:val="000000"/>
        </w:rPr>
        <w:t>
сотқа дейінгі іс жүргізу бөлімінің аса маңызды</w:t>
      </w:r>
      <w:r>
        <w:br/>
      </w:r>
      <w:r>
        <w:rPr>
          <w:rFonts w:ascii="Times New Roman"/>
          <w:b/>
          <w:i w:val="false"/>
          <w:color w:val="000000"/>
        </w:rPr>
        <w:t>
істер жөніндегі аға инспекторы</w:t>
      </w:r>
      <w:r>
        <w:br/>
      </w:r>
      <w:r>
        <w:rPr>
          <w:rFonts w:ascii="Times New Roman"/>
          <w:b/>
          <w:i w:val="false"/>
          <w:color w:val="000000"/>
        </w:rPr>
        <w:t>
С-FPО-7 (№13-11)</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07" w:id="606"/>
    <w:p>
      <w:pPr>
        <w:spacing w:after="0"/>
        <w:ind w:left="0"/>
        <w:jc w:val="left"/>
      </w:pPr>
      <w:r>
        <w:rPr>
          <w:rFonts w:ascii="Times New Roman"/>
          <w:b/>
          <w:i w:val="false"/>
          <w:color w:val="000000"/>
        </w:rPr>
        <w:t xml:space="preserve"> 
ЭҚСДІБ бюджеттік қаржыландыру саласындағы қылмыстар бойынша</w:t>
      </w:r>
      <w:r>
        <w:br/>
      </w:r>
      <w:r>
        <w:rPr>
          <w:rFonts w:ascii="Times New Roman"/>
          <w:b/>
          <w:i w:val="false"/>
          <w:color w:val="000000"/>
        </w:rPr>
        <w:t>
сотқа дейінгі іс жүргізу бөлімінің аға тергеушісі</w:t>
      </w:r>
      <w:r>
        <w:br/>
      </w:r>
      <w:r>
        <w:rPr>
          <w:rFonts w:ascii="Times New Roman"/>
          <w:b/>
          <w:i w:val="false"/>
          <w:color w:val="000000"/>
        </w:rPr>
        <w:t>
С-FPО-8 ( №13-13, №13-13)</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08" w:id="607"/>
    <w:p>
      <w:pPr>
        <w:spacing w:after="0"/>
        <w:ind w:left="0"/>
        <w:jc w:val="left"/>
      </w:pPr>
      <w:r>
        <w:rPr>
          <w:rFonts w:ascii="Times New Roman"/>
          <w:b/>
          <w:i w:val="false"/>
          <w:color w:val="000000"/>
        </w:rPr>
        <w:t xml:space="preserve"> 
ЭҚСДІБ бюджеттік қаржыландыру саласындағы қылмыстар бойынша</w:t>
      </w:r>
      <w:r>
        <w:br/>
      </w:r>
      <w:r>
        <w:rPr>
          <w:rFonts w:ascii="Times New Roman"/>
          <w:b/>
          <w:i w:val="false"/>
          <w:color w:val="000000"/>
        </w:rPr>
        <w:t>
сотқа дейінгі іс жүргізу бөлімінің тергеушісі</w:t>
      </w:r>
      <w:r>
        <w:br/>
      </w:r>
      <w:r>
        <w:rPr>
          <w:rFonts w:ascii="Times New Roman"/>
          <w:b/>
          <w:i w:val="false"/>
          <w:color w:val="000000"/>
        </w:rPr>
        <w:t>
С-FPО-9 ( №13-14)</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09" w:id="608"/>
    <w:p>
      <w:pPr>
        <w:spacing w:after="0"/>
        <w:ind w:left="0"/>
        <w:jc w:val="left"/>
      </w:pPr>
      <w:r>
        <w:rPr>
          <w:rFonts w:ascii="Times New Roman"/>
          <w:b/>
          <w:i w:val="false"/>
          <w:color w:val="000000"/>
        </w:rPr>
        <w:t xml:space="preserve"> 
ЭҚСДІБ бюджеттік қаржыландыру саласындағы қылмыстар</w:t>
      </w:r>
      <w:r>
        <w:br/>
      </w:r>
      <w:r>
        <w:rPr>
          <w:rFonts w:ascii="Times New Roman"/>
          <w:b/>
          <w:i w:val="false"/>
          <w:color w:val="000000"/>
        </w:rPr>
        <w:t>
бойынша сотқа дейінгі іс жүргізу бөлімінің инспекторы</w:t>
      </w:r>
      <w:r>
        <w:br/>
      </w:r>
      <w:r>
        <w:rPr>
          <w:rFonts w:ascii="Times New Roman"/>
          <w:b/>
          <w:i w:val="false"/>
          <w:color w:val="000000"/>
        </w:rPr>
        <w:t>
С-FPО-9 (№13-15)</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664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 саласындағы экономикалық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бюджеттік қаржыландыру саласындағы экономикалық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10" w:id="609"/>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w:t>
      </w:r>
    </w:p>
    <w:bookmarkEnd w:id="609"/>
    <w:bookmarkStart w:name="z611" w:id="610"/>
    <w:p>
      <w:pPr>
        <w:spacing w:after="0"/>
        <w:ind w:left="0"/>
        <w:jc w:val="left"/>
      </w:pPr>
      <w:r>
        <w:rPr>
          <w:rFonts w:ascii="Times New Roman"/>
          <w:b/>
          <w:i w:val="false"/>
          <w:color w:val="000000"/>
        </w:rPr>
        <w:t xml:space="preserve"> 
Сыбайлас жемқорлық және лауазымдық қылмыстар бойынша</w:t>
      </w:r>
      <w:r>
        <w:br/>
      </w:r>
      <w:r>
        <w:rPr>
          <w:rFonts w:ascii="Times New Roman"/>
          <w:b/>
          <w:i w:val="false"/>
          <w:color w:val="000000"/>
        </w:rPr>
        <w:t>
сотқа дейінгі іс жүргізу басқармасының бастығы</w:t>
      </w:r>
      <w:r>
        <w:br/>
      </w:r>
      <w:r>
        <w:rPr>
          <w:rFonts w:ascii="Times New Roman"/>
          <w:b/>
          <w:i w:val="false"/>
          <w:color w:val="000000"/>
        </w:rPr>
        <w:t>
С-FPО-3 (№14–1)</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мыналарды:</w:t>
            </w:r>
            <w:r>
              <w:br/>
            </w:r>
            <w:r>
              <w:rPr>
                <w:rFonts w:ascii="Times New Roman"/>
                <w:b w:val="false"/>
                <w:i w:val="false"/>
                <w:color w:val="000000"/>
                <w:sz w:val="20"/>
              </w:rPr>
              <w:t>
Басқарма жұмысын ұйымдастыруды;</w:t>
            </w:r>
            <w:r>
              <w:br/>
            </w:r>
            <w:r>
              <w:rPr>
                <w:rFonts w:ascii="Times New Roman"/>
                <w:b w:val="false"/>
                <w:i w:val="false"/>
                <w:color w:val="000000"/>
                <w:sz w:val="20"/>
              </w:rPr>
              <w:t>
Басқарма қызметінің перспективалық және ағымдық жоспарлануын, олардың уақытылы және сапалы орындалуын;</w:t>
            </w:r>
            <w:r>
              <w:br/>
            </w:r>
            <w:r>
              <w:rPr>
                <w:rFonts w:ascii="Times New Roman"/>
                <w:b w:val="false"/>
                <w:i w:val="false"/>
                <w:color w:val="000000"/>
                <w:sz w:val="20"/>
              </w:rPr>
              <w:t>
Басқарма қызметкерлерінің өздеріне жүктелген міндеттерді орындауын, Департамент пен Агенттік басшылығының оларға жүктеген тапрсырмаларының сапалы және уақытылы орындалуын;</w:t>
            </w:r>
            <w:r>
              <w:br/>
            </w:r>
            <w:r>
              <w:rPr>
                <w:rFonts w:ascii="Times New Roman"/>
                <w:b w:val="false"/>
                <w:i w:val="false"/>
                <w:color w:val="000000"/>
                <w:sz w:val="20"/>
              </w:rPr>
              <w:t>
Департаменттің құрылымдық бөлімшелерінің өзара іс-қимылын;</w:t>
            </w:r>
            <w:r>
              <w:br/>
            </w:r>
            <w:r>
              <w:rPr>
                <w:rFonts w:ascii="Times New Roman"/>
                <w:b w:val="false"/>
                <w:i w:val="false"/>
                <w:color w:val="000000"/>
                <w:sz w:val="20"/>
              </w:rPr>
              <w:t>
Департамент пен Агенттіктің жоспарлық тапсырмаларын, кіріс құжаттарының орындалуын, есеп және шолу материалдарының белгіленген тәртіпте дайындалуын және ұсынылуын, Департамент пен Агенттік қызметінің мәселелері бойынша ішкі және шығыс құжат айналымының орындалуын;</w:t>
            </w:r>
            <w:r>
              <w:br/>
            </w:r>
            <w:r>
              <w:rPr>
                <w:rFonts w:ascii="Times New Roman"/>
                <w:b w:val="false"/>
                <w:i w:val="false"/>
                <w:color w:val="000000"/>
                <w:sz w:val="20"/>
              </w:rPr>
              <w:t>
Басқарма қызметкерлерінің еңбек және қызметтік тәртіпті сақтауын бақылауды қамтамасыз етеді.</w:t>
            </w:r>
            <w:r>
              <w:br/>
            </w:r>
            <w:r>
              <w:rPr>
                <w:rFonts w:ascii="Times New Roman"/>
                <w:b w:val="false"/>
                <w:i w:val="false"/>
                <w:color w:val="000000"/>
                <w:sz w:val="20"/>
              </w:rPr>
              <w:t>
Жоғары тұрған басшылықтың өзге де тапсырмаларын орындайды.</w:t>
            </w:r>
          </w:p>
        </w:tc>
      </w:tr>
    </w:tbl>
    <w:bookmarkStart w:name="z612" w:id="611"/>
    <w:p>
      <w:pPr>
        <w:spacing w:after="0"/>
        <w:ind w:left="0"/>
        <w:jc w:val="left"/>
      </w:pPr>
      <w:r>
        <w:rPr>
          <w:rFonts w:ascii="Times New Roman"/>
          <w:b/>
          <w:i w:val="false"/>
          <w:color w:val="000000"/>
        </w:rPr>
        <w:t xml:space="preserve"> 
СЖЛҚСІЖБ әлеуметтік саладағы қылмыстар бойынша сотқа</w:t>
      </w:r>
      <w:r>
        <w:br/>
      </w:r>
      <w:r>
        <w:rPr>
          <w:rFonts w:ascii="Times New Roman"/>
          <w:b/>
          <w:i w:val="false"/>
          <w:color w:val="000000"/>
        </w:rPr>
        <w:t>
дейінгі іс жүргізу бөлімінің бастығы</w:t>
      </w:r>
      <w:r>
        <w:br/>
      </w:r>
      <w:r>
        <w:rPr>
          <w:rFonts w:ascii="Times New Roman"/>
          <w:b/>
          <w:i w:val="false"/>
          <w:color w:val="000000"/>
        </w:rPr>
        <w:t>
С-FPО-5 (№14-2)</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613" w:id="612"/>
    <w:p>
      <w:pPr>
        <w:spacing w:after="0"/>
        <w:ind w:left="0"/>
        <w:jc w:val="left"/>
      </w:pPr>
      <w:r>
        <w:rPr>
          <w:rFonts w:ascii="Times New Roman"/>
          <w:b/>
          <w:i w:val="false"/>
          <w:color w:val="000000"/>
        </w:rPr>
        <w:t xml:space="preserve"> 
СЖЛҚСІЖБ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(№14-3, №14-4)</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14" w:id="613"/>
    <w:p>
      <w:pPr>
        <w:spacing w:after="0"/>
        <w:ind w:left="0"/>
        <w:jc w:val="left"/>
      </w:pPr>
      <w:r>
        <w:rPr>
          <w:rFonts w:ascii="Times New Roman"/>
          <w:b/>
          <w:i w:val="false"/>
          <w:color w:val="000000"/>
        </w:rPr>
        <w:t xml:space="preserve"> 
СЖЛҚСІЖБ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инспекторы</w:t>
      </w:r>
      <w:r>
        <w:br/>
      </w:r>
      <w:r>
        <w:rPr>
          <w:rFonts w:ascii="Times New Roman"/>
          <w:b/>
          <w:i w:val="false"/>
          <w:color w:val="000000"/>
        </w:rPr>
        <w:t>
С-FPО-7 (№14-5)</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15" w:id="614"/>
    <w:p>
      <w:pPr>
        <w:spacing w:after="0"/>
        <w:ind w:left="0"/>
        <w:jc w:val="left"/>
      </w:pPr>
      <w:r>
        <w:rPr>
          <w:rFonts w:ascii="Times New Roman"/>
          <w:b/>
          <w:i w:val="false"/>
          <w:color w:val="000000"/>
        </w:rPr>
        <w:t xml:space="preserve"> 
СЖЛҚСІЖБ әлеуметтік саладағы қылмыстар бойынша сотқа дейінгі</w:t>
      </w:r>
      <w:r>
        <w:br/>
      </w:r>
      <w:r>
        <w:rPr>
          <w:rFonts w:ascii="Times New Roman"/>
          <w:b/>
          <w:i w:val="false"/>
          <w:color w:val="000000"/>
        </w:rPr>
        <w:t>
іс жүргізу бөлімінің аға тергеушісі</w:t>
      </w:r>
      <w:r>
        <w:br/>
      </w:r>
      <w:r>
        <w:rPr>
          <w:rFonts w:ascii="Times New Roman"/>
          <w:b/>
          <w:i w:val="false"/>
          <w:color w:val="000000"/>
        </w:rPr>
        <w:t>
С-FPО-8 ( №14-6)</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бірі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16" w:id="615"/>
    <w:p>
      <w:pPr>
        <w:spacing w:after="0"/>
        <w:ind w:left="0"/>
        <w:jc w:val="left"/>
      </w:pPr>
      <w:r>
        <w:rPr>
          <w:rFonts w:ascii="Times New Roman"/>
          <w:b/>
          <w:i w:val="false"/>
          <w:color w:val="000000"/>
        </w:rPr>
        <w:t xml:space="preserve"> 
СЖЛҚСІЖБ әлеуметтік саладағы қылмыстар бойынша сотқа дейінгі</w:t>
      </w:r>
      <w:r>
        <w:br/>
      </w:r>
      <w:r>
        <w:rPr>
          <w:rFonts w:ascii="Times New Roman"/>
          <w:b/>
          <w:i w:val="false"/>
          <w:color w:val="000000"/>
        </w:rPr>
        <w:t>
іс жүргізу бөлімінің аға инспекторы</w:t>
      </w:r>
      <w:r>
        <w:br/>
      </w:r>
      <w:r>
        <w:rPr>
          <w:rFonts w:ascii="Times New Roman"/>
          <w:b/>
          <w:i w:val="false"/>
          <w:color w:val="000000"/>
        </w:rPr>
        <w:t>
С-FPО-8 (№14-7)</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және лауазымдық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және лауазымдық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17" w:id="616"/>
    <w:p>
      <w:pPr>
        <w:spacing w:after="0"/>
        <w:ind w:left="0"/>
        <w:jc w:val="left"/>
      </w:pPr>
      <w:r>
        <w:rPr>
          <w:rFonts w:ascii="Times New Roman"/>
          <w:b/>
          <w:i w:val="false"/>
          <w:color w:val="000000"/>
        </w:rPr>
        <w:t xml:space="preserve"> 
СЖЛҚСІЖБ әлеуметтік саладағы қылмыстар бойынша сотқа дейінгі</w:t>
      </w:r>
      <w:r>
        <w:br/>
      </w:r>
      <w:r>
        <w:rPr>
          <w:rFonts w:ascii="Times New Roman"/>
          <w:b/>
          <w:i w:val="false"/>
          <w:color w:val="000000"/>
        </w:rPr>
        <w:t>
іс жүргізу бөлімінің тергеушісі</w:t>
      </w:r>
      <w:r>
        <w:br/>
      </w:r>
      <w:r>
        <w:rPr>
          <w:rFonts w:ascii="Times New Roman"/>
          <w:b/>
          <w:i w:val="false"/>
          <w:color w:val="000000"/>
        </w:rPr>
        <w:t>
С-FPО-9 ( №14-8)</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18" w:id="617"/>
    <w:p>
      <w:pPr>
        <w:spacing w:after="0"/>
        <w:ind w:left="0"/>
        <w:jc w:val="left"/>
      </w:pPr>
      <w:r>
        <w:rPr>
          <w:rFonts w:ascii="Times New Roman"/>
          <w:b/>
          <w:i w:val="false"/>
          <w:color w:val="000000"/>
        </w:rPr>
        <w:t xml:space="preserve"> 
СЖЛҚСІЖБ бюджет саласындағы қылмыстар бойынша сотқа дейінгі</w:t>
      </w:r>
      <w:r>
        <w:br/>
      </w:r>
      <w:r>
        <w:rPr>
          <w:rFonts w:ascii="Times New Roman"/>
          <w:b/>
          <w:i w:val="false"/>
          <w:color w:val="000000"/>
        </w:rPr>
        <w:t>
іс жүргізу бөлімінің бастығы</w:t>
      </w:r>
      <w:r>
        <w:br/>
      </w:r>
      <w:r>
        <w:rPr>
          <w:rFonts w:ascii="Times New Roman"/>
          <w:b/>
          <w:i w:val="false"/>
          <w:color w:val="000000"/>
        </w:rPr>
        <w:t>
С-FPО-5 (№14-9)</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жұмысына тікелей басшылық жасайды және жұмысын ұйымдастыруды қамтамасыз етеді.</w:t>
            </w:r>
            <w:r>
              <w:br/>
            </w:r>
            <w:r>
              <w:rPr>
                <w:rFonts w:ascii="Times New Roman"/>
                <w:b w:val="false"/>
                <w:i w:val="false"/>
                <w:color w:val="000000"/>
                <w:sz w:val="20"/>
              </w:rPr>
              <w:t>
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қызметкерлерінің өздеріне жүктелген міндеттерді орындауын; олардың Департамент пен Агенттік басшылығының тапсырмаларын сапалы және уақытылы орындауын; Агенттіктің Стратегиялық және Операциялық жоспарының орындалуын; бөлімнің және Департаменттің басқа да бөлімшелерінің Агенттіктің алқа, аппарат және жедел мәжілістеріне, сондай-ақ, Департаментте жүргізілетін басқа да іс-шараларға материалдарды дайындауын; Департамент бастығына және жоғары тұрған мемлекеттік органдарға қызметтік құжаттарды және Департамент бастығының баяндамалары мен сөз сөйлеулерін дайындауды қамтамасыз етеді және бақылауды жүзеге асырады.</w:t>
            </w:r>
          </w:p>
        </w:tc>
      </w:tr>
    </w:tbl>
    <w:bookmarkStart w:name="z619" w:id="618"/>
    <w:p>
      <w:pPr>
        <w:spacing w:after="0"/>
        <w:ind w:left="0"/>
        <w:jc w:val="left"/>
      </w:pPr>
      <w:r>
        <w:rPr>
          <w:rFonts w:ascii="Times New Roman"/>
          <w:b/>
          <w:i w:val="false"/>
          <w:color w:val="000000"/>
        </w:rPr>
        <w:t xml:space="preserve"> 
СЖЛҚСІЖБ әлеуметтік саладағы қылмыстар бойынша сотқа дейінгі</w:t>
      </w:r>
      <w:r>
        <w:br/>
      </w:r>
      <w:r>
        <w:rPr>
          <w:rFonts w:ascii="Times New Roman"/>
          <w:b/>
          <w:i w:val="false"/>
          <w:color w:val="000000"/>
        </w:rPr>
        <w:t>
іс жүргізу бөлімінің аса маңызды істер жөніндегі аға тергеушісі</w:t>
      </w:r>
      <w:r>
        <w:br/>
      </w:r>
      <w:r>
        <w:rPr>
          <w:rFonts w:ascii="Times New Roman"/>
          <w:b/>
          <w:i w:val="false"/>
          <w:color w:val="000000"/>
        </w:rPr>
        <w:t>
С-FPО-7 (№14-10)</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20" w:id="619"/>
    <w:p>
      <w:pPr>
        <w:spacing w:after="0"/>
        <w:ind w:left="0"/>
        <w:jc w:val="left"/>
      </w:pPr>
      <w:r>
        <w:rPr>
          <w:rFonts w:ascii="Times New Roman"/>
          <w:b/>
          <w:i w:val="false"/>
          <w:color w:val="000000"/>
        </w:rPr>
        <w:t xml:space="preserve"> 
СЖЛҚСІЖБ бюджет саласындағы қылмыстар бойынша сотқа дейінгі</w:t>
      </w:r>
      <w:r>
        <w:br/>
      </w:r>
      <w:r>
        <w:rPr>
          <w:rFonts w:ascii="Times New Roman"/>
          <w:b/>
          <w:i w:val="false"/>
          <w:color w:val="000000"/>
        </w:rPr>
        <w:t>
іс жүргізу бөлімінің аса маңызды істер жөніндегі аға инспекторы</w:t>
      </w:r>
      <w:r>
        <w:br/>
      </w:r>
      <w:r>
        <w:rPr>
          <w:rFonts w:ascii="Times New Roman"/>
          <w:b/>
          <w:i w:val="false"/>
          <w:color w:val="000000"/>
        </w:rPr>
        <w:t>
С-FPО-7 (№14-11)</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21" w:id="620"/>
    <w:p>
      <w:pPr>
        <w:spacing w:after="0"/>
        <w:ind w:left="0"/>
        <w:jc w:val="left"/>
      </w:pPr>
      <w:r>
        <w:rPr>
          <w:rFonts w:ascii="Times New Roman"/>
          <w:b/>
          <w:i w:val="false"/>
          <w:color w:val="000000"/>
        </w:rPr>
        <w:t xml:space="preserve"> 
СЖЛҚСІЖБ бюджет саласындағы қылмыстар бойынша сотқа дейінгі</w:t>
      </w:r>
      <w:r>
        <w:br/>
      </w:r>
      <w:r>
        <w:rPr>
          <w:rFonts w:ascii="Times New Roman"/>
          <w:b/>
          <w:i w:val="false"/>
          <w:color w:val="000000"/>
        </w:rPr>
        <w:t>
іс жүргізу бөлімінің аға тергеушісі</w:t>
      </w:r>
      <w:r>
        <w:br/>
      </w:r>
      <w:r>
        <w:rPr>
          <w:rFonts w:ascii="Times New Roman"/>
          <w:b/>
          <w:i w:val="false"/>
          <w:color w:val="000000"/>
        </w:rPr>
        <w:t>
С-FPО-8 ( №14-12,№14-13)</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22" w:id="621"/>
    <w:p>
      <w:pPr>
        <w:spacing w:after="0"/>
        <w:ind w:left="0"/>
        <w:jc w:val="left"/>
      </w:pPr>
      <w:r>
        <w:rPr>
          <w:rFonts w:ascii="Times New Roman"/>
          <w:b/>
          <w:i w:val="false"/>
          <w:color w:val="000000"/>
        </w:rPr>
        <w:t xml:space="preserve"> 
СЖЛҚСІЖБ бюджет саласындағы қылмыстар бойынша сотқа дейінгі</w:t>
      </w:r>
      <w:r>
        <w:br/>
      </w:r>
      <w:r>
        <w:rPr>
          <w:rFonts w:ascii="Times New Roman"/>
          <w:b/>
          <w:i w:val="false"/>
          <w:color w:val="000000"/>
        </w:rPr>
        <w:t>
іс жүргізу бөлімінің тергеушісі</w:t>
      </w:r>
      <w:r>
        <w:br/>
      </w:r>
      <w:r>
        <w:rPr>
          <w:rFonts w:ascii="Times New Roman"/>
          <w:b/>
          <w:i w:val="false"/>
          <w:color w:val="000000"/>
        </w:rPr>
        <w:t>
С-FPО-9 ( №14-14)</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Департамент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және Департамент бастығының жетекшілік ететін орынбасарына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Департамент пен Агенттік басшылығының, не оларды алмастыратын адамдардың тапсырмаларын орындайды.</w:t>
            </w:r>
          </w:p>
        </w:tc>
      </w:tr>
    </w:tbl>
    <w:bookmarkStart w:name="z623" w:id="622"/>
    <w:p>
      <w:pPr>
        <w:spacing w:after="0"/>
        <w:ind w:left="0"/>
        <w:jc w:val="left"/>
      </w:pPr>
      <w:r>
        <w:rPr>
          <w:rFonts w:ascii="Times New Roman"/>
          <w:b/>
          <w:i w:val="false"/>
          <w:color w:val="000000"/>
        </w:rPr>
        <w:t xml:space="preserve"> 
СЖЛҚСІЖБ бюджет саласындағы қылмыстар бойынша сотқа дейінгі</w:t>
      </w:r>
      <w:r>
        <w:br/>
      </w:r>
      <w:r>
        <w:rPr>
          <w:rFonts w:ascii="Times New Roman"/>
          <w:b/>
          <w:i w:val="false"/>
          <w:color w:val="000000"/>
        </w:rPr>
        <w:t>
іс жүргізу бөлімінің инспекторы</w:t>
      </w:r>
      <w:r>
        <w:br/>
      </w:r>
      <w:r>
        <w:rPr>
          <w:rFonts w:ascii="Times New Roman"/>
          <w:b/>
          <w:i w:val="false"/>
          <w:color w:val="000000"/>
        </w:rPr>
        <w:t>
С-FPО-9 (№14-15)</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Бөлімнің, Басқарманың, Департамент пен Агенттіктің басшылығымен оған жүктелген өзге де өкілеттіктерді жүзеге асырады.</w:t>
            </w:r>
          </w:p>
        </w:tc>
      </w:tr>
    </w:tbl>
    <w:bookmarkStart w:name="z624" w:id="623"/>
    <w:p>
      <w:pPr>
        <w:spacing w:after="0"/>
        <w:ind w:left="0"/>
        <w:jc w:val="left"/>
      </w:pPr>
      <w:r>
        <w:rPr>
          <w:rFonts w:ascii="Times New Roman"/>
          <w:b/>
          <w:i w:val="false"/>
          <w:color w:val="000000"/>
        </w:rPr>
        <w:t xml:space="preserve"> 
Бақылау – әдістемелік бөлімі</w:t>
      </w:r>
    </w:p>
    <w:bookmarkEnd w:id="623"/>
    <w:bookmarkStart w:name="z625" w:id="624"/>
    <w:p>
      <w:pPr>
        <w:spacing w:after="0"/>
        <w:ind w:left="0"/>
        <w:jc w:val="left"/>
      </w:pPr>
      <w:r>
        <w:rPr>
          <w:rFonts w:ascii="Times New Roman"/>
          <w:b/>
          <w:i w:val="false"/>
          <w:color w:val="000000"/>
        </w:rPr>
        <w:t xml:space="preserve"> 
Бақылау-әдістемелік бөлімінің бастығы</w:t>
      </w:r>
      <w:r>
        <w:br/>
      </w:r>
      <w:r>
        <w:rPr>
          <w:rFonts w:ascii="Times New Roman"/>
          <w:b/>
          <w:i w:val="false"/>
          <w:color w:val="000000"/>
        </w:rPr>
        <w:t>
С-FPО-4 (№15-1)</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оның ішінде не тең деңгейдегі немесе келесі төмен тұрған санаттағы лауазымдарда кемінде екі жыл, не мемлекеттік қызметтегі жұмыс өтілі кемінде жеті жыл, оның ішінде басшылық лауазымдарда кемінде үш жыл, не осы санаттағы нақты лауазымның функционалдық бағыттарына сәйкес салаларындағы жұмыс өтілі кемінде тоғыз жыл, оның ішінде басшылық лауазымдарда кемінде төрт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бөлімнің жұмысын ұйымдастыруды;</w:t>
            </w:r>
            <w:r>
              <w:br/>
            </w:r>
            <w:r>
              <w:rPr>
                <w:rFonts w:ascii="Times New Roman"/>
                <w:b w:val="false"/>
                <w:i w:val="false"/>
                <w:color w:val="000000"/>
                <w:sz w:val="20"/>
              </w:rPr>
              <w:t>
Бөлімнің перспективалық және ағымдық жұмысын жоспарлауды, Департамент қызметіне ұсыныстар енгізуді, олардың сапалы және уақытылы орындалуын;</w:t>
            </w:r>
            <w:r>
              <w:br/>
            </w:r>
            <w:r>
              <w:rPr>
                <w:rFonts w:ascii="Times New Roman"/>
                <w:b w:val="false"/>
                <w:i w:val="false"/>
                <w:color w:val="000000"/>
                <w:sz w:val="20"/>
              </w:rPr>
              <w:t>
Бөлім қызметкерлерінің оларға жүктелген міндеттерді орындауын, олардың Департамент пен Агенттік басшылығының тапсырмаларын сапалы және уақытылы орындауын;</w:t>
            </w:r>
            <w:r>
              <w:br/>
            </w:r>
            <w:r>
              <w:rPr>
                <w:rFonts w:ascii="Times New Roman"/>
                <w:b w:val="false"/>
                <w:i w:val="false"/>
                <w:color w:val="000000"/>
                <w:sz w:val="20"/>
              </w:rPr>
              <w:t>
Агенттік басшылығының баяндамасына, алқа отырыстарына, аппарат мәжілістеріне ақпараттық материалдарды дайындауды;</w:t>
            </w:r>
            <w:r>
              <w:br/>
            </w:r>
            <w:r>
              <w:rPr>
                <w:rFonts w:ascii="Times New Roman"/>
                <w:b w:val="false"/>
                <w:i w:val="false"/>
                <w:color w:val="000000"/>
                <w:sz w:val="20"/>
              </w:rPr>
              <w:t>
Қызметтік іс-қимыл мәселелері бойынша басқа да құқық қорғау және мемлекеттік органдармен өзара іс-қимыл жасасады;</w:t>
            </w:r>
            <w:r>
              <w:br/>
            </w:r>
            <w:r>
              <w:rPr>
                <w:rFonts w:ascii="Times New Roman"/>
                <w:b w:val="false"/>
                <w:i w:val="false"/>
                <w:color w:val="000000"/>
                <w:sz w:val="20"/>
              </w:rPr>
              <w:t>
Тергеу практикасы және оң тәжірибесі негізінде қаржы полициясы органдарының құзыретіне жататын қылмыстық істерді тергеу бойынша нұсқаулар мен әдістемелік ұсынымдарды әзірлеуді және таратуды;</w:t>
            </w:r>
            <w:r>
              <w:br/>
            </w:r>
            <w:r>
              <w:rPr>
                <w:rFonts w:ascii="Times New Roman"/>
                <w:b w:val="false"/>
                <w:i w:val="false"/>
                <w:color w:val="000000"/>
                <w:sz w:val="20"/>
              </w:rPr>
              <w:t>
Аймақаралық қаржы полициясы органдары бөлімшелеріне әдістемелік және практикалық көмек көрсету бойынша жұмысты ұйымдастыруды;</w:t>
            </w:r>
            <w:r>
              <w:br/>
            </w:r>
            <w:r>
              <w:rPr>
                <w:rFonts w:ascii="Times New Roman"/>
                <w:b w:val="false"/>
                <w:i w:val="false"/>
                <w:color w:val="000000"/>
                <w:sz w:val="20"/>
              </w:rPr>
              <w:t>
Статистикалық мәліметтер негізінде тергеу жұмысын жетілдіру және оның тиімділігін арттыру бойынша ұсынымдарды, жұмыстың оң тәжірибесі, тергеу кемшіліктері туралы ақпараттық хаттарды дайындауды;</w:t>
            </w:r>
            <w:r>
              <w:br/>
            </w:r>
            <w:r>
              <w:rPr>
                <w:rFonts w:ascii="Times New Roman"/>
                <w:b w:val="false"/>
                <w:i w:val="false"/>
                <w:color w:val="000000"/>
                <w:sz w:val="20"/>
              </w:rPr>
              <w:t>
Кіріс құжаттардың, Агенттіктің жоспарлық тапсырмаларының орындалуын, есептік және шолу материалдарының белгіленген тәртіпте дайындалуын және ұсынылуын, Департамент қызметі мәселелері бойынша ішкі және сыртқы құжат айналымының орындалуын қамтамасыз етеді.</w:t>
            </w:r>
            <w:r>
              <w:br/>
            </w:r>
            <w:r>
              <w:rPr>
                <w:rFonts w:ascii="Times New Roman"/>
                <w:b w:val="false"/>
                <w:i w:val="false"/>
                <w:color w:val="000000"/>
                <w:sz w:val="20"/>
              </w:rPr>
              <w:t>
Бөлім қызметкерлерінің еңбек және қызметтік тәртіпті сақтауын бақылауды қамтамасыз етеді.</w:t>
            </w:r>
            <w:r>
              <w:br/>
            </w:r>
            <w:r>
              <w:rPr>
                <w:rFonts w:ascii="Times New Roman"/>
                <w:b w:val="false"/>
                <w:i w:val="false"/>
                <w:color w:val="000000"/>
                <w:sz w:val="20"/>
              </w:rPr>
              <w:t>
Жеке және заңды тұлғалардың өтініштерінің, прокурорлардың ұсыныстары мен сот қаулыларының уақытылы қаралуын қамтамасыз етеді.</w:t>
            </w:r>
            <w:r>
              <w:br/>
            </w:r>
            <w:r>
              <w:rPr>
                <w:rFonts w:ascii="Times New Roman"/>
                <w:b w:val="false"/>
                <w:i w:val="false"/>
                <w:color w:val="000000"/>
                <w:sz w:val="20"/>
              </w:rPr>
              <w:t>
Агенттік пен Департамент басшылығының өзге де тапсырмаларын орындайды.</w:t>
            </w:r>
          </w:p>
        </w:tc>
      </w:tr>
    </w:tbl>
    <w:bookmarkStart w:name="z626" w:id="625"/>
    <w:p>
      <w:pPr>
        <w:spacing w:after="0"/>
        <w:ind w:left="0"/>
        <w:jc w:val="left"/>
      </w:pPr>
      <w:r>
        <w:rPr>
          <w:rFonts w:ascii="Times New Roman"/>
          <w:b/>
          <w:i w:val="false"/>
          <w:color w:val="000000"/>
        </w:rPr>
        <w:t xml:space="preserve"> 
Бақылау-әдістемелік бөлімінің</w:t>
      </w:r>
      <w:r>
        <w:br/>
      </w:r>
      <w:r>
        <w:rPr>
          <w:rFonts w:ascii="Times New Roman"/>
          <w:b/>
          <w:i w:val="false"/>
          <w:color w:val="000000"/>
        </w:rPr>
        <w:t>
аса маңызды істер жөніндегі аға тергеушісі</w:t>
      </w:r>
      <w:r>
        <w:br/>
      </w:r>
      <w:r>
        <w:rPr>
          <w:rFonts w:ascii="Times New Roman"/>
          <w:b/>
          <w:i w:val="false"/>
          <w:color w:val="000000"/>
        </w:rPr>
        <w:t>
С-FPО-7 (№15-2)</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жұмысы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627" w:id="626"/>
    <w:p>
      <w:pPr>
        <w:spacing w:after="0"/>
        <w:ind w:left="0"/>
        <w:jc w:val="left"/>
      </w:pPr>
      <w:r>
        <w:rPr>
          <w:rFonts w:ascii="Times New Roman"/>
          <w:b/>
          <w:i w:val="false"/>
          <w:color w:val="000000"/>
        </w:rPr>
        <w:t xml:space="preserve"> 
Бақылау – әдістемелік бөлімінің аға тергеушісі</w:t>
      </w:r>
      <w:r>
        <w:br/>
      </w:r>
      <w:r>
        <w:rPr>
          <w:rFonts w:ascii="Times New Roman"/>
          <w:b/>
          <w:i w:val="false"/>
          <w:color w:val="000000"/>
        </w:rPr>
        <w:t>
С-FPО-8 (№15-3)</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945"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жұмысы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628" w:id="627"/>
    <w:p>
      <w:pPr>
        <w:spacing w:after="0"/>
        <w:ind w:left="0"/>
        <w:jc w:val="left"/>
      </w:pPr>
      <w:r>
        <w:rPr>
          <w:rFonts w:ascii="Times New Roman"/>
          <w:b/>
          <w:i w:val="false"/>
          <w:color w:val="000000"/>
        </w:rPr>
        <w:t xml:space="preserve"> 
Бақылау-әдістемелік бөлімінің тергеушісі</w:t>
      </w:r>
      <w:r>
        <w:br/>
      </w:r>
      <w:r>
        <w:rPr>
          <w:rFonts w:ascii="Times New Roman"/>
          <w:b/>
          <w:i w:val="false"/>
          <w:color w:val="000000"/>
        </w:rPr>
        <w:t>
С-FPО-9 (№15-4)</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шағымдары мен өтініштерін қарайды.</w:t>
            </w:r>
            <w:r>
              <w:br/>
            </w:r>
            <w:r>
              <w:rPr>
                <w:rFonts w:ascii="Times New Roman"/>
                <w:b w:val="false"/>
                <w:i w:val="false"/>
                <w:color w:val="000000"/>
                <w:sz w:val="20"/>
              </w:rPr>
              <w:t>
Бөлімнің және Департаменттің басқа да бөлімшелерінің қызметкерлерін тарта отырып, өзінің жұмыс бағыты бойынша тергеу іс-шараларын жүргізу бойынша ұсыныстар енгізеді.</w:t>
            </w:r>
            <w:r>
              <w:br/>
            </w:r>
            <w:r>
              <w:rPr>
                <w:rFonts w:ascii="Times New Roman"/>
                <w:b w:val="false"/>
                <w:i w:val="false"/>
                <w:color w:val="000000"/>
                <w:sz w:val="20"/>
              </w:rPr>
              <w:t>
Басқа құқық қорғау және мемлекеттік органдармен қызметтік іс-әрекет мәселелері бойынша өзара іс-қимылын жүзеге асырады.</w:t>
            </w:r>
            <w:r>
              <w:br/>
            </w:r>
            <w:r>
              <w:rPr>
                <w:rFonts w:ascii="Times New Roman"/>
                <w:b w:val="false"/>
                <w:i w:val="false"/>
                <w:color w:val="000000"/>
                <w:sz w:val="20"/>
              </w:rPr>
              <w:t>
Тергеу бағыты бойынша статистикалық мәліметтерді жинайды, оларды ҚР Бас прокуратурасының Құқықтық статистика және арнайы есепке алу жөніндегі комитетімен салыстырып тексереді, оларды есепке ала отырып, сотқа дейінгі іс жүргізу қызметінің нәтижелерін талдайды және қорытындылайды. Тергеу жұмысының негізгі көрсеткіштерін талдайды және қорытындылайды, тергеу жұмысын жақсарту бойынша ұсыныстармен талдау және шолу анықтамаларын дайындайды.</w:t>
            </w:r>
            <w:r>
              <w:br/>
            </w:r>
            <w:r>
              <w:rPr>
                <w:rFonts w:ascii="Times New Roman"/>
                <w:b w:val="false"/>
                <w:i w:val="false"/>
                <w:color w:val="000000"/>
                <w:sz w:val="20"/>
              </w:rPr>
              <w:t>
Азаматтардың конституциялық құқықтарын қамтамасыз ету бойынша шаралар қабылдайды.</w:t>
            </w:r>
            <w:r>
              <w:br/>
            </w:r>
            <w:r>
              <w:rPr>
                <w:rFonts w:ascii="Times New Roman"/>
                <w:b w:val="false"/>
                <w:i w:val="false"/>
                <w:color w:val="000000"/>
                <w:sz w:val="20"/>
              </w:rPr>
              <w:t>
Еңбек және қызметтік тәртіпті сақтайды.</w:t>
            </w:r>
            <w:r>
              <w:br/>
            </w:r>
            <w:r>
              <w:rPr>
                <w:rFonts w:ascii="Times New Roman"/>
                <w:b w:val="false"/>
                <w:i w:val="false"/>
                <w:color w:val="000000"/>
                <w:sz w:val="20"/>
              </w:rPr>
              <w:t>
Жоғары тұрған басшылықтың өзге де тапсырмаларын орындайды.</w:t>
            </w:r>
          </w:p>
        </w:tc>
      </w:tr>
    </w:tbl>
    <w:bookmarkStart w:name="z629" w:id="628"/>
    <w:p>
      <w:pPr>
        <w:spacing w:after="0"/>
        <w:ind w:left="0"/>
        <w:jc w:val="left"/>
      </w:pPr>
      <w:r>
        <w:rPr>
          <w:rFonts w:ascii="Times New Roman"/>
          <w:b/>
          <w:i w:val="false"/>
          <w:color w:val="000000"/>
        </w:rPr>
        <w:t xml:space="preserve"> 
Сыбайлас жемқорлық туралы істерді ашу және оның алдын алу басқармасы</w:t>
      </w:r>
    </w:p>
    <w:bookmarkEnd w:id="628"/>
    <w:bookmarkStart w:name="z630" w:id="629"/>
    <w:p>
      <w:pPr>
        <w:spacing w:after="0"/>
        <w:ind w:left="0"/>
        <w:jc w:val="left"/>
      </w:pPr>
      <w:r>
        <w:rPr>
          <w:rFonts w:ascii="Times New Roman"/>
          <w:b/>
          <w:i w:val="false"/>
          <w:color w:val="000000"/>
        </w:rPr>
        <w:t xml:space="preserve"> 
Сыбайлас жемқорлық туралы істерді ашу және оның алдын алу басқармасының бастығы</w:t>
      </w:r>
      <w:r>
        <w:br/>
      </w:r>
      <w:r>
        <w:rPr>
          <w:rFonts w:ascii="Times New Roman"/>
          <w:b/>
          <w:i w:val="false"/>
          <w:color w:val="000000"/>
        </w:rPr>
        <w:t>
С-FPО-3 (№16–1)</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тең деңгейдегі немесе келесі төмен тұрған лауазымдарда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84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Агенттік пен Департамент басшылығымен жүктелген басқа да тапсырмаларды орындайды.</w:t>
            </w:r>
          </w:p>
        </w:tc>
      </w:tr>
    </w:tbl>
    <w:bookmarkStart w:name="z631" w:id="630"/>
    <w:p>
      <w:pPr>
        <w:spacing w:after="0"/>
        <w:ind w:left="0"/>
        <w:jc w:val="left"/>
      </w:pPr>
      <w:r>
        <w:rPr>
          <w:rFonts w:ascii="Times New Roman"/>
          <w:b/>
          <w:i w:val="false"/>
          <w:color w:val="000000"/>
        </w:rPr>
        <w:t xml:space="preserve"> 
СЖІААБ 1-бөлімінің бастығы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С-FPО-5 (№16–2)</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2" w:id="631"/>
    <w:p>
      <w:pPr>
        <w:spacing w:after="0"/>
        <w:ind w:left="0"/>
        <w:jc w:val="left"/>
      </w:pPr>
      <w:r>
        <w:rPr>
          <w:rFonts w:ascii="Times New Roman"/>
          <w:b/>
          <w:i w:val="false"/>
          <w:color w:val="000000"/>
        </w:rPr>
        <w:t xml:space="preserve"> 
СЖІААБ 1-бөлімінің</w:t>
      </w:r>
      <w:r>
        <w:br/>
      </w:r>
      <w:r>
        <w:rPr>
          <w:rFonts w:ascii="Times New Roman"/>
          <w:b/>
          <w:i w:val="false"/>
          <w:color w:val="000000"/>
        </w:rPr>
        <w:t>
аса маңызды істер жөніндегі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С-FPО-7 (№16-3, №16-4)</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органдарындағы жұмыс өтілі кемінде екі жыл, не мемлекеттік қызметтегі жұмыс өтілі кемінде үш жыл, не осы санаттағы нақты лауазымдардың функционалдық бағыттарына сәйкес салалардағы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3" w:id="632"/>
    <w:p>
      <w:pPr>
        <w:spacing w:after="0"/>
        <w:ind w:left="0"/>
        <w:jc w:val="left"/>
      </w:pPr>
      <w:r>
        <w:rPr>
          <w:rFonts w:ascii="Times New Roman"/>
          <w:b/>
          <w:i w:val="false"/>
          <w:color w:val="000000"/>
        </w:rPr>
        <w:t xml:space="preserve"> 
СЖІААБ 1-бөлімінің аға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С-FPО-8 (№16-5, №16-6)</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кемінде жұмыс өтілі бір жыл, не мемлекеттік қызметтегі жұмысы кемінде екі жыл, не осы санаттағы нақты лауазымдардың функционалдық бағыттарына сәйкес салалардағы жыл жұмыс өтілі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4" w:id="633"/>
    <w:p>
      <w:pPr>
        <w:spacing w:after="0"/>
        <w:ind w:left="0"/>
        <w:jc w:val="left"/>
      </w:pPr>
      <w:r>
        <w:rPr>
          <w:rFonts w:ascii="Times New Roman"/>
          <w:b/>
          <w:i w:val="false"/>
          <w:color w:val="000000"/>
        </w:rPr>
        <w:t xml:space="preserve"> 
СЖІААБ 1-бөлімінің инспекторы</w:t>
      </w:r>
      <w:r>
        <w:br/>
      </w:r>
      <w:r>
        <w:rPr>
          <w:rFonts w:ascii="Times New Roman"/>
          <w:b/>
          <w:i w:val="false"/>
          <w:color w:val="000000"/>
        </w:rPr>
        <w:t>
(әлеуметтік саладағы сыбайлас жемқорлық көріністерге қарсы күрес)</w:t>
      </w:r>
      <w:r>
        <w:br/>
      </w:r>
      <w:r>
        <w:rPr>
          <w:rFonts w:ascii="Times New Roman"/>
          <w:b/>
          <w:i w:val="false"/>
          <w:color w:val="000000"/>
        </w:rPr>
        <w:t>
С-FPО-9 (№16-7)</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әлеуметтік саладағы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5" w:id="634"/>
    <w:p>
      <w:pPr>
        <w:spacing w:after="0"/>
        <w:ind w:left="0"/>
        <w:jc w:val="left"/>
      </w:pPr>
      <w:r>
        <w:rPr>
          <w:rFonts w:ascii="Times New Roman"/>
          <w:b/>
          <w:i w:val="false"/>
          <w:color w:val="000000"/>
        </w:rPr>
        <w:t xml:space="preserve"> 
СЖІААБ 2-бөлімінің бастығы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С-FPО-5 (№16–8)</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бес жыл, не тең деңгейдегі немесе келесі төмен тұрған санаттағы лауазымдарда кемінде бір жыл, не мемлекеттік қызметтегі жұмыс өтілі кемінде алты жыл, оның ішінде басшылық лауазымдарда кемінде екі жыл, не осы санаттағы нақты лауазымның функционалдық бағыттарына сәйкес салаларындағы жұмыс өтілі кемінде жеті жыл, оның ішінде басшылық лауазымдарда кемінде үш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алмасуларын есепке ала отырып, бөлім қызметкерлерінің арасында олардың міндеттерін және келіп түскен материалдарды бөледі.</w:t>
            </w:r>
            <w:r>
              <w:br/>
            </w:r>
            <w:r>
              <w:rPr>
                <w:rFonts w:ascii="Times New Roman"/>
                <w:b w:val="false"/>
                <w:i w:val="false"/>
                <w:color w:val="000000"/>
                <w:sz w:val="20"/>
              </w:rPr>
              <w:t>
Бөлім жұмысын; есепке алу-тіркеу тәртібінің жүргізуін; материалдарды тексеру барысын; сондай-ақ бөлім қызметкерлерінің өндірісіндегі қылмыстар туралы шағымдар, арыздар мен хабарламалар бойынша шешімдердің уақытылы қабылдануын; заңмен көзделген жеке және заңды тұлғалардың деректі тексерістерінің жүргізілу барысын; қызмет көрсетілетін бағыты бойынша криминогендік жағдайлардың жай-күйі туралы Департамент басшылығына ақпараттың сапалы түрде құрастырылуын бақылайды, бөлімнің бағыты бойынша қылмыстарды анықтауға, жолын кесуге және ашуға бағытталған жедел-іздестіру қызметін жүргізеді, бөлім қызметкерлерінің еңбек және қызметтік тәртіпті сақтауын бақылайды; бөлімдегі құпиялық режимді қамтамасыз етеді.</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6" w:id="635"/>
    <w:p>
      <w:pPr>
        <w:spacing w:after="0"/>
        <w:ind w:left="0"/>
        <w:jc w:val="left"/>
      </w:pPr>
      <w:r>
        <w:rPr>
          <w:rFonts w:ascii="Times New Roman"/>
          <w:b/>
          <w:i w:val="false"/>
          <w:color w:val="000000"/>
        </w:rPr>
        <w:t xml:space="preserve"> 
СЖІААБ 2-бөлімінің аса маңызды істер жөніндегі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С-FPО-7 (№16-9, №16-10)</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жұмыс өтілі кемінде екі жыл, не мемлекеттік қызметте жұмыс өтілі кемінде үш жыл, не осы санаттағы нақты лауазымдардың функционалдық бағыттарына сәйкес салаларда жұмыс өтілі кемінде бес жыл</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7" w:id="636"/>
    <w:p>
      <w:pPr>
        <w:spacing w:after="0"/>
        <w:ind w:left="0"/>
        <w:jc w:val="left"/>
      </w:pPr>
      <w:r>
        <w:rPr>
          <w:rFonts w:ascii="Times New Roman"/>
          <w:b/>
          <w:i w:val="false"/>
          <w:color w:val="000000"/>
        </w:rPr>
        <w:t xml:space="preserve"> 
СЖІААБ 2-бөлімінің аға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С-FPО-8 (№16-11)</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органдарында жұмыс өтілі кемінде бір жыл, не мемлекеттік қызметте жұмыс өтілі кемінде екі жыл, не осы санаттағы нақты лауазымдардың функционалдық бағыттарына сәйкес салаларда жұмыс өтілі кемінде үш жыл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8" w:id="637"/>
    <w:p>
      <w:pPr>
        <w:spacing w:after="0"/>
        <w:ind w:left="0"/>
        <w:jc w:val="left"/>
      </w:pPr>
      <w:r>
        <w:rPr>
          <w:rFonts w:ascii="Times New Roman"/>
          <w:b/>
          <w:i w:val="false"/>
          <w:color w:val="000000"/>
        </w:rPr>
        <w:t xml:space="preserve"> 
СЖІААБ 2-бөлімінің инспекторы</w:t>
      </w:r>
      <w:r>
        <w:br/>
      </w:r>
      <w:r>
        <w:rPr>
          <w:rFonts w:ascii="Times New Roman"/>
          <w:b/>
          <w:i w:val="false"/>
          <w:color w:val="000000"/>
        </w:rPr>
        <w:t>
(бюджет саласындағы сыбайлас жемқорлық көріністерге қарсы күрес)</w:t>
      </w:r>
      <w:r>
        <w:br/>
      </w:r>
      <w:r>
        <w:rPr>
          <w:rFonts w:ascii="Times New Roman"/>
          <w:b/>
          <w:i w:val="false"/>
          <w:color w:val="000000"/>
        </w:rPr>
        <w:t>
С-FPО-9 (№16-12, №16-13)</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бюджет саласындағы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өкілеттіктерін жүзеге асырады</w:t>
            </w:r>
          </w:p>
        </w:tc>
      </w:tr>
    </w:tbl>
    <w:bookmarkStart w:name="z639" w:id="638"/>
    <w:p>
      <w:pPr>
        <w:spacing w:after="0"/>
        <w:ind w:left="0"/>
        <w:jc w:val="left"/>
      </w:pPr>
      <w:r>
        <w:rPr>
          <w:rFonts w:ascii="Times New Roman"/>
          <w:b/>
          <w:i w:val="false"/>
          <w:color w:val="000000"/>
        </w:rPr>
        <w:t xml:space="preserve"> 
Бөрлі аймағы бойынша ауданаралық қаржы полициясы басқармасы</w:t>
      </w:r>
    </w:p>
    <w:bookmarkEnd w:id="638"/>
    <w:bookmarkStart w:name="z640" w:id="639"/>
    <w:p>
      <w:pPr>
        <w:spacing w:after="0"/>
        <w:ind w:left="0"/>
        <w:jc w:val="left"/>
      </w:pPr>
      <w:r>
        <w:rPr>
          <w:rFonts w:ascii="Times New Roman"/>
          <w:b/>
          <w:i w:val="false"/>
          <w:color w:val="000000"/>
        </w:rPr>
        <w:t xml:space="preserve"> 
Бөрлі аймағы бойынша АҚПБ бастығы</w:t>
      </w:r>
      <w:r>
        <w:br/>
      </w:r>
      <w:r>
        <w:rPr>
          <w:rFonts w:ascii="Times New Roman"/>
          <w:b/>
          <w:i w:val="false"/>
          <w:color w:val="000000"/>
        </w:rPr>
        <w:t>
С-FPО-3 (№17–1)</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106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алты жыл, оның ішінде басшылық лауазымдарда жұмыс өтілі кемінде екі жыл, не мемлекеттік органдардағы жұмысы кемінде сегіз жыл, оның ішінде басшылық лауазымдарда кемінде төрт жыл, не осы санаттағы нақты лауазымның функционалдық бағыттарына сәйкес салаларындағы жұмыс өтілі кемінде он жыл,оның ішінде басшылық лауазымдарда кемінде бес жыл.</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«Әкімшілік құқық бұзушылықтар туралы»</w:t>
            </w:r>
            <w:r>
              <w:rPr>
                <w:rFonts w:ascii="Times New Roman"/>
                <w:b w:val="false"/>
                <w:i w:val="false"/>
                <w:color w:val="000000"/>
                <w:sz w:val="20"/>
              </w:rPr>
              <w:t>,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жоспарларының, жоғары тұрған органдар құжаттарының, Департаменттің және Агенттіктің экономикалық және сыбайлас жемқорлық қылмыстарды ашу бағыты бойынша бұйрықтары мен нұсқауларының орындалуын ұйымдастырады және тікелей жүзеге асырады.</w:t>
            </w:r>
            <w:r>
              <w:br/>
            </w:r>
            <w:r>
              <w:rPr>
                <w:rFonts w:ascii="Times New Roman"/>
                <w:b w:val="false"/>
                <w:i w:val="false"/>
                <w:color w:val="000000"/>
                <w:sz w:val="20"/>
              </w:rPr>
              <w:t>
Экономикалық және сыбайлас жемқорлық қылмыстарды анықтауға, алдын алуға, жолын кесуге және ашуға бағытталған жедел-іздестіру шараларын тікелей ұйымдастырады.</w:t>
            </w:r>
            <w:r>
              <w:br/>
            </w:r>
            <w:r>
              <w:rPr>
                <w:rFonts w:ascii="Times New Roman"/>
                <w:b w:val="false"/>
                <w:i w:val="false"/>
                <w:color w:val="000000"/>
                <w:sz w:val="20"/>
              </w:rPr>
              <w:t>
Тергеуге дейінгі тексеріс барысына, сондай-ақ Басқарманың орындауындағы құқық бұзушылықтар туралы шағымдардың, арыздардың, өтініштер мен хабарламалардың уақытылы шешілуіне бақылауды тұрақты түрде жүзеге асырады.</w:t>
            </w:r>
            <w:r>
              <w:br/>
            </w:r>
            <w:r>
              <w:rPr>
                <w:rFonts w:ascii="Times New Roman"/>
                <w:b w:val="false"/>
                <w:i w:val="false"/>
                <w:color w:val="000000"/>
                <w:sz w:val="20"/>
              </w:rPr>
              <w:t>
Басқармадағы қызметтік тәртіптің, заңдылықтың және құпиялық режимнің сақталуын қамтамасыз етеді.</w:t>
            </w:r>
            <w:r>
              <w:br/>
            </w:r>
            <w:r>
              <w:rPr>
                <w:rFonts w:ascii="Times New Roman"/>
                <w:b w:val="false"/>
                <w:i w:val="false"/>
                <w:color w:val="000000"/>
                <w:sz w:val="20"/>
              </w:rPr>
              <w:t>
Департамент басшылығымен жүктелген басқа да тапсырмаларды орындайды.</w:t>
            </w:r>
          </w:p>
        </w:tc>
      </w:tr>
    </w:tbl>
    <w:bookmarkStart w:name="z641" w:id="640"/>
    <w:p>
      <w:pPr>
        <w:spacing w:after="0"/>
        <w:ind w:left="0"/>
        <w:jc w:val="left"/>
      </w:pPr>
      <w:r>
        <w:rPr>
          <w:rFonts w:ascii="Times New Roman"/>
          <w:b/>
          <w:i w:val="false"/>
          <w:color w:val="000000"/>
        </w:rPr>
        <w:t xml:space="preserve"> 
Бөрлі аймағы бойынша қаржы полициясы басқармасының</w:t>
      </w:r>
      <w:r>
        <w:br/>
      </w:r>
      <w:r>
        <w:rPr>
          <w:rFonts w:ascii="Times New Roman"/>
          <w:b/>
          <w:i w:val="false"/>
          <w:color w:val="000000"/>
        </w:rPr>
        <w:t>
аса маңызды істері жөніндегі аға инспекторы</w:t>
      </w:r>
      <w:r>
        <w:br/>
      </w:r>
      <w:r>
        <w:rPr>
          <w:rFonts w:ascii="Times New Roman"/>
          <w:b/>
          <w:i w:val="false"/>
          <w:color w:val="000000"/>
        </w:rPr>
        <w:t>
С-FPО-7 (№17-2)</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екі жыл, не мемлекеттік органдардағы өтілі кемінде үш жыл, не осы санаттағы нақты лауазымның функционалдық бағыттарына сәйкес салаларындағы жұмыс өтілі кемінде бес жыл</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642" w:id="641"/>
    <w:p>
      <w:pPr>
        <w:spacing w:after="0"/>
        <w:ind w:left="0"/>
        <w:jc w:val="left"/>
      </w:pPr>
      <w:r>
        <w:rPr>
          <w:rFonts w:ascii="Times New Roman"/>
          <w:b/>
          <w:i w:val="false"/>
          <w:color w:val="000000"/>
        </w:rPr>
        <w:t xml:space="preserve"> 
Бөрлі аймағы бойынша қаржы полициясы басқармасының</w:t>
      </w:r>
      <w:r>
        <w:br/>
      </w:r>
      <w:r>
        <w:rPr>
          <w:rFonts w:ascii="Times New Roman"/>
          <w:b/>
          <w:i w:val="false"/>
          <w:color w:val="000000"/>
        </w:rPr>
        <w:t>
аға инспекторы</w:t>
      </w:r>
      <w:r>
        <w:br/>
      </w:r>
      <w:r>
        <w:rPr>
          <w:rFonts w:ascii="Times New Roman"/>
          <w:b/>
          <w:i w:val="false"/>
          <w:color w:val="000000"/>
        </w:rPr>
        <w:t>
С-FPО-8 (№17-3)</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643" w:id="642"/>
    <w:p>
      <w:pPr>
        <w:spacing w:after="0"/>
        <w:ind w:left="0"/>
        <w:jc w:val="left"/>
      </w:pPr>
      <w:r>
        <w:rPr>
          <w:rFonts w:ascii="Times New Roman"/>
          <w:b/>
          <w:i w:val="false"/>
          <w:color w:val="000000"/>
        </w:rPr>
        <w:t xml:space="preserve"> 
Бөрлі аймағы бойынша қаржы полициясы басқармасының инспекторы</w:t>
      </w:r>
      <w:r>
        <w:br/>
      </w:r>
      <w:r>
        <w:rPr>
          <w:rFonts w:ascii="Times New Roman"/>
          <w:b/>
          <w:i w:val="false"/>
          <w:color w:val="000000"/>
        </w:rPr>
        <w:t>
С-FPО-9 (№17-4)</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 мен мамандығына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не «Әлеуметтік ғылымдар, экономика және бизнес» (экономика, қаржы, есеп және аудит)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 туралы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Білімдеріне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сыбайлас жемқорлық қылмыстардың алдын алу, анықтау, жолын кесу және ашу бойынша жедел-іздестіру қызметін жүргізеді.</w:t>
            </w:r>
            <w:r>
              <w:br/>
            </w:r>
            <w:r>
              <w:rPr>
                <w:rFonts w:ascii="Times New Roman"/>
                <w:b w:val="false"/>
                <w:i w:val="false"/>
                <w:color w:val="000000"/>
                <w:sz w:val="20"/>
              </w:rPr>
              <w:t>
Қызмет көрсету саласы бойынша бұзушылықтар мен қылмыстар туралы ақпараттарды жинайды, топтайды, талдайды және іске асырады. Қызмет көрсетілетін сала бойынша жедел жағдайдың жай-күйі туралы есептерді, анықтамаларды және шолуларды жасайды.</w:t>
            </w:r>
            <w:r>
              <w:br/>
            </w:r>
            <w:r>
              <w:rPr>
                <w:rFonts w:ascii="Times New Roman"/>
                <w:b w:val="false"/>
                <w:i w:val="false"/>
                <w:color w:val="000000"/>
                <w:sz w:val="20"/>
              </w:rPr>
              <w:t>
Жасалған және жасалатын экономикалық және сыбайлас жемқорлық қылмыстар туралы шағымдарды, арыздарды және хабарламаларды тексереді.</w:t>
            </w:r>
            <w:r>
              <w:br/>
            </w:r>
            <w:r>
              <w:rPr>
                <w:rFonts w:ascii="Times New Roman"/>
                <w:b w:val="false"/>
                <w:i w:val="false"/>
                <w:color w:val="000000"/>
                <w:sz w:val="20"/>
              </w:rPr>
              <w:t>
Өзінің жұмыс бағыты бойынша бөлімнің және Департаменттің басқа бөлімшелерінің қызметкерлерін тарта отырып, жедел-іздестіру шараларын жүргізу бойынша ұсыныстар енгізеді.</w:t>
            </w:r>
            <w:r>
              <w:br/>
            </w:r>
            <w:r>
              <w:rPr>
                <w:rFonts w:ascii="Times New Roman"/>
                <w:b w:val="false"/>
                <w:i w:val="false"/>
                <w:color w:val="000000"/>
                <w:sz w:val="20"/>
              </w:rPr>
              <w:t>
Қылмыстық істерді тергеуге қатысады, істерді соттарға жолдауға және қарауға дейін жедел сүйемелдеуді қамтамасыз етеді.</w:t>
            </w:r>
            <w:r>
              <w:br/>
            </w:r>
            <w:r>
              <w:rPr>
                <w:rFonts w:ascii="Times New Roman"/>
                <w:b w:val="false"/>
                <w:i w:val="false"/>
                <w:color w:val="000000"/>
                <w:sz w:val="20"/>
              </w:rPr>
              <w:t>
Азаматтардың конституциялық құқықтарын сақтауды қамтамасыз ету бойынша шаралар қабылдайды.</w:t>
            </w:r>
            <w:r>
              <w:br/>
            </w:r>
            <w:r>
              <w:rPr>
                <w:rFonts w:ascii="Times New Roman"/>
                <w:b w:val="false"/>
                <w:i w:val="false"/>
                <w:color w:val="000000"/>
                <w:sz w:val="20"/>
              </w:rPr>
              <w:t>
Ішкі еңбек тәртібінің қағидаларын сақтайды.</w:t>
            </w:r>
            <w:r>
              <w:br/>
            </w:r>
            <w:r>
              <w:rPr>
                <w:rFonts w:ascii="Times New Roman"/>
                <w:b w:val="false"/>
                <w:i w:val="false"/>
                <w:color w:val="000000"/>
                <w:sz w:val="20"/>
              </w:rPr>
              <w:t>
Жоғары тұрған басшылықтың оған жүктелген өзге де өкілеттіктерді жүзеге асырады.</w:t>
            </w:r>
          </w:p>
        </w:tc>
      </w:tr>
    </w:tbl>
    <w:bookmarkStart w:name="z644" w:id="643"/>
    <w:p>
      <w:pPr>
        <w:spacing w:after="0"/>
        <w:ind w:left="0"/>
        <w:jc w:val="left"/>
      </w:pPr>
      <w:r>
        <w:rPr>
          <w:rFonts w:ascii="Times New Roman"/>
          <w:b/>
          <w:i w:val="false"/>
          <w:color w:val="000000"/>
        </w:rPr>
        <w:t xml:space="preserve"> 
Бөрлі аймағы бойынша қаржы полициясы басқармасының</w:t>
      </w:r>
      <w:r>
        <w:br/>
      </w:r>
      <w:r>
        <w:rPr>
          <w:rFonts w:ascii="Times New Roman"/>
          <w:b/>
          <w:i w:val="false"/>
          <w:color w:val="000000"/>
        </w:rPr>
        <w:t>
аға тергеушісі</w:t>
      </w:r>
      <w:r>
        <w:br/>
      </w:r>
      <w:r>
        <w:rPr>
          <w:rFonts w:ascii="Times New Roman"/>
          <w:b/>
          <w:i w:val="false"/>
          <w:color w:val="000000"/>
        </w:rPr>
        <w:t>
С-FPО-8 (№17-5)</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10638"/>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мен мамандығының деңгейіне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«Құқық» (заңтану, құқық қорғау қызметі) мамандығы бойынша болуы тиіс.</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қызмет өткеруге жарамдылығының тиісті санаты</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қызметіндегі жұмыс өтілі кемінде бір жыл, не мемлекеттік органдардағы өтілі кемінде екі жыл, не осы санаттағы нақты лауазымның функционалдық бағыттарына сәйкес салаларындағы жұмыс өтілі кемінде үш жыл</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Қазақстан Республикасының Конституциялық заңдарын,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«ҚР қаржы полициясы органдары туралы»</w:t>
            </w:r>
            <w:r>
              <w:rPr>
                <w:rFonts w:ascii="Times New Roman"/>
                <w:b w:val="false"/>
                <w:i w:val="false"/>
                <w:color w:val="000000"/>
                <w:sz w:val="20"/>
              </w:rPr>
              <w:t>, </w:t>
            </w:r>
            <w:r>
              <w:rPr>
                <w:rFonts w:ascii="Times New Roman"/>
                <w:b w:val="false"/>
                <w:i w:val="false"/>
                <w:color w:val="000000"/>
                <w:sz w:val="20"/>
              </w:rPr>
              <w:t>«Құқық қорғау қызметі туралы»</w:t>
            </w:r>
            <w:r>
              <w:rPr>
                <w:rFonts w:ascii="Times New Roman"/>
                <w:b w:val="false"/>
                <w:i w:val="false"/>
                <w:color w:val="000000"/>
                <w:sz w:val="20"/>
              </w:rPr>
              <w:t>, </w:t>
            </w:r>
            <w:r>
              <w:rPr>
                <w:rFonts w:ascii="Times New Roman"/>
                <w:b w:val="false"/>
                <w:i w:val="false"/>
                <w:color w:val="000000"/>
                <w:sz w:val="20"/>
              </w:rPr>
              <w:t>«Жедел іздестіру қызметі туралы»</w:t>
            </w:r>
            <w:r>
              <w:rPr>
                <w:rFonts w:ascii="Times New Roman"/>
                <w:b w:val="false"/>
                <w:i w:val="false"/>
                <w:color w:val="000000"/>
                <w:sz w:val="20"/>
              </w:rPr>
              <w:t xml:space="preserve"> Қазақстан Республикасының заңдарын, </w:t>
            </w:r>
            <w:r>
              <w:rPr>
                <w:rFonts w:ascii="Times New Roman"/>
                <w:b w:val="false"/>
                <w:i w:val="false"/>
                <w:color w:val="000000"/>
                <w:sz w:val="20"/>
              </w:rPr>
              <w:t>Қылмыстық</w:t>
            </w:r>
            <w:r>
              <w:rPr>
                <w:rFonts w:ascii="Times New Roman"/>
                <w:b w:val="false"/>
                <w:i w:val="false"/>
                <w:color w:val="000000"/>
                <w:sz w:val="20"/>
              </w:rPr>
              <w:t> </w:t>
            </w:r>
            <w:r>
              <w:rPr>
                <w:rFonts w:ascii="Times New Roman"/>
                <w:b w:val="false"/>
                <w:i w:val="false"/>
                <w:color w:val="000000"/>
                <w:sz w:val="20"/>
              </w:rPr>
              <w:t>және </w:t>
            </w:r>
            <w:r>
              <w:rPr>
                <w:rFonts w:ascii="Times New Roman"/>
                <w:b w:val="false"/>
                <w:i w:val="false"/>
                <w:color w:val="000000"/>
                <w:sz w:val="20"/>
              </w:rPr>
              <w:t>Қылмыстық іс жүргізу кодекстерін</w:t>
            </w:r>
            <w:r>
              <w:rPr>
                <w:rFonts w:ascii="Times New Roman"/>
                <w:b w:val="false"/>
                <w:i w:val="false"/>
                <w:color w:val="000000"/>
                <w:sz w:val="20"/>
              </w:rPr>
              <w:t>, осы санаттағы нақты лауазымның мамандығына сәйкес салаларындағы қатынастарды реттейтін Қазақстан Республикасының нормативтік құқықтық актілерін, </w:t>
            </w:r>
            <w:r>
              <w:rPr>
                <w:rFonts w:ascii="Times New Roman"/>
                <w:b w:val="false"/>
                <w:i w:val="false"/>
                <w:color w:val="000000"/>
                <w:sz w:val="20"/>
              </w:rPr>
              <w:t>«Қазақстан - 2050»</w:t>
            </w:r>
            <w:r>
              <w:rPr>
                <w:rFonts w:ascii="Times New Roman"/>
                <w:b w:val="false"/>
                <w:i w:val="false"/>
                <w:color w:val="000000"/>
                <w:sz w:val="20"/>
              </w:rPr>
              <w:t xml:space="preserve"> стратегиясы: қалыптасқан мемлекеттің жаңа саяси бағыты» стратегиясын білуі. Мемлекеттік тілді білуі.</w:t>
            </w:r>
            <w:r>
              <w:br/>
            </w:r>
            <w:r>
              <w:rPr>
                <w:rFonts w:ascii="Times New Roman"/>
                <w:b w:val="false"/>
                <w:i w:val="false"/>
                <w:color w:val="000000"/>
                <w:sz w:val="20"/>
              </w:rPr>
              <w:t>
Осы санаттағы лауазымдар бойынша функционалдық міндеттерін орындау үшін қажетті басқа да міндетті білімдер.</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Басқарма басшылығының тапсырмаларын сапалы және уақытылы орындайды.</w:t>
            </w:r>
            <w:r>
              <w:br/>
            </w:r>
            <w:r>
              <w:rPr>
                <w:rFonts w:ascii="Times New Roman"/>
                <w:b w:val="false"/>
                <w:i w:val="false"/>
                <w:color w:val="000000"/>
                <w:sz w:val="20"/>
              </w:rPr>
              <w:t>
Қаржы полициясы органдарының тергелуіне жататын қылмыстық істерді тергейді.</w:t>
            </w:r>
            <w:r>
              <w:br/>
            </w:r>
            <w:r>
              <w:rPr>
                <w:rFonts w:ascii="Times New Roman"/>
                <w:b w:val="false"/>
                <w:i w:val="false"/>
                <w:color w:val="000000"/>
                <w:sz w:val="20"/>
              </w:rPr>
              <w:t>
Басқарма, Департамент пен Агенттік басшылығының немесе оларды алмастыратын адамдардың тапсырмалары бойынша қылмыстық істерді өз өндірісіне қабылдайды және алдын ала тергеу жүргізеді, сондай-ақ, заңмен белгіленген тәртіпте тергеуге дейінгі тексеріс жүргізеді немесе жедел қызметкерлермен бірлесе отырып, тексерістер жүргізуге қатысады.</w:t>
            </w:r>
            <w:r>
              <w:br/>
            </w:r>
            <w:r>
              <w:rPr>
                <w:rFonts w:ascii="Times New Roman"/>
                <w:b w:val="false"/>
                <w:i w:val="false"/>
                <w:color w:val="000000"/>
                <w:sz w:val="20"/>
              </w:rPr>
              <w:t>
Қылмыстық процеске қатысушы азаматтардың құқықтары мен бостандықтарын қорғайды, оларды іске асыру үшін жағдайлар жасайды, процеске қатысушылардың заңды талаптарын қанағаттандыруға уақытылы шаралар қабылдайды.</w:t>
            </w:r>
            <w:r>
              <w:br/>
            </w:r>
            <w:r>
              <w:rPr>
                <w:rFonts w:ascii="Times New Roman"/>
                <w:b w:val="false"/>
                <w:i w:val="false"/>
                <w:color w:val="000000"/>
                <w:sz w:val="20"/>
              </w:rPr>
              <w:t>
Істің жайын жан-жақты, толық және объективтік зерттеу үшін барлық шараларды қолданады, қылмыс жасағанын көрсететін жеткілікті дәлелдемелер жиналған адамды заңмен белгіленген тәртіпте қылмыстық қудалауды жүзеге асырады.</w:t>
            </w:r>
            <w:r>
              <w:br/>
            </w:r>
            <w:r>
              <w:rPr>
                <w:rFonts w:ascii="Times New Roman"/>
                <w:b w:val="false"/>
                <w:i w:val="false"/>
                <w:color w:val="000000"/>
                <w:sz w:val="20"/>
              </w:rPr>
              <w:t>
Өндірісіндегі қылмыстық істер мен тергеуге дейінгі тексеріс материалдары бойынша тергеу (тексеру) жоспарларын құрастырады, көзделген тергеу-жедел іс-шараларын уақытылы орындауды қамтамасыз етеді.</w:t>
            </w:r>
            <w:r>
              <w:br/>
            </w:r>
            <w:r>
              <w:rPr>
                <w:rFonts w:ascii="Times New Roman"/>
                <w:b w:val="false"/>
                <w:i w:val="false"/>
                <w:color w:val="000000"/>
                <w:sz w:val="20"/>
              </w:rPr>
              <w:t>
Басқарма бастығына істердің тергелу барысы және тергеуге дейінгі тексерістер туралы баяндайды.</w:t>
            </w:r>
            <w:r>
              <w:br/>
            </w:r>
            <w:r>
              <w:rPr>
                <w:rFonts w:ascii="Times New Roman"/>
                <w:b w:val="false"/>
                <w:i w:val="false"/>
                <w:color w:val="000000"/>
                <w:sz w:val="20"/>
              </w:rPr>
              <w:t>
Қылмыстық істер және тергеуге дейінгі тексеріс материалдары бойынша процессуалдық мерзімдерді, сондай-ақ жеке және заңды тұлғалардың өтініштерін қарау мерзімдерін сақтайды.</w:t>
            </w:r>
            <w:r>
              <w:br/>
            </w:r>
            <w:r>
              <w:rPr>
                <w:rFonts w:ascii="Times New Roman"/>
                <w:b w:val="false"/>
                <w:i w:val="false"/>
                <w:color w:val="000000"/>
                <w:sz w:val="20"/>
              </w:rPr>
              <w:t>
Тергеліп жатқан қылмыстық істерге не тергеуге дейінгі тексеріс материалдарына жатқызылатын жедел-іздестіру материалдарымен танысады. Өндірісіндегі қылмыстық істер мен тергеуге дейінгі тексеріс материалдары бойынша жедел сүйемелдеуді жүзеге асыратын жедел жұмыскерлердің қызметін үйлестіреді, қажет болған жағдайда олар бойынша тиісті жазбаша тапсырмалар мен нұсқаулар береді, олардың орындалуын бақылайды.</w:t>
            </w:r>
            <w:r>
              <w:br/>
            </w:r>
            <w:r>
              <w:rPr>
                <w:rFonts w:ascii="Times New Roman"/>
                <w:b w:val="false"/>
                <w:i w:val="false"/>
                <w:color w:val="000000"/>
                <w:sz w:val="20"/>
              </w:rPr>
              <w:t>
Басқарма, Департамент пен Агенттік басшылығының, не оларды алмастыратын адамдардың нұсқауларының, прокурорлардың әрекет ету актілерінің, тергеліп жатқан қылмыстық істер бойынша соттың қаулылары мен шешімдерінің орындалуын қамтамасыз етеді.</w:t>
            </w:r>
            <w:r>
              <w:br/>
            </w:r>
            <w:r>
              <w:rPr>
                <w:rFonts w:ascii="Times New Roman"/>
                <w:b w:val="false"/>
                <w:i w:val="false"/>
                <w:color w:val="000000"/>
                <w:sz w:val="20"/>
              </w:rPr>
              <w:t>
Қылмыспен келтірілген зиянның өтелуін қамтамасыз ету, заңды тұлғалардың, қоғамның, мемлекеттің заңмен қорғалатын мүдделерін, азаматтардың бұзылған құқықтарын қалпына келтіру бойынша заңмен көзделген шараларды қабылдайды.</w:t>
            </w:r>
            <w:r>
              <w:br/>
            </w:r>
            <w:r>
              <w:rPr>
                <w:rFonts w:ascii="Times New Roman"/>
                <w:b w:val="false"/>
                <w:i w:val="false"/>
                <w:color w:val="000000"/>
                <w:sz w:val="20"/>
              </w:rPr>
              <w:t>
Қылмыс жасауға ықпал ететін жағдайларды және басқа да заң бұзушылықтарды болдырмау бойынша ұсыныстар енгізеді, сондай-ақ өзге де профилактикалық шаралар қабылдайды.</w:t>
            </w:r>
            <w:r>
              <w:br/>
            </w:r>
            <w:r>
              <w:rPr>
                <w:rFonts w:ascii="Times New Roman"/>
                <w:b w:val="false"/>
                <w:i w:val="false"/>
                <w:color w:val="000000"/>
                <w:sz w:val="20"/>
              </w:rPr>
              <w:t>
Қызметтік құпиялардың сақталуы мен іс қағаздарының жүргізілуі, оның ішінде мемлекеттік құпиялармен және қызмет бабында пайдаланылатын құжаттармен байланысты іс қағаздарының жүргізілуі бойынша Агенттіктің актілерімен және заңдармен белгіленген талаптарын сақтайды.</w:t>
            </w:r>
            <w:r>
              <w:br/>
            </w:r>
            <w:r>
              <w:rPr>
                <w:rFonts w:ascii="Times New Roman"/>
                <w:b w:val="false"/>
                <w:i w:val="false"/>
                <w:color w:val="000000"/>
                <w:sz w:val="20"/>
              </w:rPr>
              <w:t>
Өндірісіндегі қылмыстық істердің, тергеуге дейінгі тексеріс материалдарының, қылмыстық іс кезіндегі, қаралып жатқан өтініштердегі сақталатын заттай дәлелдемелердің және өзге де қызметтік құжаттардың сақталуын қамтамасыз етеді.</w:t>
            </w:r>
            <w:r>
              <w:br/>
            </w:r>
            <w:r>
              <w:rPr>
                <w:rFonts w:ascii="Times New Roman"/>
                <w:b w:val="false"/>
                <w:i w:val="false"/>
                <w:color w:val="000000"/>
                <w:sz w:val="20"/>
              </w:rPr>
              <w:t>
Ұсталған және қамауға алынған адамдарды айдауылдаудың белгіленген тәртібін аудауылдың тергеу әрекеттерін жүргізу үшін тергеушіге тапсырған сәтінен бастап тергеу әрекеттері аяқталғанға дейін сақтайды.</w:t>
            </w:r>
            <w:r>
              <w:br/>
            </w:r>
            <w:r>
              <w:rPr>
                <w:rFonts w:ascii="Times New Roman"/>
                <w:b w:val="false"/>
                <w:i w:val="false"/>
                <w:color w:val="000000"/>
                <w:sz w:val="20"/>
              </w:rPr>
              <w:t>
Тергеліп жатқан қылмыстық істер бойынша (онда негізгі процессуалдық шешімдердің қаулылардың көшірмелері, прокурорлық қадағалау актілерінің көшірмелері, тергеліп жатқан қылмыстық істермен байланысты өтініштердің және оларға берілген жауаптардың көшірмелері, тергеу барысы туралы анықтамалар болуы тиіс) бақылау ісін жүргізеді.</w:t>
            </w:r>
            <w:r>
              <w:br/>
            </w:r>
            <w:r>
              <w:rPr>
                <w:rFonts w:ascii="Times New Roman"/>
                <w:b w:val="false"/>
                <w:i w:val="false"/>
                <w:color w:val="000000"/>
                <w:sz w:val="20"/>
              </w:rPr>
              <w:t>
Еңбек, орындаушылық және қызметтік тәртіпті сақтайды.</w:t>
            </w:r>
            <w:r>
              <w:br/>
            </w:r>
            <w:r>
              <w:rPr>
                <w:rFonts w:ascii="Times New Roman"/>
                <w:b w:val="false"/>
                <w:i w:val="false"/>
                <w:color w:val="000000"/>
                <w:sz w:val="20"/>
              </w:rPr>
              <w:t>
Заңмен көзделген өзге де талаптарды, сондай-ақ Басқарма, басшылығының, не оларды алмастыратын адамдардың тапсырмаларын орындайды.</w:t>
            </w:r>
          </w:p>
        </w:tc>
      </w:tr>
    </w:tbl>
    <w:p>
      <w:pPr>
        <w:spacing w:after="0"/>
        <w:ind w:left="0"/>
        <w:jc w:val="both"/>
      </w:pPr>
      <w:r>
        <w:rPr>
          <w:rFonts w:ascii="Times New Roman"/>
          <w:b w:val="false"/>
          <w:i w:val="false"/>
          <w:color w:val="ff0000"/>
          <w:sz w:val="28"/>
        </w:rPr>
        <w:t xml:space="preserve">РҚАО-ның ескертпесі: V13008905_2 </w:t>
      </w:r>
      <w:r>
        <w:rPr>
          <w:rFonts w:ascii="Times New Roman"/>
          <w:b w:val="false"/>
          <w:i w:val="false"/>
          <w:color w:val="ff0000"/>
          <w:sz w:val="28"/>
        </w:rPr>
        <w:t>жалғасын</w:t>
      </w:r>
      <w:r>
        <w:rPr>
          <w:rFonts w:ascii="Times New Roman"/>
          <w:b w:val="false"/>
          <w:i w:val="false"/>
          <w:color w:val="ff0000"/>
          <w:sz w:val="28"/>
        </w:rPr>
        <w:t xml:space="preserve">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