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30bc" w14:textId="01a3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тәрбиеленетiн және оқытылатын мүгедек балалары бар отбасыларына әлеуметтiк көмек көрсету Қағидасын бекiту туралы" Астана қаласы әкімдігінің 2004 жылғы 20 ақпандағы № 3-1-550қ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2013 жылғы 18 ақпандағы № 158-209 қаулысы. Астана қаласының Әділет департаментінде 2013 жылғы 4 наурызда нормативтік құқықтық кесімдерді Мемлекеттік тіркеудің тізіліміне № 772 болып енгізілді. Күші жойылды - Астана қаласы әкімдігінің 2017 жылғы 6 сәуірдегі № 158-653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Астана қаласы әкімдігінің 06.04 2017 </w:t>
      </w:r>
      <w:r>
        <w:rPr>
          <w:rFonts w:ascii="Times New Roman"/>
          <w:b w:val="false"/>
          <w:i w:val="false"/>
          <w:color w:val="ff0000"/>
          <w:sz w:val="28"/>
        </w:rPr>
        <w:t>№ 158-653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"Ішкі көшіп-қонушыларды тіркеу қағидаларын бекіту және Қазақстан Республикасы Үкіметінің кейбір шешімдеріне өзгерістер енгізу туралы" Қазақстан Республикасы Үкіметінің 2011 жылғы 1 желтоқсандағы № 1427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"Үйде тәрбиеленетiн және оқытылатын мүгедек балалары бар отбасыларына әлеуметтiк көмек көрсету Қағидасын бекiту туралы" Астана қаласы әкімдігінің 2004 жылғы 20 ақпандағы № 3-1-550қ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 болып тіркелген, 2004 жылғы 30 наурызда № 41 "Астана хабары", 2004 жылы 30 наурызда № 35 "Вечерняя Астана"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Үйде тәрбиеленетiн және оқытылатын мүгедек балалары бар отбасыларына әлеуметтiк көмек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6-тармақтың 3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азаматтарды тіркеу кітабының көшірмесі немесе мекенжай анықтамасы;".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"Астана қаласының Жұмыспен қамту және әлеуметтік бағдарламалар басқармасы" мемлекеттік мекемесінің бастығы осы қаулыны әділет органдарында мемлекеттік тіркеуді, кейіннен ресми жариялауды және Астана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күнінен бастап күшіне енеді және алғашқы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Тасмағамбетов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