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52729" w14:textId="cc527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Жер қатынастары басқармасы" мемлекеттік мекемесінің жеке және заңды тұлғаларға көрсететін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2013 жылғы 30 мамырдағы № 197-877 шешімі. Астана қаласының Әділет департаментінде 2013 жылғы 28 маусымда нормативтік құқықтық кесімдерді Мемлекеттік тіркеудің тізіліміне № 783 болып енгізілді. Күші жойылды - Астана қаласы әкімдігінің 2014 жылғы 5 маусымдағы № 197-918 қаулысымен</w:t>
      </w:r>
    </w:p>
    <w:p>
      <w:pPr>
        <w:spacing w:after="0"/>
        <w:ind w:left="0"/>
        <w:jc w:val="both"/>
      </w:pPr>
      <w:r>
        <w:rPr>
          <w:rFonts w:ascii="Times New Roman"/>
          <w:b w:val="false"/>
          <w:i w:val="false"/>
          <w:color w:val="ff0000"/>
          <w:sz w:val="28"/>
        </w:rPr>
        <w:t xml:space="preserve">      Ескерту. Қаулының күші жойылды - Астана қаласы әкімдігінің 05.06.2014 жылғы </w:t>
      </w:r>
      <w:r>
        <w:rPr>
          <w:rFonts w:ascii="Times New Roman"/>
          <w:b w:val="false"/>
          <w:i w:val="false"/>
          <w:color w:val="ff0000"/>
          <w:sz w:val="28"/>
        </w:rPr>
        <w:t>№ 197-918</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2003 жылғы 20 маусымдағы </w:t>
      </w:r>
      <w:r>
        <w:rPr>
          <w:rFonts w:ascii="Times New Roman"/>
          <w:b w:val="false"/>
          <w:i w:val="false"/>
          <w:color w:val="000000"/>
          <w:sz w:val="28"/>
        </w:rPr>
        <w:t>Жер кодесіне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«Қазақстан Республикасындағы жергілікті мемлекеттік басқару және өзін-өзі басқару туралы» 2001 жылғы 23 қаңтардағы заңдарына, Қазақстан Республикасы Үкіметінің «Жеке және заңды тұлғаларға көрсетілетін мемлекеттік қызметтердің тізілімін бекіту туралы» 2010 жылғы 20 шілдедегі № 745,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2012 жылғы 1 қарашадағы № 1392 </w:t>
      </w:r>
      <w:r>
        <w:rPr>
          <w:rFonts w:ascii="Times New Roman"/>
          <w:b w:val="false"/>
          <w:i w:val="false"/>
          <w:color w:val="000000"/>
          <w:sz w:val="28"/>
        </w:rPr>
        <w:t>қаулыларына</w:t>
      </w:r>
      <w:r>
        <w:rPr>
          <w:rFonts w:ascii="Times New Roman"/>
          <w:b w:val="false"/>
          <w:i w:val="false"/>
          <w:color w:val="000000"/>
          <w:sz w:val="28"/>
        </w:rPr>
        <w:t xml:space="preserve"> сәйкес, мемлекеттік қызметтерді көрсету сапасын арттыру мақсатында Астана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Мынадай мемлекеттік қызметтер регламенттері:</w:t>
      </w:r>
      <w:r>
        <w:br/>
      </w:r>
      <w:r>
        <w:rPr>
          <w:rFonts w:ascii="Times New Roman"/>
          <w:b w:val="false"/>
          <w:i w:val="false"/>
          <w:color w:val="000000"/>
          <w:sz w:val="28"/>
        </w:rPr>
        <w:t>
      1) «Мемлекет жеке меншікке сататын нақты жер учаскелердің кадастрлық (бағалау) құнын бекіту»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2) «Жер учаскелерін қалыптастыру жөніндегі жерге орналастыру жобаларын бекіту»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3) «Жер учаскесінің нысаналы мақсатын өзгертуге шешім беру» </w:t>
      </w:r>
      <w:r>
        <w:rPr>
          <w:rFonts w:ascii="Times New Roman"/>
          <w:b w:val="false"/>
          <w:i w:val="false"/>
          <w:color w:val="000000"/>
          <w:sz w:val="28"/>
        </w:rPr>
        <w:t>3-қосымшаға</w:t>
      </w:r>
      <w:r>
        <w:rPr>
          <w:rFonts w:ascii="Times New Roman"/>
          <w:b w:val="false"/>
          <w:i w:val="false"/>
          <w:color w:val="000000"/>
          <w:sz w:val="28"/>
        </w:rPr>
        <w:t xml:space="preserve"> сәйкес;</w:t>
      </w:r>
      <w:r>
        <w:br/>
      </w:r>
      <w:r>
        <w:rPr>
          <w:rFonts w:ascii="Times New Roman"/>
          <w:b w:val="false"/>
          <w:i w:val="false"/>
          <w:color w:val="000000"/>
          <w:sz w:val="28"/>
        </w:rPr>
        <w:t>
      4) «Іздестіру жұмыстарын жүргізу үшін жер учаскесін пайдалануға рұқсат беру»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«Астана қаласының Жер қатынастары басқармасы» мемлекеттік мекемесінің басшысына осы қаулының әділет органдарында мемлекеттік тіркелуі, оның бұқаралық ақпарат құралдарында ресми жариялануы және Астана қаласы әкімдігінің интернет-ресурсында орналастырылуы қамтамасыз етілсін.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бірінші орынбасары С.М. Хорошунға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Әкім                                       И. Тасмағамбетов</w:t>
      </w:r>
    </w:p>
    <w:bookmarkStart w:name="z6" w:id="1"/>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2013 жылғы 30 мамырдағы  </w:t>
      </w:r>
      <w:r>
        <w:br/>
      </w:r>
      <w:r>
        <w:rPr>
          <w:rFonts w:ascii="Times New Roman"/>
          <w:b w:val="false"/>
          <w:i w:val="false"/>
          <w:color w:val="000000"/>
          <w:sz w:val="28"/>
        </w:rPr>
        <w:t xml:space="preserve">
№ 197-877 қаулысына    </w:t>
      </w:r>
      <w:r>
        <w:br/>
      </w:r>
      <w:r>
        <w:rPr>
          <w:rFonts w:ascii="Times New Roman"/>
          <w:b w:val="false"/>
          <w:i w:val="false"/>
          <w:color w:val="000000"/>
          <w:sz w:val="28"/>
        </w:rPr>
        <w:t xml:space="preserve">
1-қосымша         </w:t>
      </w:r>
    </w:p>
    <w:bookmarkEnd w:id="1"/>
    <w:bookmarkStart w:name="z7" w:id="2"/>
    <w:p>
      <w:pPr>
        <w:spacing w:after="0"/>
        <w:ind w:left="0"/>
        <w:jc w:val="left"/>
      </w:pPr>
      <w:r>
        <w:rPr>
          <w:rFonts w:ascii="Times New Roman"/>
          <w:b/>
          <w:i w:val="false"/>
          <w:color w:val="000000"/>
        </w:rPr>
        <w:t xml:space="preserve"> 
«Мемлекет жеке меншікке сататын нақты жер учаскелердің</w:t>
      </w:r>
      <w:r>
        <w:br/>
      </w:r>
      <w:r>
        <w:rPr>
          <w:rFonts w:ascii="Times New Roman"/>
          <w:b/>
          <w:i w:val="false"/>
          <w:color w:val="000000"/>
        </w:rPr>
        <w:t>
кадастрлық (бағалау)құнынбекіту» мемлекеттік қызмет регламенті</w:t>
      </w:r>
    </w:p>
    <w:bookmarkEnd w:id="2"/>
    <w:bookmarkStart w:name="z8" w:id="3"/>
    <w:p>
      <w:pPr>
        <w:spacing w:after="0"/>
        <w:ind w:left="0"/>
        <w:jc w:val="left"/>
      </w:pPr>
      <w:r>
        <w:rPr>
          <w:rFonts w:ascii="Times New Roman"/>
          <w:b/>
          <w:i w:val="false"/>
          <w:color w:val="000000"/>
        </w:rPr>
        <w:t xml:space="preserve"> 
1. Негізгі ұғымдар</w:t>
      </w:r>
    </w:p>
    <w:bookmarkEnd w:id="3"/>
    <w:bookmarkStart w:name="z9" w:id="4"/>
    <w:p>
      <w:pPr>
        <w:spacing w:after="0"/>
        <w:ind w:left="0"/>
        <w:jc w:val="both"/>
      </w:pPr>
      <w:r>
        <w:rPr>
          <w:rFonts w:ascii="Times New Roman"/>
          <w:b w:val="false"/>
          <w:i w:val="false"/>
          <w:color w:val="000000"/>
          <w:sz w:val="28"/>
        </w:rPr>
        <w:t>
      1. Осы «Мемлекет жеке меншікке сататын нақты жер учаскелердің кадастрлық (бағалау) құнын бекіту» мемлекеттік қызмет (бұдан әрі - мемлекеттік қызмет) Регламентінде мынадай негізгі ұғымдар пайдаланылады:</w:t>
      </w:r>
      <w:r>
        <w:br/>
      </w:r>
      <w:r>
        <w:rPr>
          <w:rFonts w:ascii="Times New Roman"/>
          <w:b w:val="false"/>
          <w:i w:val="false"/>
          <w:color w:val="000000"/>
          <w:sz w:val="28"/>
        </w:rPr>
        <w:t>
      1) жер қатынастары жөніндегі уәкілетті орган – жер қатынастары саласындағы функцияларды орындайтын, жергілікті атқарушы органның құрылымдық бөлімшесі;</w:t>
      </w:r>
      <w:r>
        <w:br/>
      </w:r>
      <w:r>
        <w:rPr>
          <w:rFonts w:ascii="Times New Roman"/>
          <w:b w:val="false"/>
          <w:i w:val="false"/>
          <w:color w:val="000000"/>
          <w:sz w:val="28"/>
        </w:rPr>
        <w:t>
      2) жер учаскесі – Қазақстан Республикасының жер заңнамасымен белгіленген тәртіппен жер қатынастары субъектілеріне бекітіліп берілетін, тұйық шекара ішінде бөлінген жер бөлігі;</w:t>
      </w:r>
      <w:r>
        <w:br/>
      </w:r>
      <w:r>
        <w:rPr>
          <w:rFonts w:ascii="Times New Roman"/>
          <w:b w:val="false"/>
          <w:i w:val="false"/>
          <w:color w:val="000000"/>
          <w:sz w:val="28"/>
        </w:rPr>
        <w:t>
      3) кадастрлық (бағалау) құны – мемлекет жер учаскесін немесе оның жалдау құқығын сату кезінде қолданылатын, жер учаскелеріне базалық төлемақы стакаларының негізінде анықталатын, жер учаскесінің есеп айырысу құны;</w:t>
      </w:r>
      <w:r>
        <w:br/>
      </w:r>
      <w:r>
        <w:rPr>
          <w:rFonts w:ascii="Times New Roman"/>
          <w:b w:val="false"/>
          <w:i w:val="false"/>
          <w:color w:val="000000"/>
          <w:sz w:val="28"/>
        </w:rPr>
        <w:t>
      4) мемлекеттік қызмет стандарты – мемлекеттік қызмет көрсету үдерісінің сипаттамасын, нысандарын, мазмұнын және нәтижесін қамтитын, көрсетілетін мемлекеттік қызметке қойылатын талаптарды белгілейтін нормативтік құқықтық акт.</w:t>
      </w:r>
    </w:p>
    <w:bookmarkEnd w:id="4"/>
    <w:bookmarkStart w:name="z10" w:id="5"/>
    <w:p>
      <w:pPr>
        <w:spacing w:after="0"/>
        <w:ind w:left="0"/>
        <w:jc w:val="left"/>
      </w:pPr>
      <w:r>
        <w:rPr>
          <w:rFonts w:ascii="Times New Roman"/>
          <w:b/>
          <w:i w:val="false"/>
          <w:color w:val="000000"/>
        </w:rPr>
        <w:t xml:space="preserve"> 
2. Жалпы ережелер</w:t>
      </w:r>
    </w:p>
    <w:bookmarkEnd w:id="5"/>
    <w:bookmarkStart w:name="z11" w:id="6"/>
    <w:p>
      <w:pPr>
        <w:spacing w:after="0"/>
        <w:ind w:left="0"/>
        <w:jc w:val="both"/>
      </w:pPr>
      <w:r>
        <w:rPr>
          <w:rFonts w:ascii="Times New Roman"/>
          <w:b w:val="false"/>
          <w:i w:val="false"/>
          <w:color w:val="000000"/>
          <w:sz w:val="28"/>
        </w:rPr>
        <w:t>
      2. Осы мемлекеттік қызмет РегламентіҚазақстан Республикасы Үкіметінің 2012 жылғы 1 қарашадағы № 1392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 жеке меншікке сататын нақты жер учаскелердің кадастрлық (бағалау) құнынбекіту» мемлекеттік қызмет стандартының сақталуын қамтамасыз ету талаптарын белгілейді.</w:t>
      </w:r>
      <w:r>
        <w:br/>
      </w:r>
      <w:r>
        <w:rPr>
          <w:rFonts w:ascii="Times New Roman"/>
          <w:b w:val="false"/>
          <w:i w:val="false"/>
          <w:color w:val="000000"/>
          <w:sz w:val="28"/>
        </w:rPr>
        <w:t>
</w:t>
      </w:r>
      <w:r>
        <w:rPr>
          <w:rFonts w:ascii="Times New Roman"/>
          <w:b w:val="false"/>
          <w:i w:val="false"/>
          <w:color w:val="000000"/>
          <w:sz w:val="28"/>
        </w:rPr>
        <w:t>
      Мемлекеттік қызметті Астана қ., Желтоқсан к-сі, 43-үй мекенжайында орналасқан Астана қаласы әкімдігінің уәкілетті органы - «Астана қаласының Жер қатынастары басқармасы» мемлекеттік мекемесі (бұдан әрі – Уәкілетті орган) көрсетеді, тел.: 8 (7172) 31-61-58.</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14-1-баптары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Үкiметiнiң 2010 жылғы 20 шiлдедегi№ 745 </w:t>
      </w:r>
      <w:r>
        <w:rPr>
          <w:rFonts w:ascii="Times New Roman"/>
          <w:b w:val="false"/>
          <w:i w:val="false"/>
          <w:color w:val="000000"/>
          <w:sz w:val="28"/>
        </w:rPr>
        <w:t>қаулысының</w:t>
      </w:r>
      <w:r>
        <w:rPr>
          <w:rFonts w:ascii="Times New Roman"/>
          <w:b w:val="false"/>
          <w:i w:val="false"/>
          <w:color w:val="000000"/>
          <w:sz w:val="28"/>
        </w:rPr>
        <w:t xml:space="preserve"> 452-тармағы,«Жер қатынастары, геодезия және картография саласындағы Қазақстан Республикасы Жер ресурстарын басқару агенттігі және жергілікті атқарушы органдары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туралы»Қазақстан Республикасы Үкіметінің 2010 жылғы 20 шілдедегі № 745 қаулысына өзгерістер енгізу туралы» Қазақстан Республикасы Үкіметінің 2012 жылғы 1 қарашадағы № 1392 қаулысы 1-тармағының </w:t>
      </w:r>
      <w:r>
        <w:rPr>
          <w:rFonts w:ascii="Times New Roman"/>
          <w:b w:val="false"/>
          <w:i w:val="false"/>
          <w:color w:val="000000"/>
          <w:sz w:val="28"/>
        </w:rPr>
        <w:t>11-тармақшасы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жер учаскесінің кадастрлық (бағалық) құнының бекітілген актiсін немесе бас тарту себебi көрсетiлген мемлекеттік қызметті көрсетуден бас тарту туралы дәлелденген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тегін көрсетiледi.</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мемлекеттік қызмет алушы) көрсетіледі.</w:t>
      </w:r>
    </w:p>
    <w:bookmarkEnd w:id="6"/>
    <w:bookmarkStart w:name="z18"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9" w:id="8"/>
    <w:p>
      <w:pPr>
        <w:spacing w:after="0"/>
        <w:ind w:left="0"/>
        <w:jc w:val="both"/>
      </w:pPr>
      <w:r>
        <w:rPr>
          <w:rFonts w:ascii="Times New Roman"/>
          <w:b w:val="false"/>
          <w:i w:val="false"/>
          <w:color w:val="000000"/>
          <w:sz w:val="28"/>
        </w:rPr>
        <w:t>
      8. Мемлекеттiк қызметдүйcенбіден бастап жұмаға дейін қоса алғанда күн сайын сағат 13-00-ден 14-00-ге дейінгі түскі үзіліспен сағат 9-00-ден 18-00-ге дейін көрсетіледі, демалыс күндері: сенбі, жексенбі және «Қазақстан Республикасындағы мерекелер туралы» Қазақстан Республикасының Заңына сәйкес мереке күндері.</w:t>
      </w:r>
      <w:r>
        <w:br/>
      </w:r>
      <w:r>
        <w:rPr>
          <w:rFonts w:ascii="Times New Roman"/>
          <w:b w:val="false"/>
          <w:i w:val="false"/>
          <w:color w:val="000000"/>
          <w:sz w:val="28"/>
        </w:rPr>
        <w:t>
</w:t>
      </w:r>
      <w:r>
        <w:rPr>
          <w:rFonts w:ascii="Times New Roman"/>
          <w:b w:val="false"/>
          <w:i w:val="false"/>
          <w:color w:val="000000"/>
          <w:sz w:val="28"/>
        </w:rPr>
        <w:t>
      Қабылдау сағат 9-00-ден 18-00-ге дейін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Уәкілетті органның ғимаратында көрсетіледі. Ғимаратта анықтама бюросы, күту орындықтары, толтырылған бланкілердің үлгілері жазылған ақпараттық стендтер, өтініш бланкілері бар үстелшелер орналастырылған, мүмкіндігі шектеулі адамдар үшін жағдайлар көзделген (пандустар, лифттер).</w:t>
      </w:r>
      <w:r>
        <w:br/>
      </w:r>
      <w:r>
        <w:rPr>
          <w:rFonts w:ascii="Times New Roman"/>
          <w:b w:val="false"/>
          <w:i w:val="false"/>
          <w:color w:val="000000"/>
          <w:sz w:val="28"/>
        </w:rPr>
        <w:t>
      Мемлекеттік қызметті көрсету тәртібі туралы толық ақпарат:</w:t>
      </w:r>
      <w:r>
        <w:br/>
      </w:r>
      <w:r>
        <w:rPr>
          <w:rFonts w:ascii="Times New Roman"/>
          <w:b w:val="false"/>
          <w:i w:val="false"/>
          <w:color w:val="000000"/>
          <w:sz w:val="28"/>
        </w:rPr>
        <w:t>
      1) Уәкілетті органның стендтерінде және бұқаралық ақпарат құралдарында мемлекеттік және орыс тілінде жарияланады;</w:t>
      </w:r>
      <w:r>
        <w:br/>
      </w:r>
      <w:r>
        <w:rPr>
          <w:rFonts w:ascii="Times New Roman"/>
          <w:b w:val="false"/>
          <w:i w:val="false"/>
          <w:color w:val="000000"/>
          <w:sz w:val="28"/>
        </w:rPr>
        <w:t>
      2) Уәкілетті органның www.uzo.astana.kzинтернет-ресурстарында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Уәкілетті органның кеңсесіне тапсыру қажет.</w:t>
      </w:r>
      <w:r>
        <w:br/>
      </w:r>
      <w:r>
        <w:rPr>
          <w:rFonts w:ascii="Times New Roman"/>
          <w:b w:val="false"/>
          <w:i w:val="false"/>
          <w:color w:val="000000"/>
          <w:sz w:val="28"/>
        </w:rPr>
        <w:t>
</w:t>
      </w:r>
      <w:r>
        <w:rPr>
          <w:rFonts w:ascii="Times New Roman"/>
          <w:b w:val="false"/>
          <w:i w:val="false"/>
          <w:color w:val="000000"/>
          <w:sz w:val="28"/>
        </w:rPr>
        <w:t>
      11. Уәкілетті органға жүгінген кезде:</w:t>
      </w:r>
      <w:r>
        <w:br/>
      </w:r>
      <w:r>
        <w:rPr>
          <w:rFonts w:ascii="Times New Roman"/>
          <w:b w:val="false"/>
          <w:i w:val="false"/>
          <w:color w:val="000000"/>
          <w:sz w:val="28"/>
        </w:rPr>
        <w:t>
      Уәкілетті орган кеңсесінің қызметкері ұсынылған құжаттарды тексереді және жұмыс күні ішінде оларды Уәкілетті органның басшысына немесе оны алмастыратын тұлғаға береді.</w:t>
      </w:r>
      <w:r>
        <w:br/>
      </w:r>
      <w:r>
        <w:rPr>
          <w:rFonts w:ascii="Times New Roman"/>
          <w:b w:val="false"/>
          <w:i w:val="false"/>
          <w:color w:val="000000"/>
          <w:sz w:val="28"/>
        </w:rPr>
        <w:t>
      Уәкілетті органның басшысы немесе оны алмастыратын тұлға құжаттардың мазмұнымен танысады, қарар салады және сол күні жұмыс істеу үшін Уәкілетті органның құрылымдық бөлімшесіне береді.</w:t>
      </w:r>
      <w:r>
        <w:br/>
      </w:r>
      <w:r>
        <w:rPr>
          <w:rFonts w:ascii="Times New Roman"/>
          <w:b w:val="false"/>
          <w:i w:val="false"/>
          <w:color w:val="000000"/>
          <w:sz w:val="28"/>
        </w:rPr>
        <w:t>
      Уәкілетті орган құрылымдық бөлімшесінің жауапты қызметкері берілген жер учаскесінің кадастрлық (бағалық) құнын анықтау актісін қарастырады, зерделейді және дұрыстылығын тексереді, қол қояды және оны Уәкілетті орган басшысына бекіту үшін жолдайды.</w:t>
      </w:r>
      <w:r>
        <w:br/>
      </w:r>
      <w:r>
        <w:rPr>
          <w:rFonts w:ascii="Times New Roman"/>
          <w:b w:val="false"/>
          <w:i w:val="false"/>
          <w:color w:val="000000"/>
          <w:sz w:val="28"/>
        </w:rPr>
        <w:t>
      Мемлекеттік қызметті көрсетуден бас тартқан жағдайда жауапты қызметкерге келіп түскеннен кейін бір жұмыс күні ішінде мемлекеттік қызметті алушыға жер учаскесінің кадастрлық (бағалық) құнының актісін бекітуді тоқтата тұруға негiз болған себепті және тоқтата тұру мерзiмдерiн көрсете отырып, ресімдеуді тоқтата тұру себептерiн жою үшiн мемлекеттік қызметті алушының кейiнгi iс-қимылын көрсете отырып, жазбаша хабарлама жолданады.</w:t>
      </w:r>
      <w:r>
        <w:br/>
      </w:r>
      <w:r>
        <w:rPr>
          <w:rFonts w:ascii="Times New Roman"/>
          <w:b w:val="false"/>
          <w:i w:val="false"/>
          <w:color w:val="000000"/>
          <w:sz w:val="28"/>
        </w:rPr>
        <w:t>
      Уәкілетті органның басшысы құжаттың мазмұнымен танысады және жер учаскесінің кадастрлық (бағалық) құнының актісін бекітеді және мемлекеттік қызметті алушыға беру үшін тиісті құрылымдық бөлімшенің жауапты қызметкеріне жолдайды.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мерзімдері:</w:t>
      </w:r>
      <w:r>
        <w:br/>
      </w:r>
      <w:r>
        <w:rPr>
          <w:rFonts w:ascii="Times New Roman"/>
          <w:b w:val="false"/>
          <w:i w:val="false"/>
          <w:color w:val="000000"/>
          <w:sz w:val="28"/>
        </w:rPr>
        <w:t>
      1) Мемлекеттік қызметті алушы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айқындалған қажеттi құжаттарды тапсырған сәттен бастап Мемлекеттiк қызмет көрсетумерзімі 3 жұмыс күнін құрайды;</w:t>
      </w:r>
      <w:r>
        <w:br/>
      </w:r>
      <w:r>
        <w:rPr>
          <w:rFonts w:ascii="Times New Roman"/>
          <w:b w:val="false"/>
          <w:i w:val="false"/>
          <w:color w:val="000000"/>
          <w:sz w:val="28"/>
        </w:rPr>
        <w:t>
      2) құжаттарды тапсыру және алу кезiнде кезекте күтудiң рұқсат берiлген барынша ұзақ уақыты 30 минуттан аспайды;</w:t>
      </w:r>
      <w:r>
        <w:br/>
      </w:r>
      <w:r>
        <w:rPr>
          <w:rFonts w:ascii="Times New Roman"/>
          <w:b w:val="false"/>
          <w:i w:val="false"/>
          <w:color w:val="000000"/>
          <w:sz w:val="28"/>
        </w:rPr>
        <w:t>
      3) құжаттарды тапсыру және алу кезiнде қызмет көрсетудiң рұқсат берiлген барынша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13. Мемлекеттік қызметті алушы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тиісті құжаттарды тапсырмаған жағдайда Уәкілетті орган мемлекеттік қызметті көрсетуден бас тартатын болады.</w:t>
      </w:r>
    </w:p>
    <w:bookmarkEnd w:id="8"/>
    <w:bookmarkStart w:name="z26" w:id="9"/>
    <w:p>
      <w:pPr>
        <w:spacing w:after="0"/>
        <w:ind w:left="0"/>
        <w:jc w:val="left"/>
      </w:pPr>
      <w:r>
        <w:rPr>
          <w:rFonts w:ascii="Times New Roman"/>
          <w:b/>
          <w:i w:val="false"/>
          <w:color w:val="000000"/>
        </w:rPr>
        <w:t xml:space="preserve"> 
4. Мемлекеттік қызмет көрсету үдерісіндегііс-әрекет</w:t>
      </w:r>
      <w:r>
        <w:br/>
      </w:r>
      <w:r>
        <w:rPr>
          <w:rFonts w:ascii="Times New Roman"/>
          <w:b/>
          <w:i w:val="false"/>
          <w:color w:val="000000"/>
        </w:rPr>
        <w:t>
(өзара іс-қимыл) тәртібінің сипаттамасы</w:t>
      </w:r>
    </w:p>
    <w:bookmarkEnd w:id="9"/>
    <w:bookmarkStart w:name="z27" w:id="10"/>
    <w:p>
      <w:pPr>
        <w:spacing w:after="0"/>
        <w:ind w:left="0"/>
        <w:jc w:val="both"/>
      </w:pPr>
      <w:r>
        <w:rPr>
          <w:rFonts w:ascii="Times New Roman"/>
          <w:b w:val="false"/>
          <w:i w:val="false"/>
          <w:color w:val="000000"/>
          <w:sz w:val="28"/>
        </w:rPr>
        <w:t>
      14. Құжаттарды қабылдау кезінде Уәкілетті органда кіріс құжаттарды есепке алу кітабына тиісті жазба енгізіледі. Мемлекеттік қызметті алушыға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құжаттарды қабылдау туралы қолхаты:</w:t>
      </w:r>
      <w:r>
        <w:br/>
      </w:r>
      <w:r>
        <w:rPr>
          <w:rFonts w:ascii="Times New Roman"/>
          <w:b w:val="false"/>
          <w:i w:val="false"/>
          <w:color w:val="000000"/>
          <w:sz w:val="28"/>
        </w:rPr>
        <w:t>
      1) сұрау салу нөмiрi және қабылданған күнi;</w:t>
      </w:r>
      <w:r>
        <w:br/>
      </w:r>
      <w:r>
        <w:rPr>
          <w:rFonts w:ascii="Times New Roman"/>
          <w:b w:val="false"/>
          <w:i w:val="false"/>
          <w:color w:val="000000"/>
          <w:sz w:val="28"/>
        </w:rPr>
        <w:t>
      2) сұратылған мемлекеттiк қызмет түрi;</w:t>
      </w:r>
      <w:r>
        <w:br/>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4) құжаттарды беру күнi (уақыты) және орны;</w:t>
      </w:r>
      <w:r>
        <w:br/>
      </w:r>
      <w:r>
        <w:rPr>
          <w:rFonts w:ascii="Times New Roman"/>
          <w:b w:val="false"/>
          <w:i w:val="false"/>
          <w:color w:val="000000"/>
          <w:sz w:val="28"/>
        </w:rPr>
        <w:t>
      5) мемлекеттiк қызмет көрсетуге өтiнiштi қабылдаған адамның тегiн, атын, әкесiнiң атынжәне лауазымын көрсете отырып 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үшін Уәкілетті органға мынадай құжаттарды ұсыну қажет:</w:t>
      </w:r>
      <w:r>
        <w:br/>
      </w:r>
      <w:r>
        <w:rPr>
          <w:rFonts w:ascii="Times New Roman"/>
          <w:b w:val="false"/>
          <w:i w:val="false"/>
          <w:color w:val="000000"/>
          <w:sz w:val="28"/>
        </w:rPr>
        <w:t>
      1)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2) мемлекеттік қызметті алушының жеке басын куәландыратын құжаттың көшірмесі, не болмаса Мемлекеттік қызметті алушының атынан берілген сенімхаттың және жеке тұлға үшін - сенім білдірілген тұлғаның жеке басын куәландыратын құжаттың көшiрмесi;</w:t>
      </w:r>
      <w:r>
        <w:br/>
      </w:r>
      <w:r>
        <w:rPr>
          <w:rFonts w:ascii="Times New Roman"/>
          <w:b w:val="false"/>
          <w:i w:val="false"/>
          <w:color w:val="000000"/>
          <w:sz w:val="28"/>
        </w:rPr>
        <w:t>
      3) заңды тұлғаны тiркеу туралы куәлiк, заңды тұлға өкілінің өкілеттігін растайтын құжат және заңды тұлға үшін - Мемлекеттік қызметті алушының жеке басын куәландыратын құжаттың көшiрмесi;</w:t>
      </w:r>
      <w:r>
        <w:br/>
      </w:r>
      <w:r>
        <w:rPr>
          <w:rFonts w:ascii="Times New Roman"/>
          <w:b w:val="false"/>
          <w:i w:val="false"/>
          <w:color w:val="000000"/>
          <w:sz w:val="28"/>
        </w:rPr>
        <w:t>
      4) мамандандырылған кәсіпорын есептеген жер учаскесінің бағалау құнын анықтау актісі;</w:t>
      </w:r>
      <w:r>
        <w:br/>
      </w:r>
      <w:r>
        <w:rPr>
          <w:rFonts w:ascii="Times New Roman"/>
          <w:b w:val="false"/>
          <w:i w:val="false"/>
          <w:color w:val="000000"/>
          <w:sz w:val="28"/>
        </w:rPr>
        <w:t>
      5) Астана қаласында жер учаскелерін беру жөніндегі комиссияның оң қорытындысының көшірмесі.</w:t>
      </w:r>
      <w:r>
        <w:br/>
      </w:r>
      <w:r>
        <w:rPr>
          <w:rFonts w:ascii="Times New Roman"/>
          <w:b w:val="false"/>
          <w:i w:val="false"/>
          <w:color w:val="000000"/>
          <w:sz w:val="28"/>
        </w:rPr>
        <w:t>
      Тұлғаның жеке куәлiгiнiң немесе сенiмхаттың көшiрмелерiнің дұрыстығын тексеру үшiн құжаттардың түпнұсқалары ұсынылады, олар тексерiлгеннен кейiн қайтарылады.</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үдерісінің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Уәкілетті органның Мемлекеттік қызметті көрсету кезіндегі дәйектілігі мен өзара іс-әрекеттерінің сипаттамасы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10"/>
    <w:bookmarkStart w:name="z31" w:id="11"/>
    <w:p>
      <w:pPr>
        <w:spacing w:after="0"/>
        <w:ind w:left="0"/>
        <w:jc w:val="left"/>
      </w:pPr>
      <w:r>
        <w:rPr>
          <w:rFonts w:ascii="Times New Roman"/>
          <w:b/>
          <w:i w:val="false"/>
          <w:color w:val="000000"/>
        </w:rPr>
        <w:t xml:space="preserve"> 
5. Мемлекеттік қызмет көрсететін лауазымды тұлғалардың</w:t>
      </w:r>
      <w:r>
        <w:br/>
      </w:r>
      <w:r>
        <w:rPr>
          <w:rFonts w:ascii="Times New Roman"/>
          <w:b/>
          <w:i w:val="false"/>
          <w:color w:val="000000"/>
        </w:rPr>
        <w:t>
жауапкершілігі</w:t>
      </w:r>
    </w:p>
    <w:bookmarkEnd w:id="11"/>
    <w:bookmarkStart w:name="z32" w:id="12"/>
    <w:p>
      <w:pPr>
        <w:spacing w:after="0"/>
        <w:ind w:left="0"/>
        <w:jc w:val="both"/>
      </w:pPr>
      <w:r>
        <w:rPr>
          <w:rFonts w:ascii="Times New Roman"/>
          <w:b w:val="false"/>
          <w:i w:val="false"/>
          <w:color w:val="000000"/>
          <w:sz w:val="28"/>
        </w:rPr>
        <w:t>
      18. Мемлекеттік қызметті көрсетуді ұйымдастыруға Уәкілетті орган жауапты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 қызметкерлерінің іс әрекетіне (әрекетсіздігін) шағымдану тәртібін түсіндіру және шағымды әзірлеуде көмек көрсету үшін мемлекеттік қызметті алушы мекенжайы Астана қ., Бейбітшілік к-сі, 11-үй, № 444 бөлме, тел. 8 (7172) 55-64-43 тиісті Уәкілетті орган белгілеген жауапты лауазымды тұлғаға жүгінуі мүмкін.</w:t>
      </w:r>
      <w:r>
        <w:br/>
      </w:r>
      <w:r>
        <w:rPr>
          <w:rFonts w:ascii="Times New Roman"/>
          <w:b w:val="false"/>
          <w:i w:val="false"/>
          <w:color w:val="000000"/>
          <w:sz w:val="28"/>
        </w:rPr>
        <w:t>
</w:t>
      </w:r>
      <w:r>
        <w:rPr>
          <w:rFonts w:ascii="Times New Roman"/>
          <w:b w:val="false"/>
          <w:i w:val="false"/>
          <w:color w:val="000000"/>
          <w:sz w:val="28"/>
        </w:rPr>
        <w:t>
      19. Көрсетілген Мемлекеттік қызметтің нәтижелерімен келіспеген жағдайда, шағымдар мекенжайы Астана қ., Бейбітшілік к-сі, 11-үй, № 444 бөлме, тел. 8 (7172) 55-64-43 жергілікті атқарушы органның жауапты лауазымды тұлғасының атына жолданады.</w:t>
      </w:r>
      <w:r>
        <w:br/>
      </w:r>
      <w:r>
        <w:rPr>
          <w:rFonts w:ascii="Times New Roman"/>
          <w:b w:val="false"/>
          <w:i w:val="false"/>
          <w:color w:val="000000"/>
          <w:sz w:val="28"/>
        </w:rPr>
        <w:t>
</w:t>
      </w:r>
      <w:r>
        <w:rPr>
          <w:rFonts w:ascii="Times New Roman"/>
          <w:b w:val="false"/>
          <w:i w:val="false"/>
          <w:color w:val="000000"/>
          <w:sz w:val="28"/>
        </w:rPr>
        <w:t>
      20. Мемлекеттік қызмет көрсету кезінде дөрекі қызмет көрсеткені үшін түскен шағымдар мекенжайы Астана қ., Бейбітшілік к-сі, 11-үй, № 331 бөлме, тел. 8 (7172) 55-64-14 жергілікті атқарушы орган аппараты басшысының атына жолданады.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нәтижелерімен келіспеген жағдайда, мемлекеттік қызметті алушы Қазақстан Республикасының заңнамасында белгілеген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22. Шағымдар жазбаша түрде почта немесе www.uzo.astana.kzэлектрондық почта немесе қолға табыстау арқылы қабылданады.</w:t>
      </w:r>
      <w:r>
        <w:br/>
      </w:r>
      <w:r>
        <w:rPr>
          <w:rFonts w:ascii="Times New Roman"/>
          <w:b w:val="false"/>
          <w:i w:val="false"/>
          <w:color w:val="000000"/>
          <w:sz w:val="28"/>
        </w:rPr>
        <w:t>
</w:t>
      </w:r>
      <w:r>
        <w:rPr>
          <w:rFonts w:ascii="Times New Roman"/>
          <w:b w:val="false"/>
          <w:i w:val="false"/>
          <w:color w:val="000000"/>
          <w:sz w:val="28"/>
        </w:rPr>
        <w:t>
      23. Қабылданған шағымды жергілікті атқарушы орган кеңсесінің жауапты қызметкері кіріс құжаттарды есепке алу журналында тіркейді. Мемлекеттік қызмет алушыға күні мен уақыты, өтінішті (шағымды) қабылдаған тұлғаның тегі мен аты-жөні, тапсырған шағымға жауап алу мерзімдері мен орны, шағымды қарастыру барысы туралы білуге болатын лауазымды тұлғалардың байланыс мәліметтері көрсетілген талон беріледі.</w:t>
      </w:r>
      <w:r>
        <w:br/>
      </w:r>
      <w:r>
        <w:rPr>
          <w:rFonts w:ascii="Times New Roman"/>
          <w:b w:val="false"/>
          <w:i w:val="false"/>
          <w:color w:val="000000"/>
          <w:sz w:val="28"/>
        </w:rPr>
        <w:t>
      Жеке және заңды тұлғалардың өтініштерін қарастырудың белгіленген мерзімдері – 30 күнтізбелік күн, ал қосымша ақпаратты алуды және зерделеуді талап етпейтіндер үшін – 15 күнтізбелік күн.</w:t>
      </w:r>
      <w:r>
        <w:br/>
      </w:r>
      <w:r>
        <w:rPr>
          <w:rFonts w:ascii="Times New Roman"/>
          <w:b w:val="false"/>
          <w:i w:val="false"/>
          <w:color w:val="000000"/>
          <w:sz w:val="28"/>
        </w:rPr>
        <w:t>
      Берілген шағымға жауапты мемлекеттік қызмет алушы жеке келгенде немесе мекенжайы шағымда көрсетілген почта немесе электрондық почта арқылы алады.</w:t>
      </w:r>
      <w:r>
        <w:br/>
      </w:r>
      <w:r>
        <w:rPr>
          <w:rFonts w:ascii="Times New Roman"/>
          <w:b w:val="false"/>
          <w:i w:val="false"/>
          <w:color w:val="000000"/>
          <w:sz w:val="28"/>
        </w:rPr>
        <w:t>
</w:t>
      </w:r>
      <w:r>
        <w:rPr>
          <w:rFonts w:ascii="Times New Roman"/>
          <w:b w:val="false"/>
          <w:i w:val="false"/>
          <w:color w:val="000000"/>
          <w:sz w:val="28"/>
        </w:rPr>
        <w:t>
      24. Егер Мемлекеттік қызметті алушы құжаттарды алу үшін белгіленген мерзімде жүгінбесе, Уәкілетті орган олардың 6 ай ішінде сақталуын қамтамасыз етеді.</w:t>
      </w:r>
    </w:p>
    <w:bookmarkEnd w:id="12"/>
    <w:bookmarkStart w:name="z40" w:id="13"/>
    <w:p>
      <w:pPr>
        <w:spacing w:after="0"/>
        <w:ind w:left="0"/>
        <w:jc w:val="both"/>
      </w:pPr>
      <w:r>
        <w:rPr>
          <w:rFonts w:ascii="Times New Roman"/>
          <w:b w:val="false"/>
          <w:i w:val="false"/>
          <w:color w:val="000000"/>
          <w:sz w:val="28"/>
        </w:rPr>
        <w:t xml:space="preserve">
«Мемлекет жеке меншікке сататын нақты </w:t>
      </w:r>
      <w:r>
        <w:br/>
      </w:r>
      <w:r>
        <w:rPr>
          <w:rFonts w:ascii="Times New Roman"/>
          <w:b w:val="false"/>
          <w:i w:val="false"/>
          <w:color w:val="000000"/>
          <w:sz w:val="28"/>
        </w:rPr>
        <w:t xml:space="preserve">
жер учаскелерінің кадастрлық      </w:t>
      </w:r>
      <w:r>
        <w:br/>
      </w:r>
      <w:r>
        <w:rPr>
          <w:rFonts w:ascii="Times New Roman"/>
          <w:b w:val="false"/>
          <w:i w:val="false"/>
          <w:color w:val="000000"/>
          <w:sz w:val="28"/>
        </w:rPr>
        <w:t xml:space="preserve">
(бағалау) құнын бекіту»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13"/>
    <w:p>
      <w:pPr>
        <w:spacing w:after="0"/>
        <w:ind w:left="0"/>
        <w:jc w:val="both"/>
      </w:pPr>
      <w:r>
        <w:rPr>
          <w:rFonts w:ascii="Times New Roman"/>
          <w:b w:val="false"/>
          <w:i w:val="false"/>
          <w:color w:val="000000"/>
          <w:sz w:val="28"/>
        </w:rPr>
        <w:t xml:space="preserve">Мемлекеттік қызметті тұтынушыға        </w:t>
      </w:r>
      <w:r>
        <w:br/>
      </w:r>
      <w:r>
        <w:rPr>
          <w:rFonts w:ascii="Times New Roman"/>
          <w:b w:val="false"/>
          <w:i w:val="false"/>
          <w:color w:val="000000"/>
          <w:sz w:val="28"/>
        </w:rPr>
        <w:t>
________________________________________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xml:space="preserve">
(жеке тұлғаның Т.А.Ә. немесе заңды      </w:t>
      </w:r>
      <w:r>
        <w:br/>
      </w:r>
      <w:r>
        <w:rPr>
          <w:rFonts w:ascii="Times New Roman"/>
          <w:b w:val="false"/>
          <w:i w:val="false"/>
          <w:color w:val="000000"/>
          <w:sz w:val="28"/>
        </w:rPr>
        <w:t xml:space="preserve">
тұлғаның атауы)                         </w:t>
      </w:r>
    </w:p>
    <w:bookmarkStart w:name="z41" w:id="14"/>
    <w:p>
      <w:pPr>
        <w:spacing w:after="0"/>
        <w:ind w:left="0"/>
        <w:jc w:val="left"/>
      </w:pPr>
      <w:r>
        <w:rPr>
          <w:rFonts w:ascii="Times New Roman"/>
          <w:b/>
          <w:i w:val="false"/>
          <w:color w:val="000000"/>
        </w:rPr>
        <w:t xml:space="preserve"> 
№ _______ құжаттарды қабылдау туралы қолхат</w:t>
      </w:r>
    </w:p>
    <w:bookmarkEnd w:id="14"/>
    <w:p>
      <w:pPr>
        <w:spacing w:after="0"/>
        <w:ind w:left="0"/>
        <w:jc w:val="both"/>
      </w:pPr>
      <w:r>
        <w:rPr>
          <w:rFonts w:ascii="Times New Roman"/>
          <w:b w:val="false"/>
          <w:i w:val="false"/>
          <w:color w:val="000000"/>
          <w:sz w:val="28"/>
        </w:rPr>
        <w:t>      Мен ___________________________________________________________</w:t>
      </w:r>
      <w:r>
        <w:br/>
      </w:r>
      <w:r>
        <w:rPr>
          <w:rFonts w:ascii="Times New Roman"/>
          <w:b w:val="false"/>
          <w:i w:val="false"/>
          <w:color w:val="000000"/>
          <w:sz w:val="28"/>
        </w:rPr>
        <w:t>
              ( уәкілетті орган бөлімінің жауапты маманның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(сұратылған мемлекеттік қызметінің түрі)</w:t>
      </w:r>
      <w:r>
        <w:br/>
      </w:r>
      <w:r>
        <w:rPr>
          <w:rFonts w:ascii="Times New Roman"/>
          <w:b w:val="false"/>
          <w:i w:val="false"/>
          <w:color w:val="000000"/>
          <w:sz w:val="28"/>
        </w:rPr>
        <w:t>
_________________________________________________________ мемлекеттік қызметті көрсету үшін 20__ жылғы «___» _______________ № __ өтінішті, төмендегі қоса берілген құжаттармен бірге:</w:t>
      </w:r>
    </w:p>
    <w:p>
      <w:pPr>
        <w:spacing w:after="0"/>
        <w:ind w:left="0"/>
        <w:jc w:val="both"/>
      </w:pPr>
      <w:r>
        <w:rPr>
          <w:rFonts w:ascii="Times New Roman"/>
          <w:b w:val="false"/>
          <w:i w:val="false"/>
          <w:color w:val="000000"/>
          <w:sz w:val="28"/>
        </w:rPr>
        <w:t>      1. _____________________________________</w:t>
      </w:r>
      <w:r>
        <w:br/>
      </w:r>
      <w:r>
        <w:rPr>
          <w:rFonts w:ascii="Times New Roman"/>
          <w:b w:val="false"/>
          <w:i w:val="false"/>
          <w:color w:val="000000"/>
          <w:sz w:val="28"/>
        </w:rPr>
        <w:t>
      2. _____________________________________</w:t>
      </w:r>
      <w:r>
        <w:br/>
      </w:r>
      <w:r>
        <w:rPr>
          <w:rFonts w:ascii="Times New Roman"/>
          <w:b w:val="false"/>
          <w:i w:val="false"/>
          <w:color w:val="000000"/>
          <w:sz w:val="28"/>
        </w:rPr>
        <w:t>
      3. _____________________________________</w:t>
      </w:r>
      <w:r>
        <w:br/>
      </w:r>
      <w:r>
        <w:rPr>
          <w:rFonts w:ascii="Times New Roman"/>
          <w:b w:val="false"/>
          <w:i w:val="false"/>
          <w:color w:val="000000"/>
          <w:sz w:val="28"/>
        </w:rPr>
        <w:t>
      4. _____________________________________</w:t>
      </w:r>
    </w:p>
    <w:p>
      <w:pPr>
        <w:spacing w:after="0"/>
        <w:ind w:left="0"/>
        <w:jc w:val="both"/>
      </w:pPr>
      <w:r>
        <w:rPr>
          <w:rFonts w:ascii="Times New Roman"/>
          <w:b w:val="false"/>
          <w:i w:val="false"/>
          <w:color w:val="000000"/>
          <w:sz w:val="28"/>
        </w:rPr>
        <w:t>қабылдадым.</w:t>
      </w:r>
    </w:p>
    <w:p>
      <w:pPr>
        <w:spacing w:after="0"/>
        <w:ind w:left="0"/>
        <w:jc w:val="both"/>
      </w:pPr>
      <w:r>
        <w:rPr>
          <w:rFonts w:ascii="Times New Roman"/>
          <w:b w:val="false"/>
          <w:i w:val="false"/>
          <w:color w:val="000000"/>
          <w:sz w:val="28"/>
        </w:rPr>
        <w:t>      Мемлекеттік қызмет «Астана қаласының Жер қатынастары басқармасы» мемлекеттік мекемесінің № _____ бөлмесінде 20__ жылы «___» _______________ көрсетілетін болады.</w:t>
      </w:r>
    </w:p>
    <w:p>
      <w:pPr>
        <w:spacing w:after="0"/>
        <w:ind w:left="0"/>
        <w:jc w:val="both"/>
      </w:pPr>
      <w:r>
        <w:rPr>
          <w:rFonts w:ascii="Times New Roman"/>
          <w:b w:val="false"/>
          <w:i w:val="false"/>
          <w:color w:val="000000"/>
          <w:sz w:val="28"/>
        </w:rPr>
        <w:t>      Сұрау салуды қабылдау күні __________________</w:t>
      </w:r>
    </w:p>
    <w:p>
      <w:pPr>
        <w:spacing w:after="0"/>
        <w:ind w:left="0"/>
        <w:jc w:val="both"/>
      </w:pPr>
      <w:r>
        <w:rPr>
          <w:rFonts w:ascii="Times New Roman"/>
          <w:b w:val="false"/>
          <w:i w:val="false"/>
          <w:color w:val="000000"/>
          <w:sz w:val="28"/>
        </w:rPr>
        <w:t>      Қолы ______________</w:t>
      </w:r>
    </w:p>
    <w:bookmarkStart w:name="z42" w:id="15"/>
    <w:p>
      <w:pPr>
        <w:spacing w:after="0"/>
        <w:ind w:left="0"/>
        <w:jc w:val="both"/>
      </w:pPr>
      <w:r>
        <w:rPr>
          <w:rFonts w:ascii="Times New Roman"/>
          <w:b w:val="false"/>
          <w:i w:val="false"/>
          <w:color w:val="000000"/>
          <w:sz w:val="28"/>
        </w:rPr>
        <w:t xml:space="preserve">
«Мемлекет жеке меншікке сататын нақты </w:t>
      </w:r>
      <w:r>
        <w:br/>
      </w:r>
      <w:r>
        <w:rPr>
          <w:rFonts w:ascii="Times New Roman"/>
          <w:b w:val="false"/>
          <w:i w:val="false"/>
          <w:color w:val="000000"/>
          <w:sz w:val="28"/>
        </w:rPr>
        <w:t xml:space="preserve">
жер учаскелерінің кадастрлық      </w:t>
      </w:r>
      <w:r>
        <w:br/>
      </w:r>
      <w:r>
        <w:rPr>
          <w:rFonts w:ascii="Times New Roman"/>
          <w:b w:val="false"/>
          <w:i w:val="false"/>
          <w:color w:val="000000"/>
          <w:sz w:val="28"/>
        </w:rPr>
        <w:t xml:space="preserve">
(бағалау) құнын бекіту»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5"/>
    <w:p>
      <w:pPr>
        <w:spacing w:after="0"/>
        <w:ind w:left="0"/>
        <w:jc w:val="both"/>
      </w:pPr>
      <w:r>
        <w:rPr>
          <w:rFonts w:ascii="Times New Roman"/>
          <w:b w:val="false"/>
          <w:i w:val="false"/>
          <w:color w:val="000000"/>
          <w:sz w:val="28"/>
        </w:rPr>
        <w:t xml:space="preserve">Астана қаласы Жер қатынастары   </w:t>
      </w:r>
      <w:r>
        <w:br/>
      </w:r>
      <w:r>
        <w:rPr>
          <w:rFonts w:ascii="Times New Roman"/>
          <w:b w:val="false"/>
          <w:i w:val="false"/>
          <w:color w:val="000000"/>
          <w:sz w:val="28"/>
        </w:rPr>
        <w:t xml:space="preserve">
басқармасының басшысы        </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(жеке тұлғаның Т.А.Ә. немесе</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_________________________________</w:t>
      </w:r>
      <w:r>
        <w:br/>
      </w:r>
      <w:r>
        <w:rPr>
          <w:rFonts w:ascii="Times New Roman"/>
          <w:b w:val="false"/>
          <w:i w:val="false"/>
          <w:color w:val="000000"/>
          <w:sz w:val="28"/>
        </w:rPr>
        <w:t>
(БСН, ЖСН)</w:t>
      </w:r>
      <w:r>
        <w:br/>
      </w:r>
      <w:r>
        <w:rPr>
          <w:rFonts w:ascii="Times New Roman"/>
          <w:b w:val="false"/>
          <w:i w:val="false"/>
          <w:color w:val="000000"/>
          <w:sz w:val="28"/>
        </w:rPr>
        <w:t>
Мекенжайы 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Тел.: ___________________________</w:t>
      </w:r>
      <w:r>
        <w:br/>
      </w:r>
      <w:r>
        <w:rPr>
          <w:rFonts w:ascii="Times New Roman"/>
          <w:b w:val="false"/>
          <w:i w:val="false"/>
          <w:color w:val="000000"/>
          <w:sz w:val="28"/>
        </w:rPr>
        <w:t>
_________________________________</w:t>
      </w:r>
    </w:p>
    <w:bookmarkStart w:name="z43" w:id="16"/>
    <w:p>
      <w:pPr>
        <w:spacing w:after="0"/>
        <w:ind w:left="0"/>
        <w:jc w:val="left"/>
      </w:pPr>
      <w:r>
        <w:rPr>
          <w:rFonts w:ascii="Times New Roman"/>
          <w:b/>
          <w:i w:val="false"/>
          <w:color w:val="000000"/>
        </w:rPr>
        <w:t xml:space="preserve"> 
Өтініш</w:t>
      </w:r>
    </w:p>
    <w:bookmarkEnd w:id="1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 мекенжайында орналасқан жер учаскесінің</w:t>
      </w:r>
      <w:r>
        <w:br/>
      </w:r>
      <w:r>
        <w:rPr>
          <w:rFonts w:ascii="Times New Roman"/>
          <w:b w:val="false"/>
          <w:i w:val="false"/>
          <w:color w:val="000000"/>
          <w:sz w:val="28"/>
        </w:rPr>
        <w:t>
      (жер учаскесінің орналасқан орны)</w:t>
      </w:r>
      <w:r>
        <w:br/>
      </w:r>
      <w:r>
        <w:rPr>
          <w:rFonts w:ascii="Times New Roman"/>
          <w:b w:val="false"/>
          <w:i w:val="false"/>
          <w:color w:val="000000"/>
          <w:sz w:val="28"/>
        </w:rPr>
        <w:t>
кадастрлық (бағалау) құнының актісін бекітуіңізді сұраймын.</w:t>
      </w:r>
    </w:p>
    <w:p>
      <w:pPr>
        <w:spacing w:after="0"/>
        <w:ind w:left="0"/>
        <w:jc w:val="both"/>
      </w:pPr>
      <w:r>
        <w:rPr>
          <w:rFonts w:ascii="Times New Roman"/>
          <w:b w:val="false"/>
          <w:i w:val="false"/>
          <w:color w:val="000000"/>
          <w:sz w:val="28"/>
        </w:rPr>
        <w:t>      ___________                         _____________</w:t>
      </w:r>
      <w:r>
        <w:br/>
      </w:r>
      <w:r>
        <w:rPr>
          <w:rFonts w:ascii="Times New Roman"/>
          <w:b w:val="false"/>
          <w:i w:val="false"/>
          <w:color w:val="000000"/>
          <w:sz w:val="28"/>
        </w:rPr>
        <w:t>
         (күні)                              (қолы)</w:t>
      </w:r>
      <w:r>
        <w:br/>
      </w:r>
      <w:r>
        <w:rPr>
          <w:rFonts w:ascii="Times New Roman"/>
          <w:b w:val="false"/>
          <w:i w:val="false"/>
          <w:color w:val="000000"/>
          <w:sz w:val="28"/>
        </w:rPr>
        <w:t>
                                          М.О.</w:t>
      </w:r>
    </w:p>
    <w:bookmarkStart w:name="z44" w:id="17"/>
    <w:p>
      <w:pPr>
        <w:spacing w:after="0"/>
        <w:ind w:left="0"/>
        <w:jc w:val="both"/>
      </w:pPr>
      <w:r>
        <w:rPr>
          <w:rFonts w:ascii="Times New Roman"/>
          <w:b w:val="false"/>
          <w:i w:val="false"/>
          <w:color w:val="000000"/>
          <w:sz w:val="28"/>
        </w:rPr>
        <w:t xml:space="preserve">
«Мемлекет жеке меншікке сататын нақты </w:t>
      </w:r>
      <w:r>
        <w:br/>
      </w:r>
      <w:r>
        <w:rPr>
          <w:rFonts w:ascii="Times New Roman"/>
          <w:b w:val="false"/>
          <w:i w:val="false"/>
          <w:color w:val="000000"/>
          <w:sz w:val="28"/>
        </w:rPr>
        <w:t xml:space="preserve">
жер учаскелерінің кадастрлық      </w:t>
      </w:r>
      <w:r>
        <w:br/>
      </w:r>
      <w:r>
        <w:rPr>
          <w:rFonts w:ascii="Times New Roman"/>
          <w:b w:val="false"/>
          <w:i w:val="false"/>
          <w:color w:val="000000"/>
          <w:sz w:val="28"/>
        </w:rPr>
        <w:t xml:space="preserve">
(бағалау) құнын бекіту»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17"/>
    <w:bookmarkStart w:name="z45" w:id="18"/>
    <w:p>
      <w:pPr>
        <w:spacing w:after="0"/>
        <w:ind w:left="0"/>
        <w:jc w:val="left"/>
      </w:pPr>
      <w:r>
        <w:rPr>
          <w:rFonts w:ascii="Times New Roman"/>
          <w:b/>
          <w:i w:val="false"/>
          <w:color w:val="000000"/>
        </w:rPr>
        <w:t xml:space="preserve"> 
Жер учаскелерінің кадастрлық (бағалау) құныныңактісін бекіту</w:t>
      </w:r>
      <w:r>
        <w:br/>
      </w:r>
      <w:r>
        <w:rPr>
          <w:rFonts w:ascii="Times New Roman"/>
          <w:b/>
          <w:i w:val="false"/>
          <w:color w:val="000000"/>
        </w:rPr>
        <w:t>
бойынша іс-әрекеттердің сипаттамасы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2920"/>
        <w:gridCol w:w="2364"/>
        <w:gridCol w:w="2599"/>
        <w:gridCol w:w="2472"/>
        <w:gridCol w:w="2622"/>
      </w:tblGrid>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(жұмыс барысы,ағыны)</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қызметкері</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оны алмастыратын тұлға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құрылымдық бөлімшесінің жауапты қызметкері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оны алмастыратын тұлға</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(үдерісінің, операция барысының) атауы және олардың сипаттамасы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ұсынған құжаттарды қабылдау және тіркеу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мазмұнымен танысу және қарар салу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ұсынылған жер учаскесінің кадастрлық (бағалау) құнының актісін зерттеу және дұрыстылығын тексеру және қол қою</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(бағалау) құнын бекіту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(мәліметтер, құжат, ұйымдастырушылық-өкімдік шешімі)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топтамасын уәкілетті органның басшысына немесе оны алмастыратын тұлғаға беру.</w:t>
            </w:r>
            <w:r>
              <w:br/>
            </w:r>
            <w:r>
              <w:rPr>
                <w:rFonts w:ascii="Times New Roman"/>
                <w:b w:val="false"/>
                <w:i w:val="false"/>
                <w:color w:val="000000"/>
                <w:sz w:val="20"/>
              </w:rPr>
              <w:t>
Құжаттар топтамасын мемлекеттік қызметті алушыға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жауапты қызметкеріне беру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басшысына немесе оны алмастыратын тұлғаға бекітуге жолдайды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беру үшін құрылымдық бөлімшенің жауапты қызметкеріне беру</w:t>
            </w:r>
          </w:p>
        </w:tc>
      </w:tr>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 ішінде</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жұмыс күні ішінде</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46" w:id="19"/>
    <w:p>
      <w:pPr>
        <w:spacing w:after="0"/>
        <w:ind w:left="0"/>
        <w:jc w:val="both"/>
      </w:pPr>
      <w:r>
        <w:rPr>
          <w:rFonts w:ascii="Times New Roman"/>
          <w:b w:val="false"/>
          <w:i w:val="false"/>
          <w:color w:val="000000"/>
          <w:sz w:val="28"/>
        </w:rPr>
        <w:t xml:space="preserve">
«Мемлекет жеке меншікке сататын нақты </w:t>
      </w:r>
      <w:r>
        <w:br/>
      </w:r>
      <w:r>
        <w:rPr>
          <w:rFonts w:ascii="Times New Roman"/>
          <w:b w:val="false"/>
          <w:i w:val="false"/>
          <w:color w:val="000000"/>
          <w:sz w:val="28"/>
        </w:rPr>
        <w:t xml:space="preserve">
жер учаскелерінің кадастрлық      </w:t>
      </w:r>
      <w:r>
        <w:br/>
      </w:r>
      <w:r>
        <w:rPr>
          <w:rFonts w:ascii="Times New Roman"/>
          <w:b w:val="false"/>
          <w:i w:val="false"/>
          <w:color w:val="000000"/>
          <w:sz w:val="28"/>
        </w:rPr>
        <w:t xml:space="preserve">
(бағалау) құнын бекіту»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4-қосымша                 </w:t>
      </w:r>
    </w:p>
    <w:bookmarkEnd w:id="19"/>
    <w:bookmarkStart w:name="z47" w:id="20"/>
    <w:p>
      <w:pPr>
        <w:spacing w:after="0"/>
        <w:ind w:left="0"/>
        <w:jc w:val="left"/>
      </w:pPr>
      <w:r>
        <w:rPr>
          <w:rFonts w:ascii="Times New Roman"/>
          <w:b/>
          <w:i w:val="false"/>
          <w:color w:val="000000"/>
        </w:rPr>
        <w:t xml:space="preserve"> 
«Жер учаскелерінің кадастрлық (бағалау) құнын актысын бекіту»</w:t>
      </w:r>
      <w:r>
        <w:br/>
      </w:r>
      <w:r>
        <w:rPr>
          <w:rFonts w:ascii="Times New Roman"/>
          <w:b/>
          <w:i w:val="false"/>
          <w:color w:val="000000"/>
        </w:rPr>
        <w:t>
мемлекеттік қызмет көрсету бойынша уақытты есептеу</w:t>
      </w:r>
    </w:p>
    <w:bookmarkEnd w:id="20"/>
    <w:p>
      <w:pPr>
        <w:spacing w:after="0"/>
        <w:ind w:left="0"/>
        <w:jc w:val="both"/>
      </w:pPr>
      <w:r>
        <w:drawing>
          <wp:inline distT="0" distB="0" distL="0" distR="0">
            <wp:extent cx="12598400" cy="546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598400" cy="5461000"/>
                    </a:xfrm>
                    <a:prstGeom prst="rect">
                      <a:avLst/>
                    </a:prstGeom>
                  </pic:spPr>
                </pic:pic>
              </a:graphicData>
            </a:graphic>
          </wp:inline>
        </w:drawing>
      </w:r>
    </w:p>
    <w:bookmarkStart w:name="z48" w:id="21"/>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2013 жылғы 30 мамырдағы  </w:t>
      </w:r>
      <w:r>
        <w:br/>
      </w:r>
      <w:r>
        <w:rPr>
          <w:rFonts w:ascii="Times New Roman"/>
          <w:b w:val="false"/>
          <w:i w:val="false"/>
          <w:color w:val="000000"/>
          <w:sz w:val="28"/>
        </w:rPr>
        <w:t xml:space="preserve">
№ 197-877 қаулысына    </w:t>
      </w:r>
      <w:r>
        <w:br/>
      </w:r>
      <w:r>
        <w:rPr>
          <w:rFonts w:ascii="Times New Roman"/>
          <w:b w:val="false"/>
          <w:i w:val="false"/>
          <w:color w:val="000000"/>
          <w:sz w:val="28"/>
        </w:rPr>
        <w:t xml:space="preserve">
2-қосымша         </w:t>
      </w:r>
    </w:p>
    <w:bookmarkEnd w:id="21"/>
    <w:bookmarkStart w:name="z49" w:id="22"/>
    <w:p>
      <w:pPr>
        <w:spacing w:after="0"/>
        <w:ind w:left="0"/>
        <w:jc w:val="left"/>
      </w:pPr>
      <w:r>
        <w:rPr>
          <w:rFonts w:ascii="Times New Roman"/>
          <w:b/>
          <w:i w:val="false"/>
          <w:color w:val="000000"/>
        </w:rPr>
        <w:t xml:space="preserve"> 
«Жер учаскелерін қалыптастыру жөніндегі жерге орналастыру</w:t>
      </w:r>
      <w:r>
        <w:br/>
      </w:r>
      <w:r>
        <w:rPr>
          <w:rFonts w:ascii="Times New Roman"/>
          <w:b/>
          <w:i w:val="false"/>
          <w:color w:val="000000"/>
        </w:rPr>
        <w:t>
жобаларын бекіту»мемлекеттік қызмет регламенті</w:t>
      </w:r>
    </w:p>
    <w:bookmarkEnd w:id="22"/>
    <w:bookmarkStart w:name="z50" w:id="23"/>
    <w:p>
      <w:pPr>
        <w:spacing w:after="0"/>
        <w:ind w:left="0"/>
        <w:jc w:val="left"/>
      </w:pPr>
      <w:r>
        <w:rPr>
          <w:rFonts w:ascii="Times New Roman"/>
          <w:b/>
          <w:i w:val="false"/>
          <w:color w:val="000000"/>
        </w:rPr>
        <w:t xml:space="preserve"> 
1. Негізгі ұғымдар</w:t>
      </w:r>
    </w:p>
    <w:bookmarkEnd w:id="23"/>
    <w:bookmarkStart w:name="z51" w:id="24"/>
    <w:p>
      <w:pPr>
        <w:spacing w:after="0"/>
        <w:ind w:left="0"/>
        <w:jc w:val="both"/>
      </w:pPr>
      <w:r>
        <w:rPr>
          <w:rFonts w:ascii="Times New Roman"/>
          <w:b w:val="false"/>
          <w:i w:val="false"/>
          <w:color w:val="000000"/>
          <w:sz w:val="28"/>
        </w:rPr>
        <w:t>
      1. Осы «Жер учаскелерін қалыптастыру жөніндегі жерге орналастыру жобаларын бекіту» мемлекеттік қызмет (бұдан әрі - мемлекеттік қызмет) Регламентінде мынадай негізгі ұғымдар пайдаланылады:</w:t>
      </w:r>
      <w:r>
        <w:br/>
      </w:r>
      <w:r>
        <w:rPr>
          <w:rFonts w:ascii="Times New Roman"/>
          <w:b w:val="false"/>
          <w:i w:val="false"/>
          <w:color w:val="000000"/>
          <w:sz w:val="28"/>
        </w:rPr>
        <w:t>
      1) жер қатынастары жөніндегі уәкілетті орган – жер қатынастары саласындағы функцияларды орындайтын, жергілікті атқарушы органның құрылымдық бөлімшесі;</w:t>
      </w:r>
      <w:r>
        <w:br/>
      </w:r>
      <w:r>
        <w:rPr>
          <w:rFonts w:ascii="Times New Roman"/>
          <w:b w:val="false"/>
          <w:i w:val="false"/>
          <w:color w:val="000000"/>
          <w:sz w:val="28"/>
        </w:rPr>
        <w:t>
      2) жер учаскесі – Қазақстан Республикасының жер заңнамасымен белгіленген тәртіппен жер қатынастары субъектілеріне бекітіліп берілетін, тұйық шекара ішінде бөлінген жер бөлігі;</w:t>
      </w:r>
      <w:r>
        <w:br/>
      </w:r>
      <w:r>
        <w:rPr>
          <w:rFonts w:ascii="Times New Roman"/>
          <w:b w:val="false"/>
          <w:i w:val="false"/>
          <w:color w:val="000000"/>
          <w:sz w:val="28"/>
        </w:rPr>
        <w:t>
      3) жерге орналастыру жобасы – жер қатынастары бойынша уәкілетті орган бекітетін, жер учаскесін қалыптастыру жөніндегі жобасы;</w:t>
      </w:r>
      <w:r>
        <w:br/>
      </w:r>
      <w:r>
        <w:rPr>
          <w:rFonts w:ascii="Times New Roman"/>
          <w:b w:val="false"/>
          <w:i w:val="false"/>
          <w:color w:val="000000"/>
          <w:sz w:val="28"/>
        </w:rPr>
        <w:t>
      4) мемлекеттік қызмет стандарты – мемлекеттік қызмет көрсету үдерісінің сипаттамасын, нысандарын, мазмұнын және нәтижесін қамтитын, көрсетілетін мемлекеттік қызметке қойылатын талаптарды белгілейтін нормативтік-құқықтық акт.</w:t>
      </w:r>
    </w:p>
    <w:bookmarkEnd w:id="24"/>
    <w:bookmarkStart w:name="z52" w:id="25"/>
    <w:p>
      <w:pPr>
        <w:spacing w:after="0"/>
        <w:ind w:left="0"/>
        <w:jc w:val="left"/>
      </w:pPr>
      <w:r>
        <w:rPr>
          <w:rFonts w:ascii="Times New Roman"/>
          <w:b/>
          <w:i w:val="false"/>
          <w:color w:val="000000"/>
        </w:rPr>
        <w:t xml:space="preserve"> 
2. Жалпы ережелер</w:t>
      </w:r>
    </w:p>
    <w:bookmarkEnd w:id="25"/>
    <w:bookmarkStart w:name="z53" w:id="26"/>
    <w:p>
      <w:pPr>
        <w:spacing w:after="0"/>
        <w:ind w:left="0"/>
        <w:jc w:val="both"/>
      </w:pPr>
      <w:r>
        <w:rPr>
          <w:rFonts w:ascii="Times New Roman"/>
          <w:b w:val="false"/>
          <w:i w:val="false"/>
          <w:color w:val="000000"/>
          <w:sz w:val="28"/>
        </w:rPr>
        <w:t>
      2. Осымемлекеттік қызмет Регламенті Қазақстан Республикасы Үкіметінің 2012 жылғы 1 қарашадағы № 1392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учаскелерін қалыптастыру жөніндегі жерге орналастыру жобаларын бекіту» мемлекеттік қызмет стандартының сақталуын қамтамасыз ету талаптарын белгілейді.</w:t>
      </w:r>
      <w:r>
        <w:br/>
      </w:r>
      <w:r>
        <w:rPr>
          <w:rFonts w:ascii="Times New Roman"/>
          <w:b w:val="false"/>
          <w:i w:val="false"/>
          <w:color w:val="000000"/>
          <w:sz w:val="28"/>
        </w:rPr>
        <w:t>
      Мемлекеттік қызметті Астана қ., Желтоқсан к-сі, 43-үй мекенжайында орналасқан Астана қаласы әкімдігінің уәкілетті органы - «Астана қаласының Жер қатынастары басқармасы» мемлекеттік мекемесі (бұдан әрі – Уәкілетті орган) көрсетеді, тел.: 8 (7172) 31-61-58.</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14-1</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w:t>
      </w:r>
      <w:r>
        <w:rPr>
          <w:rFonts w:ascii="Times New Roman"/>
          <w:b w:val="false"/>
          <w:i w:val="false"/>
          <w:color w:val="000000"/>
          <w:sz w:val="28"/>
        </w:rPr>
        <w:t>150</w:t>
      </w:r>
      <w:r>
        <w:rPr>
          <w:rFonts w:ascii="Times New Roman"/>
          <w:b w:val="false"/>
          <w:i w:val="false"/>
          <w:color w:val="000000"/>
          <w:sz w:val="28"/>
        </w:rPr>
        <w:t xml:space="preserve"> және </w:t>
      </w:r>
      <w:r>
        <w:rPr>
          <w:rFonts w:ascii="Times New Roman"/>
          <w:b w:val="false"/>
          <w:i w:val="false"/>
          <w:color w:val="000000"/>
          <w:sz w:val="28"/>
        </w:rPr>
        <w:t>151-баптары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Үкiметiнiң 2010 жылғы 20 шiлдедегi № 745 </w:t>
      </w:r>
      <w:r>
        <w:rPr>
          <w:rFonts w:ascii="Times New Roman"/>
          <w:b w:val="false"/>
          <w:i w:val="false"/>
          <w:color w:val="000000"/>
          <w:sz w:val="28"/>
        </w:rPr>
        <w:t>қаулысының</w:t>
      </w:r>
      <w:r>
        <w:rPr>
          <w:rFonts w:ascii="Times New Roman"/>
          <w:b w:val="false"/>
          <w:i w:val="false"/>
          <w:color w:val="000000"/>
          <w:sz w:val="28"/>
        </w:rPr>
        <w:t xml:space="preserve"> 452-тармағы,«Жер қатынастары, геодезия және картография саласындағы Қазақстан Республикасы Жер ресурстарын басқару агенттігі және жергілікті атқарушы органдары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туралы»Қазақстан Республикасы Үкіметінің 2010 жылғы 20 шілдедегі   745 қаулысына өзгерістер енгізу туралы» Қазақстан Республикасы кіметінің 2012 жылғы 1 қарашадағы № 1392 қаулысы 1-тармағының </w:t>
      </w:r>
      <w:r>
        <w:rPr>
          <w:rFonts w:ascii="Times New Roman"/>
          <w:b w:val="false"/>
          <w:i w:val="false"/>
          <w:color w:val="000000"/>
          <w:sz w:val="28"/>
        </w:rPr>
        <w:t>12-тармақшасы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жер учаскесiн қалыптастыру жөніндегі бекітілген жерге орналастыру жобасы немесе бас тарту себебi көрсетiлген Мемлекеттік қызмет көрсетуден бас тарту туралы дәлелденген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тегін көрсетiледi.</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мемлекеттік қызмет алушы) көрсетіледі.</w:t>
      </w:r>
    </w:p>
    <w:bookmarkEnd w:id="26"/>
    <w:bookmarkStart w:name="z59" w:id="2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7"/>
    <w:bookmarkStart w:name="z60" w:id="28"/>
    <w:p>
      <w:pPr>
        <w:spacing w:after="0"/>
        <w:ind w:left="0"/>
        <w:jc w:val="both"/>
      </w:pPr>
      <w:r>
        <w:rPr>
          <w:rFonts w:ascii="Times New Roman"/>
          <w:b w:val="false"/>
          <w:i w:val="false"/>
          <w:color w:val="000000"/>
          <w:sz w:val="28"/>
        </w:rPr>
        <w:t>
      8. Мемлекеттiк қызметдүйcенбіден бастап жұмаға дейін қоса алғанда күн сайын сағат 13-00-ден 14-00-ге дейінгі түскі үзіліспен сағат 9-00-ден 18-00-ге дейін көрсетіледі, демалыс күндері: сенбі, жексенбі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w:t>
      </w:r>
      <w:r>
        <w:rPr>
          <w:rFonts w:ascii="Times New Roman"/>
          <w:b w:val="false"/>
          <w:i w:val="false"/>
          <w:color w:val="000000"/>
          <w:sz w:val="28"/>
        </w:rPr>
        <w:t>
      Қабылдау сағат 9-00-ден 18-00-ге дейін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Уәкілетті органның ғимаратында көрсетіледі. Ғимаратта анықтама бюросы, күту орындықтары, толтырылған бланкілердің үлгілері жазылған ақпараттық стендтер, өтініш бланкілері бар үстелшелер орналастырылған, мүмкіндігі шектеулі адамдар үшін жағдайлар көзделген (пандустар, лифттер).</w:t>
      </w:r>
      <w:r>
        <w:br/>
      </w:r>
      <w:r>
        <w:rPr>
          <w:rFonts w:ascii="Times New Roman"/>
          <w:b w:val="false"/>
          <w:i w:val="false"/>
          <w:color w:val="000000"/>
          <w:sz w:val="28"/>
        </w:rPr>
        <w:t>
      Мемлекеттік қызметті көрсету тәртібі туралы толық ақпарат:</w:t>
      </w:r>
      <w:r>
        <w:br/>
      </w:r>
      <w:r>
        <w:rPr>
          <w:rFonts w:ascii="Times New Roman"/>
          <w:b w:val="false"/>
          <w:i w:val="false"/>
          <w:color w:val="000000"/>
          <w:sz w:val="28"/>
        </w:rPr>
        <w:t>
      1) Уәкілетті органның стендтерінде және бұқаралық ақпарат құралдарында мемлекеттік және орыс тілінде жарияланады;</w:t>
      </w:r>
      <w:r>
        <w:br/>
      </w:r>
      <w:r>
        <w:rPr>
          <w:rFonts w:ascii="Times New Roman"/>
          <w:b w:val="false"/>
          <w:i w:val="false"/>
          <w:color w:val="000000"/>
          <w:sz w:val="28"/>
        </w:rPr>
        <w:t>
      2) Уәкілетті органның www.uzo.astana.kzинтернет-ресурстарында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Уәкілетті органның кеңсесіне тапсыру қажет.</w:t>
      </w:r>
      <w:r>
        <w:br/>
      </w:r>
      <w:r>
        <w:rPr>
          <w:rFonts w:ascii="Times New Roman"/>
          <w:b w:val="false"/>
          <w:i w:val="false"/>
          <w:color w:val="000000"/>
          <w:sz w:val="28"/>
        </w:rPr>
        <w:t>
      Уәкілетті орган кеңсесінің қызметкері ұсынылған құжаттарды тексереді және жұмыс күні ішінде оларды Уәкілетті органның басшысына немесе оны алмастыратын тұлғаға береді.</w:t>
      </w:r>
      <w:r>
        <w:br/>
      </w:r>
      <w:r>
        <w:rPr>
          <w:rFonts w:ascii="Times New Roman"/>
          <w:b w:val="false"/>
          <w:i w:val="false"/>
          <w:color w:val="000000"/>
          <w:sz w:val="28"/>
        </w:rPr>
        <w:t>
      Уәкілетті органның басшысы немесе оны алмастыратын тұлға құжаттардың мазмұнымен танысады, қарар салады және сол күні жұмыс істеу үшін Уәкілетті органының құрылымдық бөлімшесіне береді.</w:t>
      </w:r>
      <w:r>
        <w:br/>
      </w:r>
      <w:r>
        <w:rPr>
          <w:rFonts w:ascii="Times New Roman"/>
          <w:b w:val="false"/>
          <w:i w:val="false"/>
          <w:color w:val="000000"/>
          <w:sz w:val="28"/>
        </w:rPr>
        <w:t>
      Уәкілетті орган құрылымдық бөлімшенің жауапты қызметкері жер учаскесі кадастрлық (бағалау) құнын анықтау актісін қарастырады, зерделейді және дұрыстылығын тексереді және оны Уәкілетті органының басшысына бекіту үшін жолдайды.</w:t>
      </w:r>
      <w:r>
        <w:br/>
      </w:r>
      <w:r>
        <w:rPr>
          <w:rFonts w:ascii="Times New Roman"/>
          <w:b w:val="false"/>
          <w:i w:val="false"/>
          <w:color w:val="000000"/>
          <w:sz w:val="28"/>
        </w:rPr>
        <w:t>
      Уәкілетті органның басшысы немесе оны алмастыратын тұлға бір жұмыс күні ішінде ұсынылған жер учаскесін қалыптасытру жөніндегі жерге орналастыру жобасын бекітеді және Уәкілетті орган құрылымдық бөлімшенің жауапты қызметкеріне жолдайды.</w:t>
      </w:r>
      <w:r>
        <w:br/>
      </w:r>
      <w:r>
        <w:rPr>
          <w:rFonts w:ascii="Times New Roman"/>
          <w:b w:val="false"/>
          <w:i w:val="false"/>
          <w:color w:val="000000"/>
          <w:sz w:val="28"/>
        </w:rPr>
        <w:t>
      Уәкілетті орган құрылымдық бөлімшенің жауапты қызметкері жұмыс күні ішінде бекітілген құжаттарды Уәкілетті органның кеңсесіне береді.</w:t>
      </w:r>
      <w:r>
        <w:br/>
      </w:r>
      <w:r>
        <w:rPr>
          <w:rFonts w:ascii="Times New Roman"/>
          <w:b w:val="false"/>
          <w:i w:val="false"/>
          <w:color w:val="000000"/>
          <w:sz w:val="28"/>
        </w:rPr>
        <w:t>
      Уәкілетті орган кеңсесінің қызметкері жұмыс күні ішінде бекітілген жер учаскесін қалыптастыру жөніндегі жерге орналастыру жобасын немесе бас тарту туралы дәлелді жауабын тіркеуді жүргізеді және мемлекеттік қызмет алушыға береді.</w:t>
      </w:r>
      <w:r>
        <w:br/>
      </w:r>
      <w:r>
        <w:rPr>
          <w:rFonts w:ascii="Times New Roman"/>
          <w:b w:val="false"/>
          <w:i w:val="false"/>
          <w:color w:val="000000"/>
          <w:sz w:val="28"/>
        </w:rPr>
        <w:t>
</w:t>
      </w:r>
      <w:r>
        <w:rPr>
          <w:rFonts w:ascii="Times New Roman"/>
          <w:b w:val="false"/>
          <w:i w:val="false"/>
          <w:color w:val="000000"/>
          <w:sz w:val="28"/>
        </w:rPr>
        <w:t>
      11. Құрастырылған жер учаскесін қалыптастыру жөніндегі жерге орналастыру жобасы Қазақстан Республикасы Жер </w:t>
      </w:r>
      <w:r>
        <w:rPr>
          <w:rFonts w:ascii="Times New Roman"/>
          <w:b w:val="false"/>
          <w:i w:val="false"/>
          <w:color w:val="000000"/>
          <w:sz w:val="28"/>
        </w:rPr>
        <w:t>кодексінің</w:t>
      </w:r>
      <w:r>
        <w:rPr>
          <w:rFonts w:ascii="Times New Roman"/>
          <w:b w:val="false"/>
          <w:i w:val="false"/>
          <w:color w:val="000000"/>
          <w:sz w:val="28"/>
        </w:rPr>
        <w:t xml:space="preserve"> нормалары мен талаптарына және Қазақстан Республикасы Үкіметінің 2003 жылғы 20 қыркүйектегі № 958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мемлекеттік жер кадастрын жүргізу ережесіне сәйкес келмеген жағдайда, мемлекеттік қызметті алушыға жер учаскесін қалыптастыру жөніндегі жерге орналастыру жобасын бекітуден бас тартуға негiз болған құжатты және себептерді жою үшiн мемлекеттік қызметті алушының кейiнгi iс-қимылын көрсете отырып жазбаша хабарлама жолданады.</w:t>
      </w:r>
      <w:r>
        <w:br/>
      </w:r>
      <w:r>
        <w:rPr>
          <w:rFonts w:ascii="Times New Roman"/>
          <w:b w:val="false"/>
          <w:i w:val="false"/>
          <w:color w:val="000000"/>
          <w:sz w:val="28"/>
        </w:rPr>
        <w:t>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құжаттардың толық тізбесі ұсынылмаған жағдайда, Уәкілетті орган мемлекеттік қызмет алушыға мемлекеттік қызметті көрсетуден бас тарту себебі туралы құжаттарды тапсырған сәттен бастап екі жұмыс күні ішінде жазбаша хабардар етеді.</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мерзімдері:</w:t>
      </w:r>
      <w:r>
        <w:br/>
      </w:r>
      <w:r>
        <w:rPr>
          <w:rFonts w:ascii="Times New Roman"/>
          <w:b w:val="false"/>
          <w:i w:val="false"/>
          <w:color w:val="000000"/>
          <w:sz w:val="28"/>
        </w:rPr>
        <w:t>
      1) Мелекеттік қызметті алушы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тапсырған сәттен бастап – 7 жұмыс күні ішінде;</w:t>
      </w:r>
      <w:r>
        <w:br/>
      </w:r>
      <w:r>
        <w:rPr>
          <w:rFonts w:ascii="Times New Roman"/>
          <w:b w:val="false"/>
          <w:i w:val="false"/>
          <w:color w:val="000000"/>
          <w:sz w:val="28"/>
        </w:rPr>
        <w:t>
      2) құжаттарды тапсыру және алу кезiнде кезекте күтудiң рұқсат берiлген барынша ұзақ уақыты 30 минуттан аспайды;</w:t>
      </w:r>
      <w:r>
        <w:br/>
      </w:r>
      <w:r>
        <w:rPr>
          <w:rFonts w:ascii="Times New Roman"/>
          <w:b w:val="false"/>
          <w:i w:val="false"/>
          <w:color w:val="000000"/>
          <w:sz w:val="28"/>
        </w:rPr>
        <w:t>
      3) құжаттарды тапсыру және алу кезiнде қызмет көрсетудiң рұқсат берiлген барынша ұзақ уақыты 30 минуттан аспайды.</w:t>
      </w:r>
    </w:p>
    <w:bookmarkEnd w:id="28"/>
    <w:bookmarkStart w:name="z66" w:id="29"/>
    <w:p>
      <w:pPr>
        <w:spacing w:after="0"/>
        <w:ind w:left="0"/>
        <w:jc w:val="left"/>
      </w:pPr>
      <w:r>
        <w:rPr>
          <w:rFonts w:ascii="Times New Roman"/>
          <w:b/>
          <w:i w:val="false"/>
          <w:color w:val="000000"/>
        </w:rPr>
        <w:t xml:space="preserve"> 
4. Мемлекеттік қызмет көрсету үдерісіндегііс-әрекет</w:t>
      </w:r>
      <w:r>
        <w:br/>
      </w:r>
      <w:r>
        <w:rPr>
          <w:rFonts w:ascii="Times New Roman"/>
          <w:b/>
          <w:i w:val="false"/>
          <w:color w:val="000000"/>
        </w:rPr>
        <w:t>
(өзара іс-қимыл) тәртібінің сипаттамасы</w:t>
      </w:r>
    </w:p>
    <w:bookmarkEnd w:id="29"/>
    <w:bookmarkStart w:name="z67" w:id="30"/>
    <w:p>
      <w:pPr>
        <w:spacing w:after="0"/>
        <w:ind w:left="0"/>
        <w:jc w:val="both"/>
      </w:pPr>
      <w:r>
        <w:rPr>
          <w:rFonts w:ascii="Times New Roman"/>
          <w:b w:val="false"/>
          <w:i w:val="false"/>
          <w:color w:val="000000"/>
          <w:sz w:val="28"/>
        </w:rPr>
        <w:t>
      13. Құжаттарды қабылдау кезінде Уәкілетті органда кіріс құжаттарды есепке алу кітабына тиісті жазба енгізіледі. Мемлекеттік қызметті алушыға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құжаттарды қабылдау туралы қолхаты:</w:t>
      </w:r>
      <w:r>
        <w:br/>
      </w:r>
      <w:r>
        <w:rPr>
          <w:rFonts w:ascii="Times New Roman"/>
          <w:b w:val="false"/>
          <w:i w:val="false"/>
          <w:color w:val="000000"/>
          <w:sz w:val="28"/>
        </w:rPr>
        <w:t>
      1) сұрау салу нөмiрi және қабылданған күнi;</w:t>
      </w:r>
      <w:r>
        <w:br/>
      </w:r>
      <w:r>
        <w:rPr>
          <w:rFonts w:ascii="Times New Roman"/>
          <w:b w:val="false"/>
          <w:i w:val="false"/>
          <w:color w:val="000000"/>
          <w:sz w:val="28"/>
        </w:rPr>
        <w:t>
      2) сұратылған мемлекеттiк қызмет түрi;</w:t>
      </w:r>
      <w:r>
        <w:br/>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4) құжаттарды беру күнi (уақыты) және орны;</w:t>
      </w:r>
      <w:r>
        <w:br/>
      </w:r>
      <w:r>
        <w:rPr>
          <w:rFonts w:ascii="Times New Roman"/>
          <w:b w:val="false"/>
          <w:i w:val="false"/>
          <w:color w:val="000000"/>
          <w:sz w:val="28"/>
        </w:rPr>
        <w:t>
      5) мемлекеттiк қызмет көрсетуге өтiнiштi қабылдаған адамның тегiн, атын, әкесiнiң атын және лауазымын көрсете отырып 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үшін Уәкілетті органға мынадай құжаттарды ұсыну қажет:</w:t>
      </w:r>
      <w:r>
        <w:br/>
      </w:r>
      <w:r>
        <w:rPr>
          <w:rFonts w:ascii="Times New Roman"/>
          <w:b w:val="false"/>
          <w:i w:val="false"/>
          <w:color w:val="000000"/>
          <w:sz w:val="28"/>
        </w:rPr>
        <w:t>
      1) Жер учаскесіне жеке меншік құқығын немесе жер пайдалану құқығын беру кезінде:</w:t>
      </w:r>
      <w:r>
        <w:br/>
      </w:r>
      <w:r>
        <w:rPr>
          <w:rFonts w:ascii="Times New Roman"/>
          <w:b w:val="false"/>
          <w:i w:val="false"/>
          <w:color w:val="000000"/>
          <w:sz w:val="28"/>
        </w:rPr>
        <w:t>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жер учаскесін қалыптастыру жөніндегі жерге орналастыру жобасын бекітуге өтініш;</w:t>
      </w:r>
      <w:r>
        <w:br/>
      </w:r>
      <w:r>
        <w:rPr>
          <w:rFonts w:ascii="Times New Roman"/>
          <w:b w:val="false"/>
          <w:i w:val="false"/>
          <w:color w:val="000000"/>
          <w:sz w:val="28"/>
        </w:rPr>
        <w:t>
      тиісті жергілікті атқарушы органдар құратын Астана қаласында жер учаскелерін беру жөніндегі комиссияның жер учаскесін беру туралы оң қорытындысының көшірмесі;</w:t>
      </w:r>
      <w:r>
        <w:br/>
      </w:r>
      <w:r>
        <w:rPr>
          <w:rFonts w:ascii="Times New Roman"/>
          <w:b w:val="false"/>
          <w:i w:val="false"/>
          <w:color w:val="000000"/>
          <w:sz w:val="28"/>
        </w:rPr>
        <w:t>
      мемлекеттік жер кадастрын жүргізетін, мамандандырылған мемлекеттік кәсіпорынмен келісілген, мемлекеттік жер кадастрының автоматтандырылған ақпараттық жүйесінде жобаланып отырған учаскенің (жерге орналастыру нысанының шекаралары және олардың координаттары) орналасқан орнының сәйкестілігі бөлігінде, жер учаскесін қалыптарстыру жөніндегі жерге орналастыру жобасы;</w:t>
      </w:r>
      <w:r>
        <w:br/>
      </w:r>
      <w:r>
        <w:rPr>
          <w:rFonts w:ascii="Times New Roman"/>
          <w:b w:val="false"/>
          <w:i w:val="false"/>
          <w:color w:val="000000"/>
          <w:sz w:val="28"/>
        </w:rPr>
        <w:t>
      жер учаскесінің бағалық (кадастрлық) құнының актісі (қажет болған жағдайда);/</w:t>
      </w:r>
      <w:r>
        <w:br/>
      </w:r>
      <w:r>
        <w:rPr>
          <w:rFonts w:ascii="Times New Roman"/>
          <w:b w:val="false"/>
          <w:i w:val="false"/>
          <w:color w:val="000000"/>
          <w:sz w:val="28"/>
        </w:rPr>
        <w:t>
      мемлекеттік қызмет алушының жеке басын куәландыратын құжаттың көшірмесі, не болмаса Мемлекеттік қызмет алушының атынан берілген сенімхаттың және жеке тұлға үшін - сенім білдірілген тұлғаның жеке басын куәландыратын құжаттың көшiрмесi;</w:t>
      </w:r>
      <w:r>
        <w:br/>
      </w:r>
      <w:r>
        <w:rPr>
          <w:rFonts w:ascii="Times New Roman"/>
          <w:b w:val="false"/>
          <w:i w:val="false"/>
          <w:color w:val="000000"/>
          <w:sz w:val="28"/>
        </w:rPr>
        <w:t>
      заңды тұлғаны тiркеу туралы куәлiк, заңды тұлға өкілінің өкілеттігін растайтын құжат және заңды тұлға үшін - Мемлекеттік қызметті алушының жеке басын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Мемлекеттік қызмет алушыға қайтарылады.</w:t>
      </w:r>
      <w:r>
        <w:br/>
      </w:r>
      <w:r>
        <w:rPr>
          <w:rFonts w:ascii="Times New Roman"/>
          <w:b w:val="false"/>
          <w:i w:val="false"/>
          <w:color w:val="000000"/>
          <w:sz w:val="28"/>
        </w:rPr>
        <w:t>
      2) жер учаскесiнiң сәйкестендiру сипаттамалары өзгерген жағдайда:</w:t>
      </w:r>
      <w:r>
        <w:br/>
      </w:r>
      <w:r>
        <w:rPr>
          <w:rFonts w:ascii="Times New Roman"/>
          <w:b w:val="false"/>
          <w:i w:val="false"/>
          <w:color w:val="000000"/>
          <w:sz w:val="28"/>
        </w:rPr>
        <w:t>
      жер учаскесін қалыптастыру жөніндегі жерге орналастыру жобасын бекітуге өтініш;</w:t>
      </w:r>
      <w:r>
        <w:br/>
      </w:r>
      <w:r>
        <w:rPr>
          <w:rFonts w:ascii="Times New Roman"/>
          <w:b w:val="false"/>
          <w:i w:val="false"/>
          <w:color w:val="000000"/>
          <w:sz w:val="28"/>
        </w:rPr>
        <w:t>
      мемлекеттік жер кадастрын жүргізетін, мамандандырылған мемлекеттік кәсіпорынмен келісілген жерге орналастыру жобасы;</w:t>
      </w:r>
      <w:r>
        <w:br/>
      </w:r>
      <w:r>
        <w:rPr>
          <w:rFonts w:ascii="Times New Roman"/>
          <w:b w:val="false"/>
          <w:i w:val="false"/>
          <w:color w:val="000000"/>
          <w:sz w:val="28"/>
        </w:rPr>
        <w:t>
      жер учаскесінің бағалық (кадастрлық) құнының актісі (қажет болған жағдайда);</w:t>
      </w:r>
      <w:r>
        <w:br/>
      </w:r>
      <w:r>
        <w:rPr>
          <w:rFonts w:ascii="Times New Roman"/>
          <w:b w:val="false"/>
          <w:i w:val="false"/>
          <w:color w:val="000000"/>
          <w:sz w:val="28"/>
        </w:rPr>
        <w:t>
      мемлекеттік қызмет алушының тұлғасын куәландыратын құжаттың көшірмесі, не болмаса Мемлекеттік қызмет алушының атынан сенімхаттың және жеке тұлға үшін - сенім білдірілген тұлғаның жеке басын куәландыратын құжаттың көшiрмесi;</w:t>
      </w:r>
      <w:r>
        <w:br/>
      </w:r>
      <w:r>
        <w:rPr>
          <w:rFonts w:ascii="Times New Roman"/>
          <w:b w:val="false"/>
          <w:i w:val="false"/>
          <w:color w:val="000000"/>
          <w:sz w:val="28"/>
        </w:rPr>
        <w:t>
      заңды тұлғаны тiркеу туралы куәлiк, заңды тұлға өкілінің өкілеттігін растайтын құжат және заңды тұлға үшін - Мемлекеттік қызметті алушының тұлғасын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мемлекеттік қызмет алушыға қайтарылады.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үдерісінің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Уәкілетті органның Мемлекеттік қызметті көрсету кезіндегі дәйектілігі мен өзара іс-әрекеттерінің сипаттамасы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30"/>
    <w:bookmarkStart w:name="z71" w:id="31"/>
    <w:p>
      <w:pPr>
        <w:spacing w:after="0"/>
        <w:ind w:left="0"/>
        <w:jc w:val="left"/>
      </w:pPr>
      <w:r>
        <w:rPr>
          <w:rFonts w:ascii="Times New Roman"/>
          <w:b/>
          <w:i w:val="false"/>
          <w:color w:val="000000"/>
        </w:rPr>
        <w:t xml:space="preserve"> 
5. Мемлекеттік қызмет көрсететін лауазымды тұлғалардың</w:t>
      </w:r>
      <w:r>
        <w:br/>
      </w:r>
      <w:r>
        <w:rPr>
          <w:rFonts w:ascii="Times New Roman"/>
          <w:b/>
          <w:i w:val="false"/>
          <w:color w:val="000000"/>
        </w:rPr>
        <w:t>
жауапкершілігі</w:t>
      </w:r>
    </w:p>
    <w:bookmarkEnd w:id="31"/>
    <w:bookmarkStart w:name="z72" w:id="32"/>
    <w:p>
      <w:pPr>
        <w:spacing w:after="0"/>
        <w:ind w:left="0"/>
        <w:jc w:val="both"/>
      </w:pPr>
      <w:r>
        <w:rPr>
          <w:rFonts w:ascii="Times New Roman"/>
          <w:b w:val="false"/>
          <w:i w:val="false"/>
          <w:color w:val="000000"/>
          <w:sz w:val="28"/>
        </w:rPr>
        <w:t>
      17. Мемлекеттік қызметті көрсетуді ұйымдастыруға Уәкілетті орган жауапты болып табылады.</w:t>
      </w:r>
      <w:r>
        <w:br/>
      </w:r>
      <w:r>
        <w:rPr>
          <w:rFonts w:ascii="Times New Roman"/>
          <w:b w:val="false"/>
          <w:i w:val="false"/>
          <w:color w:val="000000"/>
          <w:sz w:val="28"/>
        </w:rPr>
        <w:t>
      Уәкілетті орган қызметкерлерінің іс әрекетіне (әрекетсіздігін) шағымдану тәртібін түсіндіру және шағымды әзірлеуде көмек көрсету үшін мемлекеттік қызметті алушы мекенжайы Астана қ., Бейбітшілік к-сі, 11-үй, № 444 бөлме, тел. 8 (7172) 55-64-43 тиісті Уәкілетті орган белгілеген жауапты лауазымды тұлғаға жүгінуі мүмкін.</w:t>
      </w:r>
      <w:r>
        <w:br/>
      </w:r>
      <w:r>
        <w:rPr>
          <w:rFonts w:ascii="Times New Roman"/>
          <w:b w:val="false"/>
          <w:i w:val="false"/>
          <w:color w:val="000000"/>
          <w:sz w:val="28"/>
        </w:rPr>
        <w:t>
</w:t>
      </w:r>
      <w:r>
        <w:rPr>
          <w:rFonts w:ascii="Times New Roman"/>
          <w:b w:val="false"/>
          <w:i w:val="false"/>
          <w:color w:val="000000"/>
          <w:sz w:val="28"/>
        </w:rPr>
        <w:t>
      18. Көрсетілген Мемлекеттік қызметтің нәтижелерімен келіспеген жағдайда, шағымдар мекенжайы Астана қ., Бейбітшілік к-сі, 11-үй, № 444 бөлме, тел. 8 (7172) 55-64-43 жергілікті атқарушы органның жауапты лауазымды тұлғасының атына жолданады.</w:t>
      </w:r>
      <w:r>
        <w:br/>
      </w:r>
      <w:r>
        <w:rPr>
          <w:rFonts w:ascii="Times New Roman"/>
          <w:b w:val="false"/>
          <w:i w:val="false"/>
          <w:color w:val="000000"/>
          <w:sz w:val="28"/>
        </w:rPr>
        <w:t>
</w:t>
      </w:r>
      <w:r>
        <w:rPr>
          <w:rFonts w:ascii="Times New Roman"/>
          <w:b w:val="false"/>
          <w:i w:val="false"/>
          <w:color w:val="000000"/>
          <w:sz w:val="28"/>
        </w:rPr>
        <w:t>
      19. Мемлекеттік қызмет көрсету кезінде дөрекі қызмет көрсеткені үшін түскен шағымдар мекенжайы Астана қ., Бейбітшілік к-сі, 11-үй, № 331 бөлме, тел. 8 (7172) 55-64-14 жергілікті атқарушы орган аппараты басшысының атына жолданады.</w:t>
      </w:r>
      <w:r>
        <w:br/>
      </w:r>
      <w:r>
        <w:rPr>
          <w:rFonts w:ascii="Times New Roman"/>
          <w:b w:val="false"/>
          <w:i w:val="false"/>
          <w:color w:val="000000"/>
          <w:sz w:val="28"/>
        </w:rPr>
        <w:t>
</w:t>
      </w:r>
      <w:r>
        <w:rPr>
          <w:rFonts w:ascii="Times New Roman"/>
          <w:b w:val="false"/>
          <w:i w:val="false"/>
          <w:color w:val="000000"/>
          <w:sz w:val="28"/>
        </w:rPr>
        <w:t>
      20. Көрсетілген Мемлекеттік қызметтің нәтижелерімен келіспеген жағдайда, Мемлекеттік қызметті алушы Қазақстан Республикасының заңнамасында белгілеген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21. Шағымдар жазбаша түрде почта немесе www.uzo.astana.kzэлектрондық почта немесе қолға табыстау арқылы қабылданады.</w:t>
      </w:r>
      <w:r>
        <w:br/>
      </w:r>
      <w:r>
        <w:rPr>
          <w:rFonts w:ascii="Times New Roman"/>
          <w:b w:val="false"/>
          <w:i w:val="false"/>
          <w:color w:val="000000"/>
          <w:sz w:val="28"/>
        </w:rPr>
        <w:t>
</w:t>
      </w:r>
      <w:r>
        <w:rPr>
          <w:rFonts w:ascii="Times New Roman"/>
          <w:b w:val="false"/>
          <w:i w:val="false"/>
          <w:color w:val="000000"/>
          <w:sz w:val="28"/>
        </w:rPr>
        <w:t>
      22. Қабылданған шағымды жергілікті атқарушы орган кеңсесінің жауапты қызметкері кіріс құжаттарды есепке алу журналында тіркейді. Мемлекеттік қызмет алушыға күні мен уақыты, өтінішті (шағымды) қабылдаған тұлғаның тегі мен аты-жөні, тапсырған шағымға жауап алу мерзімдері мен орны, шағымды қарастыру барысы туралы білуге болатын лауазымды тұлғалардың байланыс мәліметтері көрсетілген талон беріледі.</w:t>
      </w:r>
      <w:r>
        <w:br/>
      </w:r>
      <w:r>
        <w:rPr>
          <w:rFonts w:ascii="Times New Roman"/>
          <w:b w:val="false"/>
          <w:i w:val="false"/>
          <w:color w:val="000000"/>
          <w:sz w:val="28"/>
        </w:rPr>
        <w:t>
      Жеке және заңды тұлғалардың өтініштерін қарастырудың белгіленген мерзімдері – 30 күнтізбелік күн, ал қосымша ақпаратты алуда және зерделеуді талап етпейтіндер үшін – 15 күнтізбелік күн.</w:t>
      </w:r>
      <w:r>
        <w:br/>
      </w:r>
      <w:r>
        <w:rPr>
          <w:rFonts w:ascii="Times New Roman"/>
          <w:b w:val="false"/>
          <w:i w:val="false"/>
          <w:color w:val="000000"/>
          <w:sz w:val="28"/>
        </w:rPr>
        <w:t>
      Берілген шағымға жауап Мемлекеттік қызмет алушы жеке келгенде немесе мекенжайы шағымда көрсетілген почта немесе электрондық почта арқылы алады.</w:t>
      </w:r>
      <w:r>
        <w:br/>
      </w:r>
      <w:r>
        <w:rPr>
          <w:rFonts w:ascii="Times New Roman"/>
          <w:b w:val="false"/>
          <w:i w:val="false"/>
          <w:color w:val="000000"/>
          <w:sz w:val="28"/>
        </w:rPr>
        <w:t>
</w:t>
      </w:r>
      <w:r>
        <w:rPr>
          <w:rFonts w:ascii="Times New Roman"/>
          <w:b w:val="false"/>
          <w:i w:val="false"/>
          <w:color w:val="000000"/>
          <w:sz w:val="28"/>
        </w:rPr>
        <w:t>
      23. Егер Мемлекеттік қызметті алушы құжаттарды алу үшін белгіленген мерзімде жүгінбесе, Уәкілетті орган олардың 6 ай ішінде сақталуын қамтамасыз етеді.</w:t>
      </w:r>
    </w:p>
    <w:bookmarkEnd w:id="32"/>
    <w:bookmarkStart w:name="z79" w:id="33"/>
    <w:p>
      <w:pPr>
        <w:spacing w:after="0"/>
        <w:ind w:left="0"/>
        <w:jc w:val="both"/>
      </w:pPr>
      <w:r>
        <w:rPr>
          <w:rFonts w:ascii="Times New Roman"/>
          <w:b w:val="false"/>
          <w:i w:val="false"/>
          <w:color w:val="000000"/>
          <w:sz w:val="28"/>
        </w:rPr>
        <w:t xml:space="preserve">
«Жер учаскелерін қалыптастыру жөніндегі </w:t>
      </w:r>
      <w:r>
        <w:br/>
      </w:r>
      <w:r>
        <w:rPr>
          <w:rFonts w:ascii="Times New Roman"/>
          <w:b w:val="false"/>
          <w:i w:val="false"/>
          <w:color w:val="000000"/>
          <w:sz w:val="28"/>
        </w:rPr>
        <w:t xml:space="preserve">
жерге орналастыру жобаларын бекіту»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33"/>
    <w:p>
      <w:pPr>
        <w:spacing w:after="0"/>
        <w:ind w:left="0"/>
        <w:jc w:val="both"/>
      </w:pPr>
      <w:r>
        <w:rPr>
          <w:rFonts w:ascii="Times New Roman"/>
          <w:b w:val="false"/>
          <w:i w:val="false"/>
          <w:color w:val="000000"/>
          <w:sz w:val="28"/>
        </w:rPr>
        <w:t xml:space="preserve">Мемлекеттік қызметті тұтынушыға     </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(жеке тұлғаның Т.А.Ә. немесе         </w:t>
      </w:r>
      <w:r>
        <w:br/>
      </w:r>
      <w:r>
        <w:rPr>
          <w:rFonts w:ascii="Times New Roman"/>
          <w:b w:val="false"/>
          <w:i w:val="false"/>
          <w:color w:val="000000"/>
          <w:sz w:val="28"/>
        </w:rPr>
        <w:t xml:space="preserve">
заңды тұлғаның атауы)            </w:t>
      </w:r>
    </w:p>
    <w:p>
      <w:pPr>
        <w:spacing w:after="0"/>
        <w:ind w:left="0"/>
        <w:jc w:val="left"/>
      </w:pPr>
      <w:r>
        <w:rPr>
          <w:rFonts w:ascii="Times New Roman"/>
          <w:b/>
          <w:i w:val="false"/>
          <w:color w:val="000000"/>
        </w:rPr>
        <w:t xml:space="preserve"> № _______ құжаттарды қабылдау туралы қолхат</w:t>
      </w:r>
    </w:p>
    <w:p>
      <w:pPr>
        <w:spacing w:after="0"/>
        <w:ind w:left="0"/>
        <w:jc w:val="both"/>
      </w:pPr>
      <w:r>
        <w:rPr>
          <w:rFonts w:ascii="Times New Roman"/>
          <w:b w:val="false"/>
          <w:i w:val="false"/>
          <w:color w:val="000000"/>
          <w:sz w:val="28"/>
        </w:rPr>
        <w:t>      Мен ___________________________________________________________</w:t>
      </w:r>
      <w:r>
        <w:br/>
      </w:r>
      <w:r>
        <w:rPr>
          <w:rFonts w:ascii="Times New Roman"/>
          <w:b w:val="false"/>
          <w:i w:val="false"/>
          <w:color w:val="000000"/>
          <w:sz w:val="28"/>
        </w:rPr>
        <w:t>
            (уәкілетті орган бөлімінің жауапты қызметкерінің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(сұратылған мемлекеттік қызметінің түрі)</w:t>
      </w:r>
      <w:r>
        <w:br/>
      </w:r>
      <w:r>
        <w:rPr>
          <w:rFonts w:ascii="Times New Roman"/>
          <w:b w:val="false"/>
          <w:i w:val="false"/>
          <w:color w:val="000000"/>
          <w:sz w:val="28"/>
        </w:rPr>
        <w:t>
_________________________________________________________ мемлекеттік қызметті көрсету үшін 20__ жылғы «___» _______________ № __ өтінішті, төмендегі қоса берілген құжаттарменбірге:</w:t>
      </w:r>
    </w:p>
    <w:p>
      <w:pPr>
        <w:spacing w:after="0"/>
        <w:ind w:left="0"/>
        <w:jc w:val="both"/>
      </w:pPr>
      <w:r>
        <w:rPr>
          <w:rFonts w:ascii="Times New Roman"/>
          <w:b w:val="false"/>
          <w:i w:val="false"/>
          <w:color w:val="000000"/>
          <w:sz w:val="28"/>
        </w:rPr>
        <w:t>      1. _____________________________________</w:t>
      </w:r>
      <w:r>
        <w:br/>
      </w:r>
      <w:r>
        <w:rPr>
          <w:rFonts w:ascii="Times New Roman"/>
          <w:b w:val="false"/>
          <w:i w:val="false"/>
          <w:color w:val="000000"/>
          <w:sz w:val="28"/>
        </w:rPr>
        <w:t>
      2. _____________________________________</w:t>
      </w:r>
      <w:r>
        <w:br/>
      </w:r>
      <w:r>
        <w:rPr>
          <w:rFonts w:ascii="Times New Roman"/>
          <w:b w:val="false"/>
          <w:i w:val="false"/>
          <w:color w:val="000000"/>
          <w:sz w:val="28"/>
        </w:rPr>
        <w:t>
      3. _____________________________________</w:t>
      </w:r>
      <w:r>
        <w:br/>
      </w:r>
      <w:r>
        <w:rPr>
          <w:rFonts w:ascii="Times New Roman"/>
          <w:b w:val="false"/>
          <w:i w:val="false"/>
          <w:color w:val="000000"/>
          <w:sz w:val="28"/>
        </w:rPr>
        <w:t>
      4. _____________________________________</w:t>
      </w:r>
      <w:r>
        <w:br/>
      </w:r>
      <w:r>
        <w:rPr>
          <w:rFonts w:ascii="Times New Roman"/>
          <w:b w:val="false"/>
          <w:i w:val="false"/>
          <w:color w:val="000000"/>
          <w:sz w:val="28"/>
        </w:rPr>
        <w:t>
қабылдадым.</w:t>
      </w:r>
    </w:p>
    <w:p>
      <w:pPr>
        <w:spacing w:after="0"/>
        <w:ind w:left="0"/>
        <w:jc w:val="both"/>
      </w:pPr>
      <w:r>
        <w:rPr>
          <w:rFonts w:ascii="Times New Roman"/>
          <w:b w:val="false"/>
          <w:i w:val="false"/>
          <w:color w:val="000000"/>
          <w:sz w:val="28"/>
        </w:rPr>
        <w:t>      Мемлекеттік қызмет «Астана қаласының Жер қатынастары басқармасы» мемлекеттік мекемесінің № _____ бөлмесінде 20__ жылы «___» _______________ көрсетілетін болады.</w:t>
      </w:r>
    </w:p>
    <w:p>
      <w:pPr>
        <w:spacing w:after="0"/>
        <w:ind w:left="0"/>
        <w:jc w:val="both"/>
      </w:pPr>
      <w:r>
        <w:rPr>
          <w:rFonts w:ascii="Times New Roman"/>
          <w:b w:val="false"/>
          <w:i w:val="false"/>
          <w:color w:val="000000"/>
          <w:sz w:val="28"/>
        </w:rPr>
        <w:t>      Сұрау салуды қабылдау күні __________________</w:t>
      </w:r>
    </w:p>
    <w:p>
      <w:pPr>
        <w:spacing w:after="0"/>
        <w:ind w:left="0"/>
        <w:jc w:val="both"/>
      </w:pPr>
      <w:r>
        <w:rPr>
          <w:rFonts w:ascii="Times New Roman"/>
          <w:b w:val="false"/>
          <w:i w:val="false"/>
          <w:color w:val="000000"/>
          <w:sz w:val="28"/>
        </w:rPr>
        <w:t>      Қолы ______________</w:t>
      </w:r>
    </w:p>
    <w:bookmarkStart w:name="z80" w:id="34"/>
    <w:p>
      <w:pPr>
        <w:spacing w:after="0"/>
        <w:ind w:left="0"/>
        <w:jc w:val="both"/>
      </w:pPr>
      <w:r>
        <w:rPr>
          <w:rFonts w:ascii="Times New Roman"/>
          <w:b w:val="false"/>
          <w:i w:val="false"/>
          <w:color w:val="000000"/>
          <w:sz w:val="28"/>
        </w:rPr>
        <w:t xml:space="preserve">
«Жер учаскелерін қалыптастыру жөніндегі </w:t>
      </w:r>
      <w:r>
        <w:br/>
      </w:r>
      <w:r>
        <w:rPr>
          <w:rFonts w:ascii="Times New Roman"/>
          <w:b w:val="false"/>
          <w:i w:val="false"/>
          <w:color w:val="000000"/>
          <w:sz w:val="28"/>
        </w:rPr>
        <w:t xml:space="preserve">
жерге орналастыру жобаларын бекіту»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34"/>
    <w:p>
      <w:pPr>
        <w:spacing w:after="0"/>
        <w:ind w:left="0"/>
        <w:jc w:val="both"/>
      </w:pPr>
      <w:r>
        <w:rPr>
          <w:rFonts w:ascii="Times New Roman"/>
          <w:b w:val="false"/>
          <w:i w:val="false"/>
          <w:color w:val="000000"/>
          <w:sz w:val="28"/>
        </w:rPr>
        <w:t xml:space="preserve">Астана қаласы Жер қатынастары           </w:t>
      </w:r>
      <w:r>
        <w:br/>
      </w:r>
      <w:r>
        <w:rPr>
          <w:rFonts w:ascii="Times New Roman"/>
          <w:b w:val="false"/>
          <w:i w:val="false"/>
          <w:color w:val="000000"/>
          <w:sz w:val="28"/>
        </w:rPr>
        <w:t xml:space="preserve">
басқармасының басшысы                </w:t>
      </w:r>
      <w:r>
        <w:br/>
      </w:r>
      <w:r>
        <w:rPr>
          <w:rFonts w:ascii="Times New Roman"/>
          <w:b w:val="false"/>
          <w:i w:val="false"/>
          <w:color w:val="000000"/>
          <w:sz w:val="28"/>
        </w:rPr>
        <w:t>
________________________________________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(жеке тұлғаның Т.А.Ә. немесе</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________________________________________</w:t>
      </w:r>
      <w:r>
        <w:br/>
      </w:r>
      <w:r>
        <w:rPr>
          <w:rFonts w:ascii="Times New Roman"/>
          <w:b w:val="false"/>
          <w:i w:val="false"/>
          <w:color w:val="000000"/>
          <w:sz w:val="28"/>
        </w:rPr>
        <w:t>
(БСН, ЖСН)</w:t>
      </w:r>
      <w:r>
        <w:br/>
      </w:r>
      <w:r>
        <w:rPr>
          <w:rFonts w:ascii="Times New Roman"/>
          <w:b w:val="false"/>
          <w:i w:val="false"/>
          <w:color w:val="000000"/>
          <w:sz w:val="28"/>
        </w:rPr>
        <w:t>
Мекенжайы ______________________________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Тел.: __________________________________</w:t>
      </w:r>
    </w:p>
    <w:p>
      <w:pPr>
        <w:spacing w:after="0"/>
        <w:ind w:left="0"/>
        <w:jc w:val="left"/>
      </w:pPr>
      <w:r>
        <w:rPr>
          <w:rFonts w:ascii="Times New Roman"/>
          <w:b/>
          <w:i w:val="false"/>
          <w:color w:val="000000"/>
        </w:rPr>
        <w:t xml:space="preserve"> Жер учаскесін қалыптастыру жөніндегі жерге орналастыру жобасын</w:t>
      </w:r>
      <w:r>
        <w:br/>
      </w:r>
      <w:r>
        <w:rPr>
          <w:rFonts w:ascii="Times New Roman"/>
          <w:b/>
          <w:i w:val="false"/>
          <w:color w:val="000000"/>
        </w:rPr>
        <w:t>
бекітуге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4"/>
        <w:gridCol w:w="6466"/>
      </w:tblGrid>
      <w:tr>
        <w:trPr>
          <w:trHeight w:val="30" w:hRule="atLeast"/>
        </w:trPr>
        <w:tc>
          <w:tcPr>
            <w:tcW w:w="7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құрастырушы тегі, аты, әкесінің аты немесе заңды тұлғаның толық атауы</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құқықты беру туралы қолдаухат берген заңды тұлғаның атауы немесе жеке тұлғаның тегі, аты, әкесінің аты</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жобасының атауы</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мекенжайы (орналасқан орны)</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сұратылып отырған нысаналы мақсаты және ауданы, га</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жобасының саны</w:t>
            </w:r>
          </w:p>
        </w:tc>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Жерге орналастыру жобасы:</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|__| мемлекет жер учаскесіне құқықты беру кезінде</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|__| жер учаскесінің сәйкестендіру сипаттамаларын өзгерткен жағдайдаәзірленді.</w:t>
      </w:r>
    </w:p>
    <w:p>
      <w:pPr>
        <w:spacing w:after="0"/>
        <w:ind w:left="0"/>
        <w:jc w:val="both"/>
      </w:pPr>
      <w:r>
        <w:rPr>
          <w:rFonts w:ascii="Times New Roman"/>
          <w:b w:val="false"/>
          <w:i w:val="false"/>
          <w:color w:val="000000"/>
          <w:sz w:val="28"/>
        </w:rPr>
        <w:t>      ____________                   _______________</w:t>
      </w:r>
      <w:r>
        <w:br/>
      </w:r>
      <w:r>
        <w:rPr>
          <w:rFonts w:ascii="Times New Roman"/>
          <w:b w:val="false"/>
          <w:i w:val="false"/>
          <w:color w:val="000000"/>
          <w:sz w:val="28"/>
        </w:rPr>
        <w:t>
        (күні)                          (қолы)</w:t>
      </w:r>
      <w:r>
        <w:br/>
      </w:r>
      <w:r>
        <w:rPr>
          <w:rFonts w:ascii="Times New Roman"/>
          <w:b w:val="false"/>
          <w:i w:val="false"/>
          <w:color w:val="000000"/>
          <w:sz w:val="28"/>
        </w:rPr>
        <w:t>
                                    М.О.</w:t>
      </w:r>
    </w:p>
    <w:bookmarkStart w:name="z81" w:id="35"/>
    <w:p>
      <w:pPr>
        <w:spacing w:after="0"/>
        <w:ind w:left="0"/>
        <w:jc w:val="both"/>
      </w:pPr>
      <w:r>
        <w:rPr>
          <w:rFonts w:ascii="Times New Roman"/>
          <w:b w:val="false"/>
          <w:i w:val="false"/>
          <w:color w:val="000000"/>
          <w:sz w:val="28"/>
        </w:rPr>
        <w:t xml:space="preserve">
«Жер учаскелерін қалыптастыру жөніндегі </w:t>
      </w:r>
      <w:r>
        <w:br/>
      </w:r>
      <w:r>
        <w:rPr>
          <w:rFonts w:ascii="Times New Roman"/>
          <w:b w:val="false"/>
          <w:i w:val="false"/>
          <w:color w:val="000000"/>
          <w:sz w:val="28"/>
        </w:rPr>
        <w:t xml:space="preserve">
жерге орналастыру жобаларын бекіту»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35"/>
    <w:bookmarkStart w:name="z82" w:id="36"/>
    <w:p>
      <w:pPr>
        <w:spacing w:after="0"/>
        <w:ind w:left="0"/>
        <w:jc w:val="left"/>
      </w:pPr>
      <w:r>
        <w:rPr>
          <w:rFonts w:ascii="Times New Roman"/>
          <w:b/>
          <w:i w:val="false"/>
          <w:color w:val="000000"/>
        </w:rPr>
        <w:t xml:space="preserve"> 
Жер учаскелерін қалыптастыру жөніндегі жерге орналастыру</w:t>
      </w:r>
      <w:r>
        <w:br/>
      </w:r>
      <w:r>
        <w:rPr>
          <w:rFonts w:ascii="Times New Roman"/>
          <w:b/>
          <w:i w:val="false"/>
          <w:color w:val="000000"/>
        </w:rPr>
        <w:t>
жобаларын бекіту бойынша іс-әрекеттердің сипаттамасы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2304"/>
        <w:gridCol w:w="1393"/>
        <w:gridCol w:w="1193"/>
        <w:gridCol w:w="1415"/>
        <w:gridCol w:w="1482"/>
        <w:gridCol w:w="1504"/>
        <w:gridCol w:w="1133"/>
        <w:gridCol w:w="1438"/>
        <w:gridCol w:w="1206"/>
      </w:tblGrid>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іс-әрекеттерді (жұмыс барысы, ағыны)</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қызметкері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оны алмастыратын тұлға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құрылымдық бөлімшесінің басшысы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жауапты қызметкері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құрылымдық бөлімшесінің басшысы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оны алмастыратын тұлға</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жауапты қызметкері</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қызметкері</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(үдерісінің, операция барысының) атауы және олардың сипаттамасы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ұсынған құжаттар топтамасын тексеру және қабылдау. Жүйеде тіркеу және құжаттарды қабылдау туралы қолхатты беру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мазмұнымен танысу және қарар салу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және келіп түскен құжаттарды жауапты бөлімшеге беру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Қазақстан Республикасының заңнамасына сәйкестілігін қарастыру, құжаттардың толықтығын тексеру, жауаптың жобасын әзірлеу. Тиісті құрылымдық бөлімшенің уәкілетті меңгерушісіне келісуге жолдау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Жауаптың жобасын келісу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орындалуының дәлелділігін тексеру және құжаттарға қол қою. Уәкілетті органның кеңсесіне жолдау үшін құжаттарды жауапты қызметкерге беру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жер учаскесін қалыптастыру жөніндегі жерге орналастыру жобасын немесе дәлелді бас тарту үшін құжаттарды Уәкілетті органның кеңсесіне беру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алушыға жолдау үшін қабылдау жауапты қызметкер берген рұқсат беретін немесе дәлелденген жауабын беруді және тіркеу</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(мәліметтер, құжат, ұйымдастырушылық-өкімдік шешімі)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 топтамасын Уәкілетті органның Уәкілетті органның басшысына немесе оны алмастыратын тұлғаға беру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құрылымдық бөлімшеніңбасшысына беру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құрылымдық бөлімшесініңуәкілетті қызметкеріне беру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жобасының құжаттарын Уәкілетті органның құрылымдық бөлімшесініңбасшысына беру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Келісілген құжаттарды Уәкілетті органның басшысына немесе оны алмастыратын тұлғаға беру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құжаттарды Уәкілетті органның құрылымдық бөлімшесініңуәкілетті қызметкеріне беру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құжатты Уәкілетті органның кеңсесіне беру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жерге орналастыру жобасын немесе бас тарту туралы дәлелденген жауабын беру</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жұмыс күні ішінде</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жұмыс күні ішінде</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83" w:id="37"/>
    <w:p>
      <w:pPr>
        <w:spacing w:after="0"/>
        <w:ind w:left="0"/>
        <w:jc w:val="both"/>
      </w:pPr>
      <w:r>
        <w:rPr>
          <w:rFonts w:ascii="Times New Roman"/>
          <w:b w:val="false"/>
          <w:i w:val="false"/>
          <w:color w:val="000000"/>
          <w:sz w:val="28"/>
        </w:rPr>
        <w:t xml:space="preserve">
«Жер учаскелерін қалыптастыру жөніндегі </w:t>
      </w:r>
      <w:r>
        <w:br/>
      </w:r>
      <w:r>
        <w:rPr>
          <w:rFonts w:ascii="Times New Roman"/>
          <w:b w:val="false"/>
          <w:i w:val="false"/>
          <w:color w:val="000000"/>
          <w:sz w:val="28"/>
        </w:rPr>
        <w:t xml:space="preserve">
жерге орналастыру жобаларын бекіту»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4-қосымша               </w:t>
      </w:r>
    </w:p>
    <w:bookmarkEnd w:id="37"/>
    <w:bookmarkStart w:name="z84" w:id="38"/>
    <w:p>
      <w:pPr>
        <w:spacing w:after="0"/>
        <w:ind w:left="0"/>
        <w:jc w:val="left"/>
      </w:pPr>
      <w:r>
        <w:rPr>
          <w:rFonts w:ascii="Times New Roman"/>
          <w:b/>
          <w:i w:val="false"/>
          <w:color w:val="000000"/>
        </w:rPr>
        <w:t xml:space="preserve"> 
«Жер учаскелерін қалыптастыру жөніндегі жерге орналастыру</w:t>
      </w:r>
      <w:r>
        <w:br/>
      </w:r>
      <w:r>
        <w:rPr>
          <w:rFonts w:ascii="Times New Roman"/>
          <w:b/>
          <w:i w:val="false"/>
          <w:color w:val="000000"/>
        </w:rPr>
        <w:t>
жобаларын бекіту» мемлекеттік қызмет көрсету бойыншауақыты</w:t>
      </w:r>
      <w:r>
        <w:br/>
      </w:r>
      <w:r>
        <w:rPr>
          <w:rFonts w:ascii="Times New Roman"/>
          <w:b/>
          <w:i w:val="false"/>
          <w:color w:val="000000"/>
        </w:rPr>
        <w:t>
есептеу</w:t>
      </w:r>
    </w:p>
    <w:bookmarkEnd w:id="38"/>
    <w:p>
      <w:pPr>
        <w:spacing w:after="0"/>
        <w:ind w:left="0"/>
        <w:jc w:val="both"/>
      </w:pPr>
      <w:r>
        <w:drawing>
          <wp:inline distT="0" distB="0" distL="0" distR="0">
            <wp:extent cx="13309600" cy="549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309600" cy="5499100"/>
                    </a:xfrm>
                    <a:prstGeom prst="rect">
                      <a:avLst/>
                    </a:prstGeom>
                  </pic:spPr>
                </pic:pic>
              </a:graphicData>
            </a:graphic>
          </wp:inline>
        </w:drawing>
      </w:r>
    </w:p>
    <w:bookmarkStart w:name="z85" w:id="39"/>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2013 жылғы 30 мамырдағы  </w:t>
      </w:r>
      <w:r>
        <w:br/>
      </w:r>
      <w:r>
        <w:rPr>
          <w:rFonts w:ascii="Times New Roman"/>
          <w:b w:val="false"/>
          <w:i w:val="false"/>
          <w:color w:val="000000"/>
          <w:sz w:val="28"/>
        </w:rPr>
        <w:t xml:space="preserve">
№ 197-877 қаулысына    </w:t>
      </w:r>
      <w:r>
        <w:br/>
      </w:r>
      <w:r>
        <w:rPr>
          <w:rFonts w:ascii="Times New Roman"/>
          <w:b w:val="false"/>
          <w:i w:val="false"/>
          <w:color w:val="000000"/>
          <w:sz w:val="28"/>
        </w:rPr>
        <w:t xml:space="preserve">
3-қосымша         </w:t>
      </w:r>
    </w:p>
    <w:bookmarkEnd w:id="39"/>
    <w:bookmarkStart w:name="z86" w:id="40"/>
    <w:p>
      <w:pPr>
        <w:spacing w:after="0"/>
        <w:ind w:left="0"/>
        <w:jc w:val="left"/>
      </w:pPr>
      <w:r>
        <w:rPr>
          <w:rFonts w:ascii="Times New Roman"/>
          <w:b/>
          <w:i w:val="false"/>
          <w:color w:val="000000"/>
        </w:rPr>
        <w:t xml:space="preserve"> 
«Жер учаскесінің нысаналы мақсатын өзгертуге шешім беру»</w:t>
      </w:r>
      <w:r>
        <w:br/>
      </w:r>
      <w:r>
        <w:rPr>
          <w:rFonts w:ascii="Times New Roman"/>
          <w:b/>
          <w:i w:val="false"/>
          <w:color w:val="000000"/>
        </w:rPr>
        <w:t>
мемлекеттік қызмет регламенті</w:t>
      </w:r>
    </w:p>
    <w:bookmarkEnd w:id="40"/>
    <w:bookmarkStart w:name="z87" w:id="41"/>
    <w:p>
      <w:pPr>
        <w:spacing w:after="0"/>
        <w:ind w:left="0"/>
        <w:jc w:val="left"/>
      </w:pPr>
      <w:r>
        <w:rPr>
          <w:rFonts w:ascii="Times New Roman"/>
          <w:b/>
          <w:i w:val="false"/>
          <w:color w:val="000000"/>
        </w:rPr>
        <w:t xml:space="preserve"> 
1. Негізгі ұғымдар</w:t>
      </w:r>
    </w:p>
    <w:bookmarkEnd w:id="41"/>
    <w:bookmarkStart w:name="z88" w:id="42"/>
    <w:p>
      <w:pPr>
        <w:spacing w:after="0"/>
        <w:ind w:left="0"/>
        <w:jc w:val="both"/>
      </w:pPr>
      <w:r>
        <w:rPr>
          <w:rFonts w:ascii="Times New Roman"/>
          <w:b w:val="false"/>
          <w:i w:val="false"/>
          <w:color w:val="000000"/>
          <w:sz w:val="28"/>
        </w:rPr>
        <w:t>
      1. Осы «Жер учаскесінің нысаналы мақсатын өзгертуге шешім беру» мемлекеттік қызмет (бұдан әрі - мемлекеттік қызмет) Регламентінде мынадай негізгі ұғымдар пайдаланылады:</w:t>
      </w:r>
      <w:r>
        <w:br/>
      </w:r>
      <w:r>
        <w:rPr>
          <w:rFonts w:ascii="Times New Roman"/>
          <w:b w:val="false"/>
          <w:i w:val="false"/>
          <w:color w:val="000000"/>
          <w:sz w:val="28"/>
        </w:rPr>
        <w:t>
      1)жер учаскесі – Қазақстан Республикасының жер заңнамасымен белгіленген тәртіппен жер қатынастары субъектілеріне бекітіліп берілетін, тұйық шекара ішінде бөлінген жер бөлігі;</w:t>
      </w:r>
      <w:r>
        <w:br/>
      </w:r>
      <w:r>
        <w:rPr>
          <w:rFonts w:ascii="Times New Roman"/>
          <w:b w:val="false"/>
          <w:i w:val="false"/>
          <w:color w:val="000000"/>
          <w:sz w:val="28"/>
        </w:rPr>
        <w:t>
      2) жер учаскесіне сәйкестендіру құжаты – жер, құқықтық және қала құрылысы кадастрын жүргізу мақсаты үшін қажетті жер учаскесінің сәйкестендіру сипаттамасын қамтитын құжат;</w:t>
      </w:r>
      <w:r>
        <w:br/>
      </w:r>
      <w:r>
        <w:rPr>
          <w:rFonts w:ascii="Times New Roman"/>
          <w:b w:val="false"/>
          <w:i w:val="false"/>
          <w:color w:val="000000"/>
          <w:sz w:val="28"/>
        </w:rPr>
        <w:t>
      3) жер қатынастары жөніндегі уәкілетті орган – жер қатынастары саласындағы функцияларды орындайтын, жергілікті атқарушы органның құрылымдық бөлімшесі;</w:t>
      </w:r>
      <w:r>
        <w:br/>
      </w:r>
      <w:r>
        <w:rPr>
          <w:rFonts w:ascii="Times New Roman"/>
          <w:b w:val="false"/>
          <w:i w:val="false"/>
          <w:color w:val="000000"/>
          <w:sz w:val="28"/>
        </w:rPr>
        <w:t>
      4) сәулет және қала құрылысы органы – Астана қаласының аумағында сәулет және қала құрылысы қызметін мемлекеттік реттеу функцияларын орындауға уәкілетті мемлекеттік орган;</w:t>
      </w:r>
      <w:r>
        <w:br/>
      </w:r>
      <w:r>
        <w:rPr>
          <w:rFonts w:ascii="Times New Roman"/>
          <w:b w:val="false"/>
          <w:i w:val="false"/>
          <w:color w:val="000000"/>
          <w:sz w:val="28"/>
        </w:rPr>
        <w:t>
      5) жер учаскесіне құқық белгілейтін құжат - осылардың негізінде жер учаскесіне құқықтар туындайтын, өзгертілетін немесе тоқтатылатын заңдық фактілердің басталғанын растайтын құжат, оның ішінде шарттар, соттардың шешімдері, атқарушы органдардың құқықтық актілері, мұрагерлікке құқық туралы куәлік, меншік құқығымен жер учаскесіне иеленген немесе уақытша өтеулі жер пайдалану құқығын сатып алған мемлекеттік емес заңды тұлғаларды қайта ұйымдастыру кезіндегі табыстау актісі немесе бөлу теңгерімі;</w:t>
      </w:r>
      <w:r>
        <w:br/>
      </w:r>
      <w:r>
        <w:rPr>
          <w:rFonts w:ascii="Times New Roman"/>
          <w:b w:val="false"/>
          <w:i w:val="false"/>
          <w:color w:val="000000"/>
          <w:sz w:val="28"/>
        </w:rPr>
        <w:t>
      6) мемлекеттік қызмет стандарты – мемлекеттік қызмет көрсету үдерісінің сипаттамасын, нысандарын, мазмұнын және нәтижесін қамтитын, көрсетілетін мемлекеттік қызметке қойылатын талаптарды белгілейтін нормативтік-құқықтық акт.</w:t>
      </w:r>
    </w:p>
    <w:bookmarkEnd w:id="42"/>
    <w:bookmarkStart w:name="z89" w:id="43"/>
    <w:p>
      <w:pPr>
        <w:spacing w:after="0"/>
        <w:ind w:left="0"/>
        <w:jc w:val="left"/>
      </w:pPr>
      <w:r>
        <w:rPr>
          <w:rFonts w:ascii="Times New Roman"/>
          <w:b/>
          <w:i w:val="false"/>
          <w:color w:val="000000"/>
        </w:rPr>
        <w:t xml:space="preserve"> 
2. Жалпы ережелер</w:t>
      </w:r>
    </w:p>
    <w:bookmarkEnd w:id="43"/>
    <w:bookmarkStart w:name="z90" w:id="44"/>
    <w:p>
      <w:pPr>
        <w:spacing w:after="0"/>
        <w:ind w:left="0"/>
        <w:jc w:val="both"/>
      </w:pPr>
      <w:r>
        <w:rPr>
          <w:rFonts w:ascii="Times New Roman"/>
          <w:b w:val="false"/>
          <w:i w:val="false"/>
          <w:color w:val="000000"/>
          <w:sz w:val="28"/>
        </w:rPr>
        <w:t>
      2. Осы мемлекеттік қызмет Регламенті Қазақстан Республикасы Үкіметінің 2012 жылғы 1 қарашадағы № 1392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учаскесінің нысаналы мақсатын өзгерту шешімін беру» мемлекеттік қызмет стандартының сақталуын қамтамасыз ету талаптарын белгілейді.</w:t>
      </w:r>
      <w:r>
        <w:br/>
      </w:r>
      <w:r>
        <w:rPr>
          <w:rFonts w:ascii="Times New Roman"/>
          <w:b w:val="false"/>
          <w:i w:val="false"/>
          <w:color w:val="000000"/>
          <w:sz w:val="28"/>
        </w:rPr>
        <w:t>
      Мемлекеттік қызметті Астана қ., Желтоқсан к-сі, 43-үй мекенжайында орналасқан Астана қаласы әкімдігінің уәкілетті органы - «Астана қаласының Жер қатынастары басқармасы» мемлекеттік мекемесі (бұдан әрі – Уәкілетті орган) көрсетеді, тел.: 8 (7172) 31-61-58.</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4.Мемлекеттiк қызмет Қазақстан Республикасының 2003 жылғы 20 маусымдағы Жер кодексiнiң </w:t>
      </w:r>
      <w:r>
        <w:rPr>
          <w:rFonts w:ascii="Times New Roman"/>
          <w:b w:val="false"/>
          <w:i w:val="false"/>
          <w:color w:val="000000"/>
          <w:sz w:val="28"/>
        </w:rPr>
        <w:t>14-1</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49-1-баптары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Үкiметiнiң 2010 жылғы 20 шiлдедегi№ 745 </w:t>
      </w:r>
      <w:r>
        <w:rPr>
          <w:rFonts w:ascii="Times New Roman"/>
          <w:b w:val="false"/>
          <w:i w:val="false"/>
          <w:color w:val="000000"/>
          <w:sz w:val="28"/>
        </w:rPr>
        <w:t>қаулысының</w:t>
      </w:r>
      <w:r>
        <w:rPr>
          <w:rFonts w:ascii="Times New Roman"/>
          <w:b w:val="false"/>
          <w:i w:val="false"/>
          <w:color w:val="000000"/>
          <w:sz w:val="28"/>
        </w:rPr>
        <w:t xml:space="preserve"> 454-тармағы,«Жер қатынастары, геодезия және картография саласындағы Қазақстан Республикасы Жер ресурстарын басқару агенттігі және жергілікті атқарушы органдары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туралы»Қазақстан Республикасы Үкіметінің 2010 жылғы20 шілдедегі № 745 қаулысына өзгерістер енгізу туралы» Қазақстан Республикасы Үкіметінің 2012 жылғы 1 қарашадағы № 1392 қаулысы 1-тармағының </w:t>
      </w:r>
      <w:r>
        <w:rPr>
          <w:rFonts w:ascii="Times New Roman"/>
          <w:b w:val="false"/>
          <w:i w:val="false"/>
          <w:color w:val="000000"/>
          <w:sz w:val="28"/>
        </w:rPr>
        <w:t>13-тармақшасы</w:t>
      </w:r>
      <w:r>
        <w:rPr>
          <w:rFonts w:ascii="Times New Roman"/>
          <w:b w:val="false"/>
          <w:i w:val="false"/>
          <w:color w:val="000000"/>
          <w:sz w:val="28"/>
        </w:rPr>
        <w:t xml:space="preserve"> және өзге де нормативтік құқықтық актілер негiзiнде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жер учаскесінің нысаналы мақсатын өзгерту туралы Астана қаласы әкімдігінің қаулысын (бұдан әрі – қаулы) беру немесе жер учаскесінің нысаналы мақсатын өзгеруден бас тарту туралы дәлелденген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тегін көрсетiледi.</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мемлкеттік қызметті алушы) көрсетіледі.</w:t>
      </w:r>
    </w:p>
    <w:bookmarkEnd w:id="44"/>
    <w:bookmarkStart w:name="z96" w:id="45"/>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45"/>
    <w:bookmarkStart w:name="z97" w:id="46"/>
    <w:p>
      <w:pPr>
        <w:spacing w:after="0"/>
        <w:ind w:left="0"/>
        <w:jc w:val="both"/>
      </w:pPr>
      <w:r>
        <w:rPr>
          <w:rFonts w:ascii="Times New Roman"/>
          <w:b w:val="false"/>
          <w:i w:val="false"/>
          <w:color w:val="000000"/>
          <w:sz w:val="28"/>
        </w:rPr>
        <w:t>
      8. Мемлекеттiк қызмет жергілікті атқарушы органмен ұсынылады.</w:t>
      </w:r>
      <w:r>
        <w:br/>
      </w:r>
      <w:r>
        <w:rPr>
          <w:rFonts w:ascii="Times New Roman"/>
          <w:b w:val="false"/>
          <w:i w:val="false"/>
          <w:color w:val="000000"/>
          <w:sz w:val="28"/>
        </w:rPr>
        <w:t>
      Жергілікті атқарушы органының жұмыс істеу кестесі: дүйcенбіден бастап жұмаға дейін қоса алғанда күн сайын сағат 13-00-ден 14-00-ге дейінгі түскі үзіліспен сағат 9-00-ден 18-00-ге дейін көрсетіледі, демалыс күндері: сенбі, жексенбі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Уәкілетті органның ғимаратында көрсетіледі. Ғимаратта анықтама бюросы, күту орындықтары, толтырылған бланкілердің үлгілері жазылған ақпараттық стендтер, өтініш бланкілері бар үстелшесі орналастырылған, мүмкіндігі шектеулі адамдар үшін жағдайлар көзделген (пандустар, лифттер).</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тәртібі туралы толық ақпарат:</w:t>
      </w:r>
      <w:r>
        <w:br/>
      </w:r>
      <w:r>
        <w:rPr>
          <w:rFonts w:ascii="Times New Roman"/>
          <w:b w:val="false"/>
          <w:i w:val="false"/>
          <w:color w:val="000000"/>
          <w:sz w:val="28"/>
        </w:rPr>
        <w:t>
      1) уәкілетті органның стендтерінде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2) жергілікті атқарушы органның www.astana.kzинтернет-ресурсында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жергілікті атқарушы органның кеңсесіне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Жергілікті атқарушы орган кеңсесінің қызметкері мемлекеттік қызметті алушы ұсынған құжаттарды қабылдайды және тіркейді және құжаттарды Уәкілетті органға үш жұмыс күні ішінде береді.</w:t>
      </w:r>
      <w:r>
        <w:br/>
      </w:r>
      <w:r>
        <w:rPr>
          <w:rFonts w:ascii="Times New Roman"/>
          <w:b w:val="false"/>
          <w:i w:val="false"/>
          <w:color w:val="000000"/>
          <w:sz w:val="28"/>
        </w:rPr>
        <w:t>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құжаттардың толық тізбесін ұсынбаған кезінде, кеңсе қызметкері мемлекеттік қызметті алушыны мемлекеттік қызмет көрсетуден бас тарту себебі туралы құжаттарды тапсырған сәттен бастап екі жұмыс күнінен аспайтын мерзімде жазбаша хабардар етеді.</w:t>
      </w:r>
      <w:r>
        <w:br/>
      </w:r>
      <w:r>
        <w:rPr>
          <w:rFonts w:ascii="Times New Roman"/>
          <w:b w:val="false"/>
          <w:i w:val="false"/>
          <w:color w:val="000000"/>
          <w:sz w:val="28"/>
        </w:rPr>
        <w:t>
      Уәкілетті органның басшысы немесе оны алмастыратын тұлға құжаттарды қарастырады және Уәкілетті органының тиісті құрылымдық бөлімшесіне бір жұмыс күні ішінде береді.</w:t>
      </w:r>
      <w:r>
        <w:br/>
      </w:r>
      <w:r>
        <w:rPr>
          <w:rFonts w:ascii="Times New Roman"/>
          <w:b w:val="false"/>
          <w:i w:val="false"/>
          <w:color w:val="000000"/>
          <w:sz w:val="28"/>
        </w:rPr>
        <w:t>
      Уәкілетті органының құрылымдық бөлімшесі құжаттарды сәулет және қала құрылысы органына бекітілген қала құрылыстық құжаттамасына сәйкес жер учаскесінің нысаналы мақсатын өзгеру мүмкіндігін анықтау үшін екі күн ішінде береді.</w:t>
      </w:r>
      <w:r>
        <w:br/>
      </w:r>
      <w:r>
        <w:rPr>
          <w:rFonts w:ascii="Times New Roman"/>
          <w:b w:val="false"/>
          <w:i w:val="false"/>
          <w:color w:val="000000"/>
          <w:sz w:val="28"/>
        </w:rPr>
        <w:t>
      Сәулет және қала құрылысы органы құжаттарды алған күнінен бастап бес жұмыс күні ішінде Уәкілетті органға сұратылып отырған нысаналы мақсатының қала құрылыстық құжаттамасына сәйкестілігі немесе сәйкес келмейтіндігі туралы қорытындысын жолдайды.</w:t>
      </w:r>
      <w:r>
        <w:br/>
      </w:r>
      <w:r>
        <w:rPr>
          <w:rFonts w:ascii="Times New Roman"/>
          <w:b w:val="false"/>
          <w:i w:val="false"/>
          <w:color w:val="000000"/>
          <w:sz w:val="28"/>
        </w:rPr>
        <w:t>
      Уәкілетті орган сәулет және қала құрылысы органының қорытындысын алған күнінен бастап бес жұмыс күні ішінде жер учаскесінің нысаналы мақсатын өзгерту жөніндегі материалдарды әзірлейді және Астана қаласында жер учаскелерін беру жөніндегі комиссияның (бұдан әрі – Комиссия) қарауына енгізеді.</w:t>
      </w:r>
      <w:r>
        <w:br/>
      </w:r>
      <w:r>
        <w:rPr>
          <w:rFonts w:ascii="Times New Roman"/>
          <w:b w:val="false"/>
          <w:i w:val="false"/>
          <w:color w:val="000000"/>
          <w:sz w:val="28"/>
        </w:rPr>
        <w:t>
      Комиссия қорытындысының негізінде Уәкілетті орган екі жұмыс күнінен аспайтын мерзімде жер учаскесінің нысаналы мақсатын өзгерту туралы немесе өзгертуден бас тарту туралы Астана қалсы әкімдігінің тиісті қаулы жобасын әзірлейді және жергілікті атқарушы органның бекітуіне енгізеді.</w:t>
      </w:r>
      <w:r>
        <w:br/>
      </w:r>
      <w:r>
        <w:rPr>
          <w:rFonts w:ascii="Times New Roman"/>
          <w:b w:val="false"/>
          <w:i w:val="false"/>
          <w:color w:val="000000"/>
          <w:sz w:val="28"/>
        </w:rPr>
        <w:t>
      Жергілікті атқарушы орган бес жұмыс күні ішінде әзірленген қаулы жобасын бекітеді және оны мемлекеттік қызметті алушыға береді.</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мерзімдері:</w:t>
      </w:r>
      <w:r>
        <w:br/>
      </w:r>
      <w:r>
        <w:rPr>
          <w:rFonts w:ascii="Times New Roman"/>
          <w:b w:val="false"/>
          <w:i w:val="false"/>
          <w:color w:val="000000"/>
          <w:sz w:val="28"/>
        </w:rPr>
        <w:t>
      1) мемлекеттік қызмет алушы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тапсырған сәттен бастап – 37 күнтізбелік күн:</w:t>
      </w:r>
      <w:r>
        <w:br/>
      </w:r>
      <w:r>
        <w:rPr>
          <w:rFonts w:ascii="Times New Roman"/>
          <w:b w:val="false"/>
          <w:i w:val="false"/>
          <w:color w:val="000000"/>
          <w:sz w:val="28"/>
        </w:rPr>
        <w:t>
      2) құжаттарды тапсыру және алу кезiнде кезекте күтудiң рұқсат берiлген барынша ұзақ уақыты 30 минуттан аспайды;</w:t>
      </w:r>
      <w:r>
        <w:br/>
      </w:r>
      <w:r>
        <w:rPr>
          <w:rFonts w:ascii="Times New Roman"/>
          <w:b w:val="false"/>
          <w:i w:val="false"/>
          <w:color w:val="000000"/>
          <w:sz w:val="28"/>
        </w:rPr>
        <w:t>
      3) құжаттарды тапсыру және алу кезiнде қызмет көрсетудiң рұқсат берiлген барынша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13. Жер учаскесінің құқықтық тәртібіне, жерлердің санаттық тиістілігіне және жерлерді аймақтарға бөлуіне сәйкес рұқсат берілетін пайдалануына сәйкес, оның нысаналы мақсатын өзгерту мүмкін болмаған жағдайда, мемлекеттік қызметті көрсетуден бас тартылады.</w:t>
      </w:r>
    </w:p>
    <w:bookmarkEnd w:id="46"/>
    <w:bookmarkStart w:name="z103" w:id="47"/>
    <w:p>
      <w:pPr>
        <w:spacing w:after="0"/>
        <w:ind w:left="0"/>
        <w:jc w:val="left"/>
      </w:pPr>
      <w:r>
        <w:rPr>
          <w:rFonts w:ascii="Times New Roman"/>
          <w:b/>
          <w:i w:val="false"/>
          <w:color w:val="000000"/>
        </w:rPr>
        <w:t xml:space="preserve"> 
4. Мемлекеттік қызмет көрсету үдерісіндегііс-әрекет</w:t>
      </w:r>
      <w:r>
        <w:br/>
      </w:r>
      <w:r>
        <w:rPr>
          <w:rFonts w:ascii="Times New Roman"/>
          <w:b/>
          <w:i w:val="false"/>
          <w:color w:val="000000"/>
        </w:rPr>
        <w:t>
(өзара іс-қимыл) тәртібінің сипаттамасы</w:t>
      </w:r>
    </w:p>
    <w:bookmarkEnd w:id="47"/>
    <w:bookmarkStart w:name="z104" w:id="48"/>
    <w:p>
      <w:pPr>
        <w:spacing w:after="0"/>
        <w:ind w:left="0"/>
        <w:jc w:val="both"/>
      </w:pPr>
      <w:r>
        <w:rPr>
          <w:rFonts w:ascii="Times New Roman"/>
          <w:b w:val="false"/>
          <w:i w:val="false"/>
          <w:color w:val="000000"/>
          <w:sz w:val="28"/>
        </w:rPr>
        <w:t>
      14. Жергілікті атқарушы орган кеңсесінің қызметкері мемлекеттік қызмет алушыға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қабылдау туралы қолхатты:</w:t>
      </w:r>
      <w:r>
        <w:br/>
      </w:r>
      <w:r>
        <w:rPr>
          <w:rFonts w:ascii="Times New Roman"/>
          <w:b w:val="false"/>
          <w:i w:val="false"/>
          <w:color w:val="000000"/>
          <w:sz w:val="28"/>
        </w:rPr>
        <w:t>
      1) сұрау салу нөмiрi және қабылданған күнi;</w:t>
      </w:r>
      <w:r>
        <w:br/>
      </w:r>
      <w:r>
        <w:rPr>
          <w:rFonts w:ascii="Times New Roman"/>
          <w:b w:val="false"/>
          <w:i w:val="false"/>
          <w:color w:val="000000"/>
          <w:sz w:val="28"/>
        </w:rPr>
        <w:t>
      2) сұратылған мемлекеттiк қызмет түрi;</w:t>
      </w:r>
      <w:r>
        <w:br/>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4) құжаттарды беру күнi (уақыты) және орны;</w:t>
      </w:r>
      <w:r>
        <w:br/>
      </w:r>
      <w:r>
        <w:rPr>
          <w:rFonts w:ascii="Times New Roman"/>
          <w:b w:val="false"/>
          <w:i w:val="false"/>
          <w:color w:val="000000"/>
          <w:sz w:val="28"/>
        </w:rPr>
        <w:t>
      5) мемлекеттiк қызмет көрсетуге өтiнiштi қабылдаған адамның тегiн, атын, әкесiнiң атын және лауазымын көрсете отырып береді.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үшін мынадай құжаттарды ұсыну қажет:</w:t>
      </w:r>
      <w:r>
        <w:br/>
      </w:r>
      <w:r>
        <w:rPr>
          <w:rFonts w:ascii="Times New Roman"/>
          <w:b w:val="false"/>
          <w:i w:val="false"/>
          <w:color w:val="000000"/>
          <w:sz w:val="28"/>
        </w:rPr>
        <w:t>
      1)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жер учаскесіне құқық белгілейтін құжаттың көшірмесі;</w:t>
      </w:r>
      <w:r>
        <w:br/>
      </w:r>
      <w:r>
        <w:rPr>
          <w:rFonts w:ascii="Times New Roman"/>
          <w:b w:val="false"/>
          <w:i w:val="false"/>
          <w:color w:val="000000"/>
          <w:sz w:val="28"/>
        </w:rPr>
        <w:t>
      3) жер учаскесіне сәйкестендіру құжатының көшірмесі;</w:t>
      </w:r>
      <w:r>
        <w:br/>
      </w:r>
      <w:r>
        <w:rPr>
          <w:rFonts w:ascii="Times New Roman"/>
          <w:b w:val="false"/>
          <w:i w:val="false"/>
          <w:color w:val="000000"/>
          <w:sz w:val="28"/>
        </w:rPr>
        <w:t>
      4) салық органынан салық қарыздарының жоқтығы туралы анықтама;</w:t>
      </w:r>
      <w:r>
        <w:br/>
      </w:r>
      <w:r>
        <w:rPr>
          <w:rFonts w:ascii="Times New Roman"/>
          <w:b w:val="false"/>
          <w:i w:val="false"/>
          <w:color w:val="000000"/>
          <w:sz w:val="28"/>
        </w:rPr>
        <w:t>
      5) әділет органдарынан жер учаскесіне ауыртпалықтардың жоқтығы туралы анықтама;</w:t>
      </w:r>
      <w:r>
        <w:br/>
      </w:r>
      <w:r>
        <w:rPr>
          <w:rFonts w:ascii="Times New Roman"/>
          <w:b w:val="false"/>
          <w:i w:val="false"/>
          <w:color w:val="000000"/>
          <w:sz w:val="28"/>
        </w:rPr>
        <w:t>
      6) жер учаскесінің бағалық (кадастрлық) құнының актісі (қажет болған жағдайда);</w:t>
      </w:r>
      <w:r>
        <w:br/>
      </w:r>
      <w:r>
        <w:rPr>
          <w:rFonts w:ascii="Times New Roman"/>
          <w:b w:val="false"/>
          <w:i w:val="false"/>
          <w:color w:val="000000"/>
          <w:sz w:val="28"/>
        </w:rPr>
        <w:t>
      7) Астана қаласының бас жоспарында көзделген объектілерді салған жағдайда, жер учаскесіндегі бұрынғы меншік иесінің әрқайсысымен жер учаскесін сатып алу туралы жасасқан шарттың көшірмесі (қажет болған жағдайда);</w:t>
      </w:r>
      <w:r>
        <w:br/>
      </w:r>
      <w:r>
        <w:rPr>
          <w:rFonts w:ascii="Times New Roman"/>
          <w:b w:val="false"/>
          <w:i w:val="false"/>
          <w:color w:val="000000"/>
          <w:sz w:val="28"/>
        </w:rPr>
        <w:t>
      8) жылжымайтын мүлік объектісіне құқық белгілейтін құжаттың көшірмесі (қажет болған жағдайда);</w:t>
      </w:r>
      <w:r>
        <w:br/>
      </w:r>
      <w:r>
        <w:rPr>
          <w:rFonts w:ascii="Times New Roman"/>
          <w:b w:val="false"/>
          <w:i w:val="false"/>
          <w:color w:val="000000"/>
          <w:sz w:val="28"/>
        </w:rPr>
        <w:t>
      9) жылжымайтын мүлік объектісінің техникалық төлқұжатының көшірмесі (қажет болған жағдайда);</w:t>
      </w:r>
      <w:r>
        <w:br/>
      </w:r>
      <w:r>
        <w:rPr>
          <w:rFonts w:ascii="Times New Roman"/>
          <w:b w:val="false"/>
          <w:i w:val="false"/>
          <w:color w:val="000000"/>
          <w:sz w:val="28"/>
        </w:rPr>
        <w:t>
      10) мемлекеттік қызметті алушының жеке басын куәландыратын құжаттың көшірмесі, не болмаса Мемлекеттік қызметті алушының атынан берілген сенімхаттың және жеке тұлға үшін - сенім білдірілген тұлғаның жеке басын куәландыратын құжаттың көшiрмесi;</w:t>
      </w:r>
      <w:r>
        <w:br/>
      </w:r>
      <w:r>
        <w:rPr>
          <w:rFonts w:ascii="Times New Roman"/>
          <w:b w:val="false"/>
          <w:i w:val="false"/>
          <w:color w:val="000000"/>
          <w:sz w:val="28"/>
        </w:rPr>
        <w:t>
      11) заңды тұлғаны тiркеу туралы куәлiк, заңды тұлға өкілінің өкілеттігін растайтын құжат және заңды тұлға үшін -мемлекеттік қызметті алушының тұлғасын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мемлекеттік қызмет алушыға қайтарылады.</w:t>
      </w:r>
      <w:r>
        <w:br/>
      </w:r>
      <w:r>
        <w:rPr>
          <w:rFonts w:ascii="Times New Roman"/>
          <w:b w:val="false"/>
          <w:i w:val="false"/>
          <w:color w:val="000000"/>
          <w:sz w:val="28"/>
        </w:rPr>
        <w:t>
</w:t>
      </w:r>
      <w:r>
        <w:rPr>
          <w:rFonts w:ascii="Times New Roman"/>
          <w:b w:val="false"/>
          <w:i w:val="false"/>
          <w:color w:val="000000"/>
          <w:sz w:val="28"/>
        </w:rPr>
        <w:t>
      16. Қаулыны мемлекеттік қызметті алушының өзіне немесе сенімхат бойынша уәкілетті тұлғаға беру арқылы жүзеге асырылады.</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үдерісінің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кезінде Уәкілетті орган мен сәулет және қала құрылысы органның өзара іс әрекетінің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48"/>
    <w:bookmarkStart w:name="z109" w:id="49"/>
    <w:p>
      <w:pPr>
        <w:spacing w:after="0"/>
        <w:ind w:left="0"/>
        <w:jc w:val="left"/>
      </w:pPr>
      <w:r>
        <w:rPr>
          <w:rFonts w:ascii="Times New Roman"/>
          <w:b/>
          <w:i w:val="false"/>
          <w:color w:val="000000"/>
        </w:rPr>
        <w:t xml:space="preserve"> 
5. Мемлекеттік қызмет көрсететін лауазымды тұлғалардың</w:t>
      </w:r>
      <w:r>
        <w:br/>
      </w:r>
      <w:r>
        <w:rPr>
          <w:rFonts w:ascii="Times New Roman"/>
          <w:b/>
          <w:i w:val="false"/>
          <w:color w:val="000000"/>
        </w:rPr>
        <w:t>
</w:t>
      </w:r>
      <w:r>
        <w:rPr>
          <w:rFonts w:ascii="Times New Roman"/>
          <w:b/>
          <w:i w:val="false"/>
          <w:color w:val="000000"/>
        </w:rPr>
        <w:t>
жауапкершілігі</w:t>
      </w:r>
    </w:p>
    <w:bookmarkEnd w:id="49"/>
    <w:bookmarkStart w:name="z111" w:id="50"/>
    <w:p>
      <w:pPr>
        <w:spacing w:after="0"/>
        <w:ind w:left="0"/>
        <w:jc w:val="both"/>
      </w:pPr>
      <w:r>
        <w:rPr>
          <w:rFonts w:ascii="Times New Roman"/>
          <w:b w:val="false"/>
          <w:i w:val="false"/>
          <w:color w:val="000000"/>
          <w:sz w:val="28"/>
        </w:rPr>
        <w:t>
      19. Мемлекеттік қызметті көрсетуді ұйымдастыруға Уәкілетті орган жауапты болып табылады.</w:t>
      </w:r>
      <w:r>
        <w:br/>
      </w:r>
      <w:r>
        <w:rPr>
          <w:rFonts w:ascii="Times New Roman"/>
          <w:b w:val="false"/>
          <w:i w:val="false"/>
          <w:color w:val="000000"/>
          <w:sz w:val="28"/>
        </w:rPr>
        <w:t>
</w:t>
      </w:r>
      <w:r>
        <w:rPr>
          <w:rFonts w:ascii="Times New Roman"/>
          <w:b w:val="false"/>
          <w:i w:val="false"/>
          <w:color w:val="000000"/>
          <w:sz w:val="28"/>
        </w:rPr>
        <w:t>
      20. Уәкілетті орган қызметкерлерінің іс әрекетіне (әрекетсіздігін) шағымдану тәртібін түсіндіру және шағымды әзірлеуде көмек көрсету үшін мемлекеттік қызметті алушы мекенжайы Астана қ., Бейбітшілік к-сі, 11-үй, № 444 бөлме, тел. 8 (7172) 55-64-43 тиісті Уәкілетті орган белгілеген жауапты лауазымды тұлғаға жүгінуі мүмкін.</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нәтижелерімен келіспеген жағдайда, шағымдар мекенжайы Астана қ., Бейбітшілік к-сі, 11-үй, № 444 бөлме, тел. 8 (7172) 55-64-43 жергілікті атқарушы органның жауапты лауазымды тұлғасының атына жолданады.</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дөрекі қызмет көрсеткені үшін түскен шағымдар мекенжайы Астана қ., Бейбітшілік к-сі, 11-үй, № 331 бөлме, тел. 8 (7172) 55-64-14 жергілікті атқарушы орган аппараты басшысының атына жолданады.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мемлекеттік қызметті алушы Қазақстан Республикасының заңнамасында белгілеген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Шағымдар жазбаша түрде почта немесе www.astana.kzэлектрондық почта немесе қолға табыстау арқылы қабылданады.</w:t>
      </w:r>
      <w:r>
        <w:br/>
      </w:r>
      <w:r>
        <w:rPr>
          <w:rFonts w:ascii="Times New Roman"/>
          <w:b w:val="false"/>
          <w:i w:val="false"/>
          <w:color w:val="000000"/>
          <w:sz w:val="28"/>
        </w:rPr>
        <w:t>
</w:t>
      </w:r>
      <w:r>
        <w:rPr>
          <w:rFonts w:ascii="Times New Roman"/>
          <w:b w:val="false"/>
          <w:i w:val="false"/>
          <w:color w:val="000000"/>
          <w:sz w:val="28"/>
        </w:rPr>
        <w:t>
      25. Қабылданған шағымды Уәкілетті орган кеңсесінің жауапты қызметкері кіріс құжаттарды есепке алу журналында тіркейді. Мемлекеттік қызмет алушыға күні мен уақыты, өтінішті (шағымды) қабылдаған тұлғаның тегі мен аты-жөні, тапсырған шағымға жауап алу мерзімдері мен орны, шағымды қарастыру барысы туралы білуге болатын лауазымды тұлғалардың байланыс мәліметтері көрсетілген талон беріледі.</w:t>
      </w:r>
      <w:r>
        <w:br/>
      </w:r>
      <w:r>
        <w:rPr>
          <w:rFonts w:ascii="Times New Roman"/>
          <w:b w:val="false"/>
          <w:i w:val="false"/>
          <w:color w:val="000000"/>
          <w:sz w:val="28"/>
        </w:rPr>
        <w:t>
      Жеке және заңды тұлғалардың өтініштерін қарастырудың белгіленген мерзімдері – 30 күнтізбелік күн, ал қосымша ақпаратты алуды және зерделеуді талап етпейтін – 15 күнтізбелік күн.</w:t>
      </w:r>
      <w:r>
        <w:br/>
      </w:r>
      <w:r>
        <w:rPr>
          <w:rFonts w:ascii="Times New Roman"/>
          <w:b w:val="false"/>
          <w:i w:val="false"/>
          <w:color w:val="000000"/>
          <w:sz w:val="28"/>
        </w:rPr>
        <w:t>
      Шағымды қарастыру нәтижелері туралы өтініш иесіне почта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26. Егер Мемлекеттік қызметті алушы құжаттарды алу үшін белгіленген мерзімде жүгінбесе, Уәкілетті орган олардың 6 ай ішінде сақталуын қамтамасыз етеді.</w:t>
      </w:r>
    </w:p>
    <w:bookmarkEnd w:id="50"/>
    <w:bookmarkStart w:name="z119" w:id="51"/>
    <w:p>
      <w:pPr>
        <w:spacing w:after="0"/>
        <w:ind w:left="0"/>
        <w:jc w:val="both"/>
      </w:pPr>
      <w:r>
        <w:rPr>
          <w:rFonts w:ascii="Times New Roman"/>
          <w:b w:val="false"/>
          <w:i w:val="false"/>
          <w:color w:val="000000"/>
          <w:sz w:val="28"/>
        </w:rPr>
        <w:t xml:space="preserve">
«Жер учаскесінің нысаналы мақсатын  </w:t>
      </w:r>
      <w:r>
        <w:br/>
      </w:r>
      <w:r>
        <w:rPr>
          <w:rFonts w:ascii="Times New Roman"/>
          <w:b w:val="false"/>
          <w:i w:val="false"/>
          <w:color w:val="000000"/>
          <w:sz w:val="28"/>
        </w:rPr>
        <w:t xml:space="preserve">
өзгеру шешімін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51"/>
    <w:p>
      <w:pPr>
        <w:spacing w:after="0"/>
        <w:ind w:left="0"/>
        <w:jc w:val="both"/>
      </w:pPr>
      <w:r>
        <w:rPr>
          <w:rFonts w:ascii="Times New Roman"/>
          <w:b w:val="false"/>
          <w:i w:val="false"/>
          <w:color w:val="000000"/>
          <w:sz w:val="28"/>
        </w:rPr>
        <w:t xml:space="preserve">Астана қаласының әкімі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(аты-жөні)               </w:t>
      </w:r>
      <w:r>
        <w:br/>
      </w:r>
      <w:r>
        <w:rPr>
          <w:rFonts w:ascii="Times New Roman"/>
          <w:b w:val="false"/>
          <w:i w:val="false"/>
          <w:color w:val="000000"/>
          <w:sz w:val="28"/>
        </w:rPr>
        <w:t>
____________________________________</w:t>
      </w:r>
      <w:r>
        <w:br/>
      </w:r>
      <w:r>
        <w:rPr>
          <w:rFonts w:ascii="Times New Roman"/>
          <w:b w:val="false"/>
          <w:i w:val="false"/>
          <w:color w:val="000000"/>
          <w:sz w:val="28"/>
        </w:rPr>
        <w:t>
(аты-жөні немесе заңды тұлғаның      ____________________________________</w:t>
      </w:r>
      <w:r>
        <w:br/>
      </w:r>
      <w:r>
        <w:rPr>
          <w:rFonts w:ascii="Times New Roman"/>
          <w:b w:val="false"/>
          <w:i w:val="false"/>
          <w:color w:val="000000"/>
          <w:sz w:val="28"/>
        </w:rPr>
        <w:t xml:space="preserve">
толық атауы)                        </w:t>
      </w:r>
      <w:r>
        <w:br/>
      </w:r>
      <w:r>
        <w:rPr>
          <w:rFonts w:ascii="Times New Roman"/>
          <w:b w:val="false"/>
          <w:i w:val="false"/>
          <w:color w:val="000000"/>
          <w:sz w:val="28"/>
        </w:rPr>
        <w:t>
ЖСН/БСН_____________________________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(жеке немесе заңды тұлғаның тұлғасын</w:t>
      </w:r>
      <w:r>
        <w:br/>
      </w:r>
      <w:r>
        <w:rPr>
          <w:rFonts w:ascii="Times New Roman"/>
          <w:b w:val="false"/>
          <w:i w:val="false"/>
          <w:color w:val="000000"/>
          <w:sz w:val="28"/>
        </w:rPr>
        <w:t>
____________________________________</w:t>
      </w:r>
      <w:r>
        <w:br/>
      </w:r>
      <w:r>
        <w:rPr>
          <w:rFonts w:ascii="Times New Roman"/>
          <w:b w:val="false"/>
          <w:i w:val="false"/>
          <w:color w:val="000000"/>
          <w:sz w:val="28"/>
        </w:rPr>
        <w:t>
куәландыратын құжаттың реквизиттері)</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(байланыс телефоны, мекенжайы)      </w:t>
      </w:r>
    </w:p>
    <w:p>
      <w:pPr>
        <w:spacing w:after="0"/>
        <w:ind w:left="0"/>
        <w:jc w:val="left"/>
      </w:pPr>
      <w:r>
        <w:rPr>
          <w:rFonts w:ascii="Times New Roman"/>
          <w:b/>
          <w:i w:val="false"/>
          <w:color w:val="000000"/>
        </w:rPr>
        <w:t xml:space="preserve"> Жер учаскесінің нысаналы мақсатын өзгеру шешімін беруге өтініш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(нысаналы мақсатын өзгерту қажеттігінің себебін көрсету)</w:t>
      </w:r>
      <w:r>
        <w:br/>
      </w:r>
      <w:r>
        <w:rPr>
          <w:rFonts w:ascii="Times New Roman"/>
          <w:b w:val="false"/>
          <w:i w:val="false"/>
          <w:color w:val="000000"/>
          <w:sz w:val="28"/>
        </w:rPr>
        <w:t>
байланысты, маған жеке меншік (жер пайдалану) құқығына тиесілі, кадастрлық нөмірі ___________,_______________________________________</w:t>
      </w:r>
      <w:r>
        <w:br/>
      </w:r>
      <w:r>
        <w:rPr>
          <w:rFonts w:ascii="Times New Roman"/>
          <w:b w:val="false"/>
          <w:i w:val="false"/>
          <w:color w:val="000000"/>
          <w:sz w:val="28"/>
        </w:rPr>
        <w:t>
___________________________________________ мекенжайында орналасқан, жер учаскесінің нысаналы мақсатын ___________________________________</w:t>
      </w:r>
      <w:r>
        <w:br/>
      </w:r>
      <w:r>
        <w:rPr>
          <w:rFonts w:ascii="Times New Roman"/>
          <w:b w:val="false"/>
          <w:i w:val="false"/>
          <w:color w:val="000000"/>
          <w:sz w:val="28"/>
        </w:rPr>
        <w:t>
_____________________________________ өзгертуіңізді сұраймын.</w:t>
      </w:r>
    </w:p>
    <w:p>
      <w:pPr>
        <w:spacing w:after="0"/>
        <w:ind w:left="0"/>
        <w:jc w:val="both"/>
      </w:pPr>
      <w:r>
        <w:rPr>
          <w:rFonts w:ascii="Times New Roman"/>
          <w:b w:val="false"/>
          <w:i w:val="false"/>
          <w:color w:val="000000"/>
          <w:sz w:val="28"/>
        </w:rPr>
        <w:t>      ____________                         _______________</w:t>
      </w:r>
      <w:r>
        <w:br/>
      </w:r>
      <w:r>
        <w:rPr>
          <w:rFonts w:ascii="Times New Roman"/>
          <w:b w:val="false"/>
          <w:i w:val="false"/>
          <w:color w:val="000000"/>
          <w:sz w:val="28"/>
        </w:rPr>
        <w:t>
         (күні)                               (қолы)</w:t>
      </w:r>
      <w:r>
        <w:br/>
      </w:r>
      <w:r>
        <w:rPr>
          <w:rFonts w:ascii="Times New Roman"/>
          <w:b w:val="false"/>
          <w:i w:val="false"/>
          <w:color w:val="000000"/>
          <w:sz w:val="28"/>
        </w:rPr>
        <w:t>
                                           М.О.</w:t>
      </w:r>
    </w:p>
    <w:bookmarkStart w:name="z120" w:id="52"/>
    <w:p>
      <w:pPr>
        <w:spacing w:after="0"/>
        <w:ind w:left="0"/>
        <w:jc w:val="both"/>
      </w:pPr>
      <w:r>
        <w:rPr>
          <w:rFonts w:ascii="Times New Roman"/>
          <w:b w:val="false"/>
          <w:i w:val="false"/>
          <w:color w:val="000000"/>
          <w:sz w:val="28"/>
        </w:rPr>
        <w:t xml:space="preserve">
«Жер учаскесінің нысаналы мақсатын  </w:t>
      </w:r>
      <w:r>
        <w:br/>
      </w:r>
      <w:r>
        <w:rPr>
          <w:rFonts w:ascii="Times New Roman"/>
          <w:b w:val="false"/>
          <w:i w:val="false"/>
          <w:color w:val="000000"/>
          <w:sz w:val="28"/>
        </w:rPr>
        <w:t xml:space="preserve">
өзгеру шешімін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52"/>
    <w:p>
      <w:pPr>
        <w:spacing w:after="0"/>
        <w:ind w:left="0"/>
        <w:jc w:val="left"/>
      </w:pPr>
      <w:r>
        <w:rPr>
          <w:rFonts w:ascii="Times New Roman"/>
          <w:b/>
          <w:i w:val="false"/>
          <w:color w:val="000000"/>
        </w:rPr>
        <w:t xml:space="preserve"> Жер учаскесінің нысаналы мақсатын өзгертуге шешім рәсімдеу және</w:t>
      </w:r>
      <w:r>
        <w:br/>
      </w:r>
      <w:r>
        <w:rPr>
          <w:rFonts w:ascii="Times New Roman"/>
          <w:b/>
          <w:i w:val="false"/>
          <w:color w:val="000000"/>
        </w:rPr>
        <w:t>
беру бойынша іс-әрекеттердің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1233"/>
        <w:gridCol w:w="1593"/>
        <w:gridCol w:w="1593"/>
        <w:gridCol w:w="1813"/>
        <w:gridCol w:w="1613"/>
        <w:gridCol w:w="1393"/>
        <w:gridCol w:w="1353"/>
        <w:gridCol w:w="113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(жұмыс барысы,ағыны)</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оны алмастыратын тұлға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құрылымдық бөлімшесі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органы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(үдерісінің, операция барысының) атауы және олардың сипаттамасы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 ұсынған құжаттарды қабылдау және тіркеу немесе құжаттардың толық тізбесін ұсынбаған жағдайда, қабылдаудан бас тарту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мазмұнымен танысу және қарар салу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келісу және уәкілетті органға беру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жер учаскелерін беру жөніндегікомиссия отырысына материалдарды әзірлеу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жер учаскелерін беру жөніндегікомиссиясы қорытындысының негізінде Астана қаласы әкімдігінің тиісті қаулы жобасын әзірлеу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әзірлеген Астана қаласы әкімдігінің тиісті қаулы жобасын бекітеді</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(мәліметтер, құжат, ұйымдастырушылық-өкімдік шешімі)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топтамасын уәкілетті органға беру немесе мемлекеттік қызмет алушыға қайтару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оганның құрылымдық бөлімшеге табыстау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органына бекітілген қала құрылысы құжаттамасына сәйкес нысаналы мақсатын өзгерту мүмкіндігін анықтау үшін жолдайды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сұратылып отырған нысаналы мақсатының қала құрылысы құжаттамасына сәйкес келуі немесе сәйкес келмеуі туралы қорытындысын жолдайды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Астана қаласында жер учаскелерін беру жөніндегі комиссияныңқарауына жолдайды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тиісті қаулы жобасын жергілікті атқарушы органының бекітуіне жолдайды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қаулысын мемлекеттік қызмет алушыға беру</w:t>
            </w:r>
          </w:p>
        </w:tc>
      </w:tr>
      <w:tr>
        <w:trPr>
          <w:trHeight w:val="6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жұмыс күні ішінде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Жжұмыс күн ішінде. Келіп түскеннен кейін келесі күні табыстау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жұмыс күні ішінде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жұмыс күні ішінде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жұмыс күнінен аспайды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жұмыс күнінен аспайды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жұмыс күні ішнде</w:t>
            </w:r>
          </w:p>
        </w:tc>
      </w:tr>
    </w:tbl>
    <w:bookmarkStart w:name="z121" w:id="53"/>
    <w:p>
      <w:pPr>
        <w:spacing w:after="0"/>
        <w:ind w:left="0"/>
        <w:jc w:val="both"/>
      </w:pPr>
      <w:r>
        <w:rPr>
          <w:rFonts w:ascii="Times New Roman"/>
          <w:b w:val="false"/>
          <w:i w:val="false"/>
          <w:color w:val="000000"/>
          <w:sz w:val="28"/>
        </w:rPr>
        <w:t xml:space="preserve">
«Жер учаскесінің нысаналы мақсатын  </w:t>
      </w:r>
      <w:r>
        <w:br/>
      </w:r>
      <w:r>
        <w:rPr>
          <w:rFonts w:ascii="Times New Roman"/>
          <w:b w:val="false"/>
          <w:i w:val="false"/>
          <w:color w:val="000000"/>
          <w:sz w:val="28"/>
        </w:rPr>
        <w:t xml:space="preserve">
өзгеру шешімін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53"/>
    <w:p>
      <w:pPr>
        <w:spacing w:after="0"/>
        <w:ind w:left="0"/>
        <w:jc w:val="left"/>
      </w:pPr>
      <w:r>
        <w:rPr>
          <w:rFonts w:ascii="Times New Roman"/>
          <w:b/>
          <w:i w:val="false"/>
          <w:color w:val="000000"/>
        </w:rPr>
        <w:t xml:space="preserve"> «Жер учаскесінің нысаналы мақсатын өзгертуге шешім беру»</w:t>
      </w:r>
      <w:r>
        <w:br/>
      </w:r>
      <w:r>
        <w:rPr>
          <w:rFonts w:ascii="Times New Roman"/>
          <w:b/>
          <w:i w:val="false"/>
          <w:color w:val="000000"/>
        </w:rPr>
        <w:t>
мемлекеттік қызмет көрсету бойынша уақыттыесептеу</w:t>
      </w:r>
    </w:p>
    <w:p>
      <w:pPr>
        <w:spacing w:after="0"/>
        <w:ind w:left="0"/>
        <w:jc w:val="both"/>
      </w:pPr>
      <w:r>
        <w:drawing>
          <wp:inline distT="0" distB="0" distL="0" distR="0">
            <wp:extent cx="128270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827000" cy="5397500"/>
                    </a:xfrm>
                    <a:prstGeom prst="rect">
                      <a:avLst/>
                    </a:prstGeom>
                  </pic:spPr>
                </pic:pic>
              </a:graphicData>
            </a:graphic>
          </wp:inline>
        </w:drawing>
      </w:r>
    </w:p>
    <w:bookmarkStart w:name="z122" w:id="54"/>
    <w:p>
      <w:pPr>
        <w:spacing w:after="0"/>
        <w:ind w:left="0"/>
        <w:jc w:val="both"/>
      </w:pPr>
      <w:r>
        <w:rPr>
          <w:rFonts w:ascii="Times New Roman"/>
          <w:b w:val="false"/>
          <w:i w:val="false"/>
          <w:color w:val="000000"/>
          <w:sz w:val="28"/>
        </w:rPr>
        <w:t xml:space="preserve">
Астана қаласы әкімдігінің </w:t>
      </w:r>
      <w:r>
        <w:br/>
      </w:r>
      <w:r>
        <w:rPr>
          <w:rFonts w:ascii="Times New Roman"/>
          <w:b w:val="false"/>
          <w:i w:val="false"/>
          <w:color w:val="000000"/>
          <w:sz w:val="28"/>
        </w:rPr>
        <w:t xml:space="preserve">
2013 жылғы 30 мамырдағы  </w:t>
      </w:r>
      <w:r>
        <w:br/>
      </w:r>
      <w:r>
        <w:rPr>
          <w:rFonts w:ascii="Times New Roman"/>
          <w:b w:val="false"/>
          <w:i w:val="false"/>
          <w:color w:val="000000"/>
          <w:sz w:val="28"/>
        </w:rPr>
        <w:t xml:space="preserve">
№ 197-877 қаулысына    </w:t>
      </w:r>
      <w:r>
        <w:br/>
      </w:r>
      <w:r>
        <w:rPr>
          <w:rFonts w:ascii="Times New Roman"/>
          <w:b w:val="false"/>
          <w:i w:val="false"/>
          <w:color w:val="000000"/>
          <w:sz w:val="28"/>
        </w:rPr>
        <w:t xml:space="preserve">
4-қосымша         </w:t>
      </w:r>
    </w:p>
    <w:bookmarkEnd w:id="54"/>
    <w:bookmarkStart w:name="z123" w:id="55"/>
    <w:p>
      <w:pPr>
        <w:spacing w:after="0"/>
        <w:ind w:left="0"/>
        <w:jc w:val="left"/>
      </w:pPr>
      <w:r>
        <w:rPr>
          <w:rFonts w:ascii="Times New Roman"/>
          <w:b/>
          <w:i w:val="false"/>
          <w:color w:val="000000"/>
        </w:rPr>
        <w:t xml:space="preserve"> 
«Іздестіру жұмыстарын жүргізу үшін жер учаскесін пайдалануға</w:t>
      </w:r>
      <w:r>
        <w:br/>
      </w:r>
      <w:r>
        <w:rPr>
          <w:rFonts w:ascii="Times New Roman"/>
          <w:b/>
          <w:i w:val="false"/>
          <w:color w:val="000000"/>
        </w:rPr>
        <w:t>
рұқсат беру» мемлекеттік қызмет регламенті</w:t>
      </w:r>
    </w:p>
    <w:bookmarkEnd w:id="55"/>
    <w:bookmarkStart w:name="z124" w:id="56"/>
    <w:p>
      <w:pPr>
        <w:spacing w:after="0"/>
        <w:ind w:left="0"/>
        <w:jc w:val="left"/>
      </w:pPr>
      <w:r>
        <w:rPr>
          <w:rFonts w:ascii="Times New Roman"/>
          <w:b/>
          <w:i w:val="false"/>
          <w:color w:val="000000"/>
        </w:rPr>
        <w:t xml:space="preserve"> 
1. Негізгі ұғымдар</w:t>
      </w:r>
    </w:p>
    <w:bookmarkEnd w:id="56"/>
    <w:bookmarkStart w:name="z125" w:id="57"/>
    <w:p>
      <w:pPr>
        <w:spacing w:after="0"/>
        <w:ind w:left="0"/>
        <w:jc w:val="both"/>
      </w:pPr>
      <w:r>
        <w:rPr>
          <w:rFonts w:ascii="Times New Roman"/>
          <w:b w:val="false"/>
          <w:i w:val="false"/>
          <w:color w:val="000000"/>
          <w:sz w:val="28"/>
        </w:rPr>
        <w:t>
      1. Осы «Іздестіру жұмыстарын жүргізу үшін жер учаскесін пайдалануға рұқсан беру» мемлекеттік қызмет (бұдан әрі - мемлекеттік қызмет) Регламентінде мынадай негізгі ұғымдар пайдаланылады:</w:t>
      </w:r>
      <w:r>
        <w:br/>
      </w:r>
      <w:r>
        <w:rPr>
          <w:rFonts w:ascii="Times New Roman"/>
          <w:b w:val="false"/>
          <w:i w:val="false"/>
          <w:color w:val="000000"/>
          <w:sz w:val="28"/>
        </w:rPr>
        <w:t>
      1)жер учаскесі – Қазақстан Республикасының жер заңнамасымен белгіленген тәртіппен жер қатынастары субъектілеріне бекітіліп берілетін, тұйық шекара ішінде бөлінген жер бөлігі;</w:t>
      </w:r>
      <w:r>
        <w:br/>
      </w:r>
      <w:r>
        <w:rPr>
          <w:rFonts w:ascii="Times New Roman"/>
          <w:b w:val="false"/>
          <w:i w:val="false"/>
          <w:color w:val="000000"/>
          <w:sz w:val="28"/>
        </w:rPr>
        <w:t>
      2) жер учаскесіне сәйкестендіру құжаты – жер, құқықтық және қала құрылысы кадастрын жүргізу мақсаттарына қажетті жер учаскесінің сәйкестендіру сипаттамасын қамтитын құжат;</w:t>
      </w:r>
      <w:r>
        <w:br/>
      </w:r>
      <w:r>
        <w:rPr>
          <w:rFonts w:ascii="Times New Roman"/>
          <w:b w:val="false"/>
          <w:i w:val="false"/>
          <w:color w:val="000000"/>
          <w:sz w:val="28"/>
        </w:rPr>
        <w:t>
      3) жер қатынастары жөніндегі уәкілетті орган – жер қатынастары саласындағы функцияларды орындайтын, жергілікті атқарушы органның құрылымдық бөлімшесі;</w:t>
      </w:r>
      <w:r>
        <w:br/>
      </w:r>
      <w:r>
        <w:rPr>
          <w:rFonts w:ascii="Times New Roman"/>
          <w:b w:val="false"/>
          <w:i w:val="false"/>
          <w:color w:val="000000"/>
          <w:sz w:val="28"/>
        </w:rPr>
        <w:t>
      4) сәулет және қала құрылысы органы – Астана қаласының аумағында сәулет және қала құрылысы қызметін мемлекеттік реттеу функцияларын орындауға уәкілетті мемлекеттік орган;</w:t>
      </w:r>
      <w:r>
        <w:br/>
      </w:r>
      <w:r>
        <w:rPr>
          <w:rFonts w:ascii="Times New Roman"/>
          <w:b w:val="false"/>
          <w:i w:val="false"/>
          <w:color w:val="000000"/>
          <w:sz w:val="28"/>
        </w:rPr>
        <w:t>
      5) жер учаскесіне құқық белгілейтін құжат - осылардың негізінде жер учаскесіне құқықтар туындайтын, өзгертілетін немесе тоқтатылатын заңдық фактілердің басталғанын растайтын құжат, оның ішінде шарттар, соттардың шешімдері, атқарушы органдардың құқықтық актілері, мұрагерлікке құқық туралы куәлік, меншік құқығымен жер учаскесіне иеленген немесе уақытша өтеулі жер пайдалану құқығын сатып алған мемлекеттік емес заңды тұлғаларды қайта ұйымдастыру кезіндегі табыстау актісі немесе бөлу теңгерімі;</w:t>
      </w:r>
      <w:r>
        <w:br/>
      </w:r>
      <w:r>
        <w:rPr>
          <w:rFonts w:ascii="Times New Roman"/>
          <w:b w:val="false"/>
          <w:i w:val="false"/>
          <w:color w:val="000000"/>
          <w:sz w:val="28"/>
        </w:rPr>
        <w:t>
      6) мемлекеттік қызмет стандарты – мемлекеттік қызмет көрсету үдерісінің сипаттамасын, нысандарын, мазмұнын және нәтижесін қамтитын, көрсетілетін мемлекеттік қызметкеқойылатын талаптарды белгілейтін нормативтік-құқықтық акт.</w:t>
      </w:r>
    </w:p>
    <w:bookmarkEnd w:id="57"/>
    <w:bookmarkStart w:name="z126" w:id="58"/>
    <w:p>
      <w:pPr>
        <w:spacing w:after="0"/>
        <w:ind w:left="0"/>
        <w:jc w:val="left"/>
      </w:pPr>
      <w:r>
        <w:rPr>
          <w:rFonts w:ascii="Times New Roman"/>
          <w:b/>
          <w:i w:val="false"/>
          <w:color w:val="000000"/>
        </w:rPr>
        <w:t xml:space="preserve"> 
2. Жалпы ережелер</w:t>
      </w:r>
    </w:p>
    <w:bookmarkEnd w:id="58"/>
    <w:bookmarkStart w:name="z127" w:id="59"/>
    <w:p>
      <w:pPr>
        <w:spacing w:after="0"/>
        <w:ind w:left="0"/>
        <w:jc w:val="both"/>
      </w:pPr>
      <w:r>
        <w:rPr>
          <w:rFonts w:ascii="Times New Roman"/>
          <w:b w:val="false"/>
          <w:i w:val="false"/>
          <w:color w:val="000000"/>
          <w:sz w:val="28"/>
        </w:rPr>
        <w:t>
      2. Осы мемлекеттік қызмет Регламенті Қазақстан Республикасы Үкіметінің 2012 жылғы 1 қарашадағы № 1392 </w:t>
      </w:r>
      <w:r>
        <w:rPr>
          <w:rFonts w:ascii="Times New Roman"/>
          <w:b w:val="false"/>
          <w:i w:val="false"/>
          <w:color w:val="000000"/>
          <w:sz w:val="28"/>
        </w:rPr>
        <w:t>қаулысымен</w:t>
      </w:r>
      <w:r>
        <w:rPr>
          <w:rFonts w:ascii="Times New Roman"/>
          <w:b w:val="false"/>
          <w:i w:val="false"/>
          <w:color w:val="000000"/>
          <w:sz w:val="28"/>
        </w:rPr>
        <w:t xml:space="preserve"> бекітілген «Іздестіру жұмыстары үшін жер учаскесін пайдалануға рұқсат беру» мемлекеттік қызмет стандартының сақталуын қамтамасыз ету талаптарын белгілейді.</w:t>
      </w:r>
      <w:r>
        <w:br/>
      </w:r>
      <w:r>
        <w:rPr>
          <w:rFonts w:ascii="Times New Roman"/>
          <w:b w:val="false"/>
          <w:i w:val="false"/>
          <w:color w:val="000000"/>
          <w:sz w:val="28"/>
        </w:rPr>
        <w:t>
      Мемлекеттік қызметті Астана қ., Желтоқсан к-сі, 43-үй мекенжайында орналасқан Астана қаласы әкімдігінің уәкілетті органы - «Астана қаласының Жер қатынастары басқармасы» мемлекеттік мекемесі (бұдан әрі – Уәкілетті орган) көрсетеді, тел.: 8 (7172) 31-61-58.</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4.Мемлекеттiк қызмет Қазақстан Республикасының 2003 жылғы 20 маусымдағы Жер кодексiнiң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71-баптары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Үкiметiнiң 2010 жылғы 20 шiлдедегi № 745 </w:t>
      </w:r>
      <w:r>
        <w:rPr>
          <w:rFonts w:ascii="Times New Roman"/>
          <w:b w:val="false"/>
          <w:i w:val="false"/>
          <w:color w:val="000000"/>
          <w:sz w:val="28"/>
        </w:rPr>
        <w:t>қаулысының</w:t>
      </w:r>
      <w:r>
        <w:rPr>
          <w:rFonts w:ascii="Times New Roman"/>
          <w:b w:val="false"/>
          <w:i w:val="false"/>
          <w:color w:val="000000"/>
          <w:sz w:val="28"/>
        </w:rPr>
        <w:t xml:space="preserve"> 455-тармағы, «Жер қатынастары, геодезия және картография саласындағы Қазақстан Республикасы Жер ресурстарын басқару агенттігі және жергілікті атқарушы органдары көрсететін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1 қарашадағы № 1392 қаулысы 1-тармағының 14-тармақшасы және өзге да нормативтік-құқықтық актілер негiзiнде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Астана қаласы әкімдігінің қаулысын (бұдан әрі – қаулы) беру немесе бас тарту себебі көрсетілген қызметті көрсетуден бас тарту туралы дәлелденген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тегін көрсетiледi.</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мемлкеттік қызмет алушы) көрсетіледі.</w:t>
      </w:r>
    </w:p>
    <w:bookmarkEnd w:id="59"/>
    <w:bookmarkStart w:name="z133" w:id="60"/>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0"/>
    <w:bookmarkStart w:name="z134" w:id="61"/>
    <w:p>
      <w:pPr>
        <w:spacing w:after="0"/>
        <w:ind w:left="0"/>
        <w:jc w:val="both"/>
      </w:pPr>
      <w:r>
        <w:rPr>
          <w:rFonts w:ascii="Times New Roman"/>
          <w:b w:val="false"/>
          <w:i w:val="false"/>
          <w:color w:val="000000"/>
          <w:sz w:val="28"/>
        </w:rPr>
        <w:t>
      8. Мемлекеттiк қызметжергілікті атқарушы органға жүгіну кезінде: дүйcенбіден бастап жұмаға дейін қоса алғанда күн сайын сағат 13-00-ден 14-00-ге дейінгі түскі үзіліспен сағат 9-00-ден 18-00-ге дейін көрсетіледі, демалыс күндері: сенбі, жексенбі және «Қазақстан Республикасындағы мерекелер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сағат 9-00-ден 18-00-ге дейін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Уәкілетті органның ғимаратында көрсетіледі. Ғимаратта анықтама бюросы, күту орындықтары, толтырылған бланкілердің үлгілері жазылған ақпараттық стендтер, өтініш бланкілері бар үстелшесі орналастырылған, мүмкіндігі шектеулі адамдар үшін жағдайлар көзделген (пандустар, лифттер).</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тәртібі туралы толық ақпарат:</w:t>
      </w:r>
      <w:r>
        <w:br/>
      </w:r>
      <w:r>
        <w:rPr>
          <w:rFonts w:ascii="Times New Roman"/>
          <w:b w:val="false"/>
          <w:i w:val="false"/>
          <w:color w:val="000000"/>
          <w:sz w:val="28"/>
        </w:rPr>
        <w:t>
      1) Уәкілетті органның стендтерінде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2) жергілікті атқарушы органның www.astana.kz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Уәкілетті органға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Уәкілетті орган кеңсесінің қызметкері келіп түскен құжаттаманы қарастырады және құжаттар топтамасын Уәкілетті органның басшысына 1 (бір) жұмыс күні ішінде береді.</w:t>
      </w:r>
      <w:r>
        <w:br/>
      </w:r>
      <w:r>
        <w:rPr>
          <w:rFonts w:ascii="Times New Roman"/>
          <w:b w:val="false"/>
          <w:i w:val="false"/>
          <w:color w:val="000000"/>
          <w:sz w:val="28"/>
        </w:rPr>
        <w:t>
      Уәкілетті органның басшысы немесе оны алмастыратын тұлға келіп түскен құжаттарды қарастырады және қарар салады. Кейін құжаттарды Уәкілетті органнің құрылымдық бөлімшесіне (келіп түскен күні жұмыс күні ішінде) береді.</w:t>
      </w:r>
      <w:r>
        <w:br/>
      </w:r>
      <w:r>
        <w:rPr>
          <w:rFonts w:ascii="Times New Roman"/>
          <w:b w:val="false"/>
          <w:i w:val="false"/>
          <w:color w:val="000000"/>
          <w:sz w:val="28"/>
        </w:rPr>
        <w:t>
      Уәкілетті органның құрылымдық бөлімшесі құжатты Қазақстан Республикасының заңнамасына сәйкестігін тексеріп, іздестіру жұмыстары үшін жер учаскесін пайдалануға рұқсат беру немесе бас тарту туралы жергілікті атқарушы органының қаулы жобасын әзірлейді және материалдарды жергілікті атқарушы органға қаулыны қабылдау үшін 3 (үш) жұмыс күні ішінде жолдайды.</w:t>
      </w:r>
      <w:r>
        <w:br/>
      </w:r>
      <w:r>
        <w:rPr>
          <w:rFonts w:ascii="Times New Roman"/>
          <w:b w:val="false"/>
          <w:i w:val="false"/>
          <w:color w:val="000000"/>
          <w:sz w:val="28"/>
        </w:rPr>
        <w:t>
      Жергілікті атқарушы орган іздестіру жұмыстары үшін жер учаскесін пайдалануға рұқсат беру туралы немесе бас тарту туралы қаулысын 3 (үш) жұмыс күні ішінде қабылдайды.</w:t>
      </w:r>
      <w:r>
        <w:br/>
      </w:r>
      <w:r>
        <w:rPr>
          <w:rFonts w:ascii="Times New Roman"/>
          <w:b w:val="false"/>
          <w:i w:val="false"/>
          <w:color w:val="000000"/>
          <w:sz w:val="28"/>
        </w:rPr>
        <w:t>
      Жергілікті атқарушы орган іздестіру жұмыстары үшін жер учаскесін пайдалануға рұқсат беру туралы немесе бас тарту туралы қаулының көшірмесін мемлекеттік қызмет алушыға 1 (бір) жұмыс күн ішінде жолдайды.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мерзімдері:</w:t>
      </w:r>
      <w:r>
        <w:br/>
      </w:r>
      <w:r>
        <w:rPr>
          <w:rFonts w:ascii="Times New Roman"/>
          <w:b w:val="false"/>
          <w:i w:val="false"/>
          <w:color w:val="000000"/>
          <w:sz w:val="28"/>
        </w:rPr>
        <w:t>
      1) мемлекеттік қызметті алушы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тапсырған сәттен бастап – 10 жұмыс күні;</w:t>
      </w:r>
      <w:r>
        <w:br/>
      </w:r>
      <w:r>
        <w:rPr>
          <w:rFonts w:ascii="Times New Roman"/>
          <w:b w:val="false"/>
          <w:i w:val="false"/>
          <w:color w:val="000000"/>
          <w:sz w:val="28"/>
        </w:rPr>
        <w:t>
      2) құжаттарды тапсыру және алу кезiнде кезекте күтудiң рұқсат берiлген барынша ұзақ уақыты 30 минуттан аспайды;</w:t>
      </w:r>
      <w:r>
        <w:br/>
      </w:r>
      <w:r>
        <w:rPr>
          <w:rFonts w:ascii="Times New Roman"/>
          <w:b w:val="false"/>
          <w:i w:val="false"/>
          <w:color w:val="000000"/>
          <w:sz w:val="28"/>
        </w:rPr>
        <w:t>
      3) құжаттарды тапсыру және алу кезiнде қызмет көрсетудiң рұқсат берiлген барынша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13. Маусымдық ауыл шаруашылық жұмыстарын жүргізумен байланысты мемлекеттік қызметті ұсыну мүмкін болмаған жағдайда Мемлекеттік қызметті көрсетуден бас тартылады.</w:t>
      </w:r>
      <w:r>
        <w:br/>
      </w:r>
      <w:r>
        <w:rPr>
          <w:rFonts w:ascii="Times New Roman"/>
          <w:b w:val="false"/>
          <w:i w:val="false"/>
          <w:color w:val="000000"/>
          <w:sz w:val="28"/>
        </w:rPr>
        <w:t>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құжаттардың толық тізбесін ұсынбаған кезде, уәкілетті орган Мемлекеттік қызмет алушыны құжаттарды тапсыру кезінен бастап екі жүмыс күнінен аспайтын мерзімде мемлекеттік қызметті көрсетуден бас тарту себебі туралы жазбаша хабардар етеді.</w:t>
      </w:r>
      <w:r>
        <w:br/>
      </w:r>
      <w:r>
        <w:rPr>
          <w:rFonts w:ascii="Times New Roman"/>
          <w:b w:val="false"/>
          <w:i w:val="false"/>
          <w:color w:val="000000"/>
          <w:sz w:val="28"/>
        </w:rPr>
        <w:t>
      Егер жергілікті атқарушы орган мемлекеттік қызмет алушыға шешімді белгіленген мерзімде бермесе, онда оның берілу мерзімінің аяқталу күнінен бастап шешім берілген болып есептеледі.</w:t>
      </w:r>
    </w:p>
    <w:bookmarkEnd w:id="61"/>
    <w:bookmarkStart w:name="z140" w:id="62"/>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іс-қимыл) тәртібінің сипаттамасы</w:t>
      </w:r>
    </w:p>
    <w:bookmarkEnd w:id="62"/>
    <w:bookmarkStart w:name="z141" w:id="63"/>
    <w:p>
      <w:pPr>
        <w:spacing w:after="0"/>
        <w:ind w:left="0"/>
        <w:jc w:val="both"/>
      </w:pPr>
      <w:r>
        <w:rPr>
          <w:rFonts w:ascii="Times New Roman"/>
          <w:b w:val="false"/>
          <w:i w:val="false"/>
          <w:color w:val="000000"/>
          <w:sz w:val="28"/>
        </w:rPr>
        <w:t>
      14. Жергілікті атқарушы орган кеңсесінің қызметкері мемлекеттік қызмет алушыға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құжаттарды қабылдау туралы қолхатты:</w:t>
      </w:r>
      <w:r>
        <w:br/>
      </w:r>
      <w:r>
        <w:rPr>
          <w:rFonts w:ascii="Times New Roman"/>
          <w:b w:val="false"/>
          <w:i w:val="false"/>
          <w:color w:val="000000"/>
          <w:sz w:val="28"/>
        </w:rPr>
        <w:t>
      1) сұрау салу нөмiрi және қабылданған күнi;</w:t>
      </w:r>
      <w:r>
        <w:br/>
      </w:r>
      <w:r>
        <w:rPr>
          <w:rFonts w:ascii="Times New Roman"/>
          <w:b w:val="false"/>
          <w:i w:val="false"/>
          <w:color w:val="000000"/>
          <w:sz w:val="28"/>
        </w:rPr>
        <w:t>
      2) сұратылған мемлекеттiк қызмет түрi;</w:t>
      </w:r>
      <w:r>
        <w:br/>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4) құжаттарды беру күнi (уақыты) және орны;</w:t>
      </w:r>
      <w:r>
        <w:br/>
      </w:r>
      <w:r>
        <w:rPr>
          <w:rFonts w:ascii="Times New Roman"/>
          <w:b w:val="false"/>
          <w:i w:val="false"/>
          <w:color w:val="000000"/>
          <w:sz w:val="28"/>
        </w:rPr>
        <w:t>
      5) мемлекеттiк қызмет көрсетуге өтiнiштi қабылдаған адамның тегiн, атын, әкесiнiң атын және лауазымын көрсете отырып береді.</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мынадай құжаттарды ұсыну қажет:</w:t>
      </w:r>
      <w:r>
        <w:br/>
      </w:r>
      <w:r>
        <w:rPr>
          <w:rFonts w:ascii="Times New Roman"/>
          <w:b w:val="false"/>
          <w:i w:val="false"/>
          <w:color w:val="000000"/>
          <w:sz w:val="28"/>
        </w:rPr>
        <w:t>
      1)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іздестіру жұмыстарын жүргізу үшін жер учаскесін пайдалануға рұқсат беру туралы мерзімдерін, орналасқан орнын және ауданын көрсете отырып, жеке тұлғадан өтініш немесе заңды тұлғадан қолдаухат;</w:t>
      </w:r>
      <w:r>
        <w:br/>
      </w:r>
      <w:r>
        <w:rPr>
          <w:rFonts w:ascii="Times New Roman"/>
          <w:b w:val="false"/>
          <w:i w:val="false"/>
          <w:color w:val="000000"/>
          <w:sz w:val="28"/>
        </w:rPr>
        <w:t>
      2) заңды тұлға ретінде мемлекеттік қызметті алушының мемлекеттік тіркеу туралы куәлігінің көшірмесі – заңды тұлға үшін;</w:t>
      </w:r>
      <w:r>
        <w:br/>
      </w:r>
      <w:r>
        <w:rPr>
          <w:rFonts w:ascii="Times New Roman"/>
          <w:b w:val="false"/>
          <w:i w:val="false"/>
          <w:color w:val="000000"/>
          <w:sz w:val="28"/>
        </w:rPr>
        <w:t>
      3) тұлғаны куәландыратын құжатының көшірмесі – жеке тұлға үшін;</w:t>
      </w:r>
      <w:r>
        <w:br/>
      </w:r>
      <w:r>
        <w:rPr>
          <w:rFonts w:ascii="Times New Roman"/>
          <w:b w:val="false"/>
          <w:i w:val="false"/>
          <w:color w:val="000000"/>
          <w:sz w:val="28"/>
        </w:rPr>
        <w:t>
      4) жеке кәсіпкер ретінде мемлекеттік қызметті алушының мемлекеттік тіркеу туралы куәлігінің көшірмесі – жеке кәсіпкер үшін;</w:t>
      </w:r>
      <w:r>
        <w:br/>
      </w:r>
      <w:r>
        <w:rPr>
          <w:rFonts w:ascii="Times New Roman"/>
          <w:b w:val="false"/>
          <w:i w:val="false"/>
          <w:color w:val="000000"/>
          <w:sz w:val="28"/>
        </w:rPr>
        <w:t>
      5) іздестіру жұмыстарын жүргізуге техникалық тапсырмасының көшірмесі;</w:t>
      </w:r>
      <w:r>
        <w:br/>
      </w:r>
      <w:r>
        <w:rPr>
          <w:rFonts w:ascii="Times New Roman"/>
          <w:b w:val="false"/>
          <w:i w:val="false"/>
          <w:color w:val="000000"/>
          <w:sz w:val="28"/>
        </w:rPr>
        <w:t>
      6) іздестіру жұмыстарын жүргізу ауданының жоспары (сұлбасы);</w:t>
      </w:r>
      <w:r>
        <w:br/>
      </w:r>
      <w:r>
        <w:rPr>
          <w:rFonts w:ascii="Times New Roman"/>
          <w:b w:val="false"/>
          <w:i w:val="false"/>
          <w:color w:val="000000"/>
          <w:sz w:val="28"/>
        </w:rPr>
        <w:t>
      7) мемлекеттік қызметті алушы бекіткен, іздестіру жұмыстарын жүргізуге кестесі;</w:t>
      </w:r>
      <w:r>
        <w:br/>
      </w:r>
      <w:r>
        <w:rPr>
          <w:rFonts w:ascii="Times New Roman"/>
          <w:b w:val="false"/>
          <w:i w:val="false"/>
          <w:color w:val="000000"/>
          <w:sz w:val="28"/>
        </w:rPr>
        <w:t>
      8) кепілдік хат – топырақтың үстіңгі қабаты бүлінген жағдайда, топырақтың үстіңгі қабатын қалпына келтіру бойынша іздестіру жұмыстарын жүргізуге міндеттемелері, сондай-ақ шығындарды өтеу (қажет болған жағдайда) және жерлерді олардың нысаналы мақсаты бойынша пайдалану үшін жарамды қалпына келтіру.</w:t>
      </w:r>
      <w:r>
        <w:br/>
      </w:r>
      <w:r>
        <w:rPr>
          <w:rFonts w:ascii="Times New Roman"/>
          <w:b w:val="false"/>
          <w:i w:val="false"/>
          <w:color w:val="000000"/>
          <w:sz w:val="28"/>
        </w:rPr>
        <w:t>
      Құжаттардың көшiрмелерiн тексеру үшiн құжаттардың түпнұсқалары ұсынылады, олар тексерiлгеннен кейiн мемлекеттік қызмет алушыға қайтарылады.</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үдерісінің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кезінде жергілікті атқарушы органның дәйектілігі мен өзара іс-әрекетінің сипаттамасы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63"/>
    <w:bookmarkStart w:name="z145" w:id="64"/>
    <w:p>
      <w:pPr>
        <w:spacing w:after="0"/>
        <w:ind w:left="0"/>
        <w:jc w:val="left"/>
      </w:pPr>
      <w:r>
        <w:rPr>
          <w:rFonts w:ascii="Times New Roman"/>
          <w:b/>
          <w:i w:val="false"/>
          <w:color w:val="000000"/>
        </w:rPr>
        <w:t xml:space="preserve"> 
5. Мемлекеттік қызмет көрсететін лауазымды тұлғалардың</w:t>
      </w:r>
      <w:r>
        <w:br/>
      </w:r>
      <w:r>
        <w:rPr>
          <w:rFonts w:ascii="Times New Roman"/>
          <w:b/>
          <w:i w:val="false"/>
          <w:color w:val="000000"/>
        </w:rPr>
        <w:t>
жауапкершілігі</w:t>
      </w:r>
    </w:p>
    <w:bookmarkEnd w:id="64"/>
    <w:bookmarkStart w:name="z146" w:id="65"/>
    <w:p>
      <w:pPr>
        <w:spacing w:after="0"/>
        <w:ind w:left="0"/>
        <w:jc w:val="both"/>
      </w:pPr>
      <w:r>
        <w:rPr>
          <w:rFonts w:ascii="Times New Roman"/>
          <w:b w:val="false"/>
          <w:i w:val="false"/>
          <w:color w:val="000000"/>
          <w:sz w:val="28"/>
        </w:rPr>
        <w:t>
      18.Мемлекеттік қызметті көрсетуді ұйымдастыруға Уәкілетті орган жауапты болып табылады.</w:t>
      </w:r>
      <w:r>
        <w:br/>
      </w:r>
      <w:r>
        <w:rPr>
          <w:rFonts w:ascii="Times New Roman"/>
          <w:b w:val="false"/>
          <w:i w:val="false"/>
          <w:color w:val="000000"/>
          <w:sz w:val="28"/>
        </w:rPr>
        <w:t>
</w:t>
      </w:r>
      <w:r>
        <w:rPr>
          <w:rFonts w:ascii="Times New Roman"/>
          <w:b w:val="false"/>
          <w:i w:val="false"/>
          <w:color w:val="000000"/>
          <w:sz w:val="28"/>
        </w:rPr>
        <w:t>
      19. Уәкілетті орган қызметкерлерінің іс әрекетіне (әрекетсіздігін) шағымдану тәртібін түсіндіру және шағымды әзірлеуде көмек көрсету үшін мемлекеттік қызметті алушы мекенжайы Астана қ., Бейбітшілік к-сі, 11-үй, № 444 бөлме, тел. 8 (7172) 55-64-43 тиісті Уәкілетті орган белгілеген жауапты лауазымды тұлғаға жүгінуі мүмкін.</w:t>
      </w:r>
      <w:r>
        <w:br/>
      </w:r>
      <w:r>
        <w:rPr>
          <w:rFonts w:ascii="Times New Roman"/>
          <w:b w:val="false"/>
          <w:i w:val="false"/>
          <w:color w:val="000000"/>
          <w:sz w:val="28"/>
        </w:rPr>
        <w:t>
</w:t>
      </w:r>
      <w:r>
        <w:rPr>
          <w:rFonts w:ascii="Times New Roman"/>
          <w:b w:val="false"/>
          <w:i w:val="false"/>
          <w:color w:val="000000"/>
          <w:sz w:val="28"/>
        </w:rPr>
        <w:t>
      20. Көрсетілген Мемлекеттік қызметтің нәтижелерімен келіспеген жағдайда, шағымдар мекенжайы Астана қ., Бейбітшілік к-сі, 11-үй, № 444 бөлме, тел. 8 (7172) 55-64-43 жергілікті атқарушы органның жауапты лауазымды тұлғасының атына жолданады.</w:t>
      </w:r>
      <w:r>
        <w:br/>
      </w:r>
      <w:r>
        <w:rPr>
          <w:rFonts w:ascii="Times New Roman"/>
          <w:b w:val="false"/>
          <w:i w:val="false"/>
          <w:color w:val="000000"/>
          <w:sz w:val="28"/>
        </w:rPr>
        <w:t>
</w:t>
      </w:r>
      <w:r>
        <w:rPr>
          <w:rFonts w:ascii="Times New Roman"/>
          <w:b w:val="false"/>
          <w:i w:val="false"/>
          <w:color w:val="000000"/>
          <w:sz w:val="28"/>
        </w:rPr>
        <w:t>
      21. Мемлекеттік қызмет көрсету кезінде дөрекі қызмет көрсеткені үшін түскен шағымдар мекенжайы Астана қ., Бейбітшілік к-сі, 11-үй, № 331 бөлме, тел. 8 (7172) 55-64-14 жергілікті атқарушы орган аппараты басшысының атына жолданады.</w:t>
      </w:r>
      <w:r>
        <w:br/>
      </w:r>
      <w:r>
        <w:rPr>
          <w:rFonts w:ascii="Times New Roman"/>
          <w:b w:val="false"/>
          <w:i w:val="false"/>
          <w:color w:val="000000"/>
          <w:sz w:val="28"/>
        </w:rPr>
        <w:t>
</w:t>
      </w:r>
      <w:r>
        <w:rPr>
          <w:rFonts w:ascii="Times New Roman"/>
          <w:b w:val="false"/>
          <w:i w:val="false"/>
          <w:color w:val="000000"/>
          <w:sz w:val="28"/>
        </w:rPr>
        <w:t>
      22. Көрсетілген Мемлекеттік қызметтің нәтижелерімен келіспеген жағдайда, Мемлекеттік қызметті алушы Қазақстан Республикасының заңнамасында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23. Шағымдар жазбаша түрде почта немесе www.astana.kzэлектрондық почта немесе қолға табыстау арқылы қабылданады.</w:t>
      </w:r>
      <w:r>
        <w:br/>
      </w:r>
      <w:r>
        <w:rPr>
          <w:rFonts w:ascii="Times New Roman"/>
          <w:b w:val="false"/>
          <w:i w:val="false"/>
          <w:color w:val="000000"/>
          <w:sz w:val="28"/>
        </w:rPr>
        <w:t>
</w:t>
      </w:r>
      <w:r>
        <w:rPr>
          <w:rFonts w:ascii="Times New Roman"/>
          <w:b w:val="false"/>
          <w:i w:val="false"/>
          <w:color w:val="000000"/>
          <w:sz w:val="28"/>
        </w:rPr>
        <w:t>
      24. Қабылданған шағымды кеңсенің жауапты қызметкері кіріс құжаттарды есепке алу журналында тіркейді. Мемлекеттік қызмет алушыға күні мен уақыты, өтінішті (шағымды) қабылдаған тұлғаның тегі мен аты-жөні, тапсырған шағымға жауап алу мерзімдері мен орны, шағымды қарастыру барысы туралы білуге болатын лауазымды тұлғалардың байланыс мәліметтері көрсетілген талон беріледі.</w:t>
      </w:r>
      <w:r>
        <w:br/>
      </w:r>
      <w:r>
        <w:rPr>
          <w:rFonts w:ascii="Times New Roman"/>
          <w:b w:val="false"/>
          <w:i w:val="false"/>
          <w:color w:val="000000"/>
          <w:sz w:val="28"/>
        </w:rPr>
        <w:t>
      Жеке және заңды тұлғалардың өтініштерін қарастырудың белгіленген мерзімдері – 30 күнтізбелік күн, ал қосымша ақпаратты алуды және зерделеуді талап етпейтін – 15 күнтізбелік күн.</w:t>
      </w:r>
      <w:r>
        <w:br/>
      </w:r>
      <w:r>
        <w:rPr>
          <w:rFonts w:ascii="Times New Roman"/>
          <w:b w:val="false"/>
          <w:i w:val="false"/>
          <w:color w:val="000000"/>
          <w:sz w:val="28"/>
        </w:rPr>
        <w:t>
      Шағымды қарастыру нәтижелері туралы өтініш иесіне почта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25. Егер Мемлекеттік қызметті алушы құжаттарды алу үшін белгіленген мерзімде жүгінбесе, жергілікті атқарушы орган олардың 6 ай ішінде сақталуын қамтамасыз етеді.</w:t>
      </w:r>
    </w:p>
    <w:bookmarkEnd w:id="65"/>
    <w:bookmarkStart w:name="z154" w:id="66"/>
    <w:p>
      <w:pPr>
        <w:spacing w:after="0"/>
        <w:ind w:left="0"/>
        <w:jc w:val="both"/>
      </w:pPr>
      <w:r>
        <w:rPr>
          <w:rFonts w:ascii="Times New Roman"/>
          <w:b w:val="false"/>
          <w:i w:val="false"/>
          <w:color w:val="000000"/>
          <w:sz w:val="28"/>
        </w:rPr>
        <w:t xml:space="preserve">
«Іздестіру жұмыстарын жүргізу үшін жер </w:t>
      </w:r>
      <w:r>
        <w:br/>
      </w:r>
      <w:r>
        <w:rPr>
          <w:rFonts w:ascii="Times New Roman"/>
          <w:b w:val="false"/>
          <w:i w:val="false"/>
          <w:color w:val="000000"/>
          <w:sz w:val="28"/>
        </w:rPr>
        <w:t xml:space="preserve">
учаскесін пайдалануға рұқсат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66"/>
    <w:p>
      <w:pPr>
        <w:spacing w:after="0"/>
        <w:ind w:left="0"/>
        <w:jc w:val="both"/>
      </w:pPr>
      <w:r>
        <w:rPr>
          <w:rFonts w:ascii="Times New Roman"/>
          <w:b w:val="false"/>
          <w:i w:val="false"/>
          <w:color w:val="000000"/>
          <w:sz w:val="28"/>
        </w:rPr>
        <w:t xml:space="preserve">Мемлекеттік қызметті тұтынушыға       </w:t>
      </w:r>
      <w:r>
        <w:br/>
      </w:r>
      <w:r>
        <w:rPr>
          <w:rFonts w:ascii="Times New Roman"/>
          <w:b w:val="false"/>
          <w:i w:val="false"/>
          <w:color w:val="000000"/>
          <w:sz w:val="28"/>
        </w:rPr>
        <w:t>
______________________________________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(жеке тұлғаның Т.А.Ә. немесе          </w:t>
      </w:r>
      <w:r>
        <w:br/>
      </w:r>
      <w:r>
        <w:rPr>
          <w:rFonts w:ascii="Times New Roman"/>
          <w:b w:val="false"/>
          <w:i w:val="false"/>
          <w:color w:val="000000"/>
          <w:sz w:val="28"/>
        </w:rPr>
        <w:t xml:space="preserve">
заңды тұлғаның атауы)                </w:t>
      </w:r>
    </w:p>
    <w:p>
      <w:pPr>
        <w:spacing w:after="0"/>
        <w:ind w:left="0"/>
        <w:jc w:val="left"/>
      </w:pPr>
      <w:r>
        <w:rPr>
          <w:rFonts w:ascii="Times New Roman"/>
          <w:b/>
          <w:i w:val="false"/>
          <w:color w:val="000000"/>
        </w:rPr>
        <w:t xml:space="preserve"> № _______ құжаттарды қабылдау туралы қолхат</w:t>
      </w:r>
    </w:p>
    <w:p>
      <w:pPr>
        <w:spacing w:after="0"/>
        <w:ind w:left="0"/>
        <w:jc w:val="both"/>
      </w:pPr>
      <w:r>
        <w:rPr>
          <w:rFonts w:ascii="Times New Roman"/>
          <w:b w:val="false"/>
          <w:i w:val="false"/>
          <w:color w:val="000000"/>
          <w:sz w:val="28"/>
        </w:rPr>
        <w:t>      Мен ___________________________________________________________</w:t>
      </w:r>
      <w:r>
        <w:br/>
      </w:r>
      <w:r>
        <w:rPr>
          <w:rFonts w:ascii="Times New Roman"/>
          <w:b w:val="false"/>
          <w:i w:val="false"/>
          <w:color w:val="000000"/>
          <w:sz w:val="28"/>
        </w:rPr>
        <w:t>
           (уәкілетті орган бөлімінің жауапты қызметкерінің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(сұратылған мемлекеттік қызметінің түрі)</w:t>
      </w:r>
      <w:r>
        <w:br/>
      </w:r>
      <w:r>
        <w:rPr>
          <w:rFonts w:ascii="Times New Roman"/>
          <w:b w:val="false"/>
          <w:i w:val="false"/>
          <w:color w:val="000000"/>
          <w:sz w:val="28"/>
        </w:rPr>
        <w:t>
______________________________________________________ мемлекеттік</w:t>
      </w:r>
      <w:r>
        <w:br/>
      </w:r>
      <w:r>
        <w:rPr>
          <w:rFonts w:ascii="Times New Roman"/>
          <w:b w:val="false"/>
          <w:i w:val="false"/>
          <w:color w:val="000000"/>
          <w:sz w:val="28"/>
        </w:rPr>
        <w:t>
қызметті көрсету үшін 20__ жылғы «___» _______________ № __ өтінішті, төмендегі қоса берілген құжаттарменбірге:</w:t>
      </w:r>
    </w:p>
    <w:p>
      <w:pPr>
        <w:spacing w:after="0"/>
        <w:ind w:left="0"/>
        <w:jc w:val="both"/>
      </w:pPr>
      <w:r>
        <w:rPr>
          <w:rFonts w:ascii="Times New Roman"/>
          <w:b w:val="false"/>
          <w:i w:val="false"/>
          <w:color w:val="000000"/>
          <w:sz w:val="28"/>
        </w:rPr>
        <w:t>      1. _____________________________________</w:t>
      </w:r>
      <w:r>
        <w:br/>
      </w:r>
      <w:r>
        <w:rPr>
          <w:rFonts w:ascii="Times New Roman"/>
          <w:b w:val="false"/>
          <w:i w:val="false"/>
          <w:color w:val="000000"/>
          <w:sz w:val="28"/>
        </w:rPr>
        <w:t>
      2. _____________________________________</w:t>
      </w:r>
      <w:r>
        <w:br/>
      </w:r>
      <w:r>
        <w:rPr>
          <w:rFonts w:ascii="Times New Roman"/>
          <w:b w:val="false"/>
          <w:i w:val="false"/>
          <w:color w:val="000000"/>
          <w:sz w:val="28"/>
        </w:rPr>
        <w:t>
      3. _____________________________________</w:t>
      </w:r>
      <w:r>
        <w:br/>
      </w:r>
      <w:r>
        <w:rPr>
          <w:rFonts w:ascii="Times New Roman"/>
          <w:b w:val="false"/>
          <w:i w:val="false"/>
          <w:color w:val="000000"/>
          <w:sz w:val="28"/>
        </w:rPr>
        <w:t>
      4. _____________________________________</w:t>
      </w:r>
      <w:r>
        <w:br/>
      </w:r>
      <w:r>
        <w:rPr>
          <w:rFonts w:ascii="Times New Roman"/>
          <w:b w:val="false"/>
          <w:i w:val="false"/>
          <w:color w:val="000000"/>
          <w:sz w:val="28"/>
        </w:rPr>
        <w:t>
қабылдадым.</w:t>
      </w:r>
    </w:p>
    <w:p>
      <w:pPr>
        <w:spacing w:after="0"/>
        <w:ind w:left="0"/>
        <w:jc w:val="both"/>
      </w:pPr>
      <w:r>
        <w:rPr>
          <w:rFonts w:ascii="Times New Roman"/>
          <w:b w:val="false"/>
          <w:i w:val="false"/>
          <w:color w:val="000000"/>
          <w:sz w:val="28"/>
        </w:rPr>
        <w:t>      Мемлекеттік қызмет «Астана қаласының Жер қатынастары басқармасы» мемлекеттік мекемесінің № _____ бөлмесінде 20__ жылы «___» _______________ көрсетілетін болады.</w:t>
      </w:r>
    </w:p>
    <w:p>
      <w:pPr>
        <w:spacing w:after="0"/>
        <w:ind w:left="0"/>
        <w:jc w:val="both"/>
      </w:pPr>
      <w:r>
        <w:rPr>
          <w:rFonts w:ascii="Times New Roman"/>
          <w:b w:val="false"/>
          <w:i w:val="false"/>
          <w:color w:val="000000"/>
          <w:sz w:val="28"/>
        </w:rPr>
        <w:t>      Сұрау салуды қабылдау күні __________________</w:t>
      </w:r>
    </w:p>
    <w:p>
      <w:pPr>
        <w:spacing w:after="0"/>
        <w:ind w:left="0"/>
        <w:jc w:val="both"/>
      </w:pPr>
      <w:r>
        <w:rPr>
          <w:rFonts w:ascii="Times New Roman"/>
          <w:b w:val="false"/>
          <w:i w:val="false"/>
          <w:color w:val="000000"/>
          <w:sz w:val="28"/>
        </w:rPr>
        <w:t>      Қолы ______________</w:t>
      </w:r>
    </w:p>
    <w:bookmarkStart w:name="z155" w:id="67"/>
    <w:p>
      <w:pPr>
        <w:spacing w:after="0"/>
        <w:ind w:left="0"/>
        <w:jc w:val="both"/>
      </w:pPr>
      <w:r>
        <w:rPr>
          <w:rFonts w:ascii="Times New Roman"/>
          <w:b w:val="false"/>
          <w:i w:val="false"/>
          <w:color w:val="000000"/>
          <w:sz w:val="28"/>
        </w:rPr>
        <w:t xml:space="preserve">
«Іздестіру жұмыстарын жүргізу үшін жер </w:t>
      </w:r>
      <w:r>
        <w:br/>
      </w:r>
      <w:r>
        <w:rPr>
          <w:rFonts w:ascii="Times New Roman"/>
          <w:b w:val="false"/>
          <w:i w:val="false"/>
          <w:color w:val="000000"/>
          <w:sz w:val="28"/>
        </w:rPr>
        <w:t xml:space="preserve">
учаскесін пайдалануға рұқсат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67"/>
    <w:p>
      <w:pPr>
        <w:spacing w:after="0"/>
        <w:ind w:left="0"/>
        <w:jc w:val="both"/>
      </w:pPr>
      <w:r>
        <w:rPr>
          <w:rFonts w:ascii="Times New Roman"/>
          <w:b w:val="false"/>
          <w:i w:val="false"/>
          <w:color w:val="000000"/>
          <w:sz w:val="28"/>
        </w:rPr>
        <w:t xml:space="preserve">Астана қаласының әкімі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(аты-жөні)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(аты-жөні немесе заңды тұлғаның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толық атауы)                        </w:t>
      </w:r>
      <w:r>
        <w:br/>
      </w:r>
      <w:r>
        <w:rPr>
          <w:rFonts w:ascii="Times New Roman"/>
          <w:b w:val="false"/>
          <w:i w:val="false"/>
          <w:color w:val="000000"/>
          <w:sz w:val="28"/>
        </w:rPr>
        <w:t>
____________________________________</w:t>
      </w:r>
      <w:r>
        <w:br/>
      </w:r>
      <w:r>
        <w:rPr>
          <w:rFonts w:ascii="Times New Roman"/>
          <w:b w:val="false"/>
          <w:i w:val="false"/>
          <w:color w:val="000000"/>
          <w:sz w:val="28"/>
        </w:rPr>
        <w:t>
(жеке немесе заңды тұлғаның тұлғасын</w:t>
      </w:r>
      <w:r>
        <w:br/>
      </w:r>
      <w:r>
        <w:rPr>
          <w:rFonts w:ascii="Times New Roman"/>
          <w:b w:val="false"/>
          <w:i w:val="false"/>
          <w:color w:val="000000"/>
          <w:sz w:val="28"/>
        </w:rPr>
        <w:t>
____________________________________</w:t>
      </w:r>
      <w:r>
        <w:br/>
      </w:r>
      <w:r>
        <w:rPr>
          <w:rFonts w:ascii="Times New Roman"/>
          <w:b w:val="false"/>
          <w:i w:val="false"/>
          <w:color w:val="000000"/>
          <w:sz w:val="28"/>
        </w:rPr>
        <w:t>
куәландыратын құжаттың реквизиттері)</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(байланыс телефоны, мекенжайы)      </w:t>
      </w:r>
    </w:p>
    <w:p>
      <w:pPr>
        <w:spacing w:after="0"/>
        <w:ind w:left="0"/>
        <w:jc w:val="left"/>
      </w:pPr>
      <w:r>
        <w:rPr>
          <w:rFonts w:ascii="Times New Roman"/>
          <w:b/>
          <w:i w:val="false"/>
          <w:color w:val="000000"/>
        </w:rPr>
        <w:t xml:space="preserve"> Іздестіру жұмыстарын жүргізу үшін жер учаскесін пайдалануға</w:t>
      </w:r>
      <w:r>
        <w:br/>
      </w:r>
      <w:r>
        <w:rPr>
          <w:rFonts w:ascii="Times New Roman"/>
          <w:b/>
          <w:i w:val="false"/>
          <w:color w:val="000000"/>
        </w:rPr>
        <w:t>
рұқсат беру туралы өтініш</w:t>
      </w:r>
    </w:p>
    <w:p>
      <w:pPr>
        <w:spacing w:after="0"/>
        <w:ind w:left="0"/>
        <w:jc w:val="both"/>
      </w:pPr>
      <w:r>
        <w:rPr>
          <w:rFonts w:ascii="Times New Roman"/>
          <w:b w:val="false"/>
          <w:i w:val="false"/>
          <w:color w:val="000000"/>
          <w:sz w:val="28"/>
        </w:rPr>
        <w:t>_________________________________________________ жұмыстарын жүргізу үшін _____________________ мерзімге, ________________________________ ____________________________________________ мекенжайында орналасқан, ауданы ____________ жер учаскесін пайдалануға рұқсат беруіңізді сұраймын.</w:t>
      </w:r>
    </w:p>
    <w:p>
      <w:pPr>
        <w:spacing w:after="0"/>
        <w:ind w:left="0"/>
        <w:jc w:val="both"/>
      </w:pPr>
      <w:r>
        <w:rPr>
          <w:rFonts w:ascii="Times New Roman"/>
          <w:b w:val="false"/>
          <w:i w:val="false"/>
          <w:color w:val="000000"/>
          <w:sz w:val="28"/>
        </w:rPr>
        <w:t>      ____________                   _______________</w:t>
      </w:r>
      <w:r>
        <w:br/>
      </w:r>
      <w:r>
        <w:rPr>
          <w:rFonts w:ascii="Times New Roman"/>
          <w:b w:val="false"/>
          <w:i w:val="false"/>
          <w:color w:val="000000"/>
          <w:sz w:val="28"/>
        </w:rPr>
        <w:t>
         (күні)                         (қолы)</w:t>
      </w:r>
      <w:r>
        <w:br/>
      </w:r>
      <w:r>
        <w:rPr>
          <w:rFonts w:ascii="Times New Roman"/>
          <w:b w:val="false"/>
          <w:i w:val="false"/>
          <w:color w:val="000000"/>
          <w:sz w:val="28"/>
        </w:rPr>
        <w:t>
                                     М.О.</w:t>
      </w:r>
    </w:p>
    <w:bookmarkStart w:name="z156" w:id="68"/>
    <w:p>
      <w:pPr>
        <w:spacing w:after="0"/>
        <w:ind w:left="0"/>
        <w:jc w:val="both"/>
      </w:pPr>
      <w:r>
        <w:rPr>
          <w:rFonts w:ascii="Times New Roman"/>
          <w:b w:val="false"/>
          <w:i w:val="false"/>
          <w:color w:val="000000"/>
          <w:sz w:val="28"/>
        </w:rPr>
        <w:t xml:space="preserve">
«Іздестіру жұмыстарын жүргізу үшін жер </w:t>
      </w:r>
      <w:r>
        <w:br/>
      </w:r>
      <w:r>
        <w:rPr>
          <w:rFonts w:ascii="Times New Roman"/>
          <w:b w:val="false"/>
          <w:i w:val="false"/>
          <w:color w:val="000000"/>
          <w:sz w:val="28"/>
        </w:rPr>
        <w:t xml:space="preserve">
учаскесін пайдалануға рұқсат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68"/>
    <w:p>
      <w:pPr>
        <w:spacing w:after="0"/>
        <w:ind w:left="0"/>
        <w:jc w:val="left"/>
      </w:pPr>
      <w:r>
        <w:rPr>
          <w:rFonts w:ascii="Times New Roman"/>
          <w:b/>
          <w:i w:val="false"/>
          <w:color w:val="000000"/>
        </w:rPr>
        <w:t xml:space="preserve"> Іздестіру жұмыстарын жүргізу үшін жер учаскесін пайдалануға</w:t>
      </w:r>
      <w:r>
        <w:br/>
      </w:r>
      <w:r>
        <w:rPr>
          <w:rFonts w:ascii="Times New Roman"/>
          <w:b/>
          <w:i w:val="false"/>
          <w:color w:val="000000"/>
        </w:rPr>
        <w:t>
рұқсат беру бойынша іс-әрекеттердің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2689"/>
        <w:gridCol w:w="2668"/>
        <w:gridCol w:w="2690"/>
        <w:gridCol w:w="2711"/>
        <w:gridCol w:w="2263"/>
      </w:tblGrid>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немесе оны алмастыратын тұлға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құрылымдық бөлімшесі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(үдерісінің, операция барысының) атауы және олардың сипаттамасы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ұсынған құжаттар топтамасын тексеру және қабылдау. Жүйеде тіркеу және құжаттарды қабылдау туралы қолхатты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Қазақстан Республикасының заңнамасына сәйкестігін қарастыру, құжаттардың толықтығын тексеру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жұмыстарын жүргізу үшін жер учаскесін пайдалануға рұқсат беру немесе бас тарту туралы Астана қаласы әкімдігінің қаулысын қабылдау</w:t>
            </w:r>
          </w:p>
        </w:tc>
      </w:tr>
      <w:tr>
        <w:trPr>
          <w:trHeight w:val="228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(мәліметтер, құжат, ұйымдастырушылық-өкімдік шешімі)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құрылымдық бөлімшеге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жұмыстарын жүргізу үшін жер учаскесін пайдалануға рұқсат беру немесе дәлелді бас тарту туралы Астана қаласы әкімдігінің қаулы жобасын әзірлеу және материалдарды Астана қаласы әкімдігінің қаулысын қабылдау үшін жергілікті атқарушы органға жолдау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жұмыстарын жүргізу үшін жер учаскесін пайдалануға рұқсат беру немесе бас тарту туралы Астана қаласы әкімдігінің қаулы көшірмесін мемлекеттік қызмет алушыға жолдау</w:t>
            </w:r>
          </w:p>
        </w:tc>
      </w:tr>
      <w:tr>
        <w:trPr>
          <w:trHeight w:val="6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Үшжұмыс күні ішінде</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күні ішінде</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bookmarkStart w:name="z157" w:id="69"/>
    <w:p>
      <w:pPr>
        <w:spacing w:after="0"/>
        <w:ind w:left="0"/>
        <w:jc w:val="both"/>
      </w:pPr>
      <w:r>
        <w:rPr>
          <w:rFonts w:ascii="Times New Roman"/>
          <w:b w:val="false"/>
          <w:i w:val="false"/>
          <w:color w:val="000000"/>
          <w:sz w:val="28"/>
        </w:rPr>
        <w:t xml:space="preserve">
«Іздестіру жұмыстарын жүргізу үшін жер </w:t>
      </w:r>
      <w:r>
        <w:br/>
      </w:r>
      <w:r>
        <w:rPr>
          <w:rFonts w:ascii="Times New Roman"/>
          <w:b w:val="false"/>
          <w:i w:val="false"/>
          <w:color w:val="000000"/>
          <w:sz w:val="28"/>
        </w:rPr>
        <w:t xml:space="preserve">
учаскесін пайдалануға рұқсат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4-қосымша                  </w:t>
      </w:r>
    </w:p>
    <w:bookmarkEnd w:id="69"/>
    <w:p>
      <w:pPr>
        <w:spacing w:after="0"/>
        <w:ind w:left="0"/>
        <w:jc w:val="left"/>
      </w:pPr>
      <w:r>
        <w:rPr>
          <w:rFonts w:ascii="Times New Roman"/>
          <w:b/>
          <w:i w:val="false"/>
          <w:color w:val="000000"/>
        </w:rPr>
        <w:t xml:space="preserve"> «Іздестіру жұмыстарын жүргізу үшін жер учаскесін пайдалануға</w:t>
      </w:r>
      <w:r>
        <w:br/>
      </w:r>
      <w:r>
        <w:rPr>
          <w:rFonts w:ascii="Times New Roman"/>
          <w:b/>
          <w:i w:val="false"/>
          <w:color w:val="000000"/>
        </w:rPr>
        <w:t>
рұқсат беру» мемлекеттік қызметін көрсету бойынша уақытты</w:t>
      </w:r>
      <w:r>
        <w:br/>
      </w:r>
      <w:r>
        <w:rPr>
          <w:rFonts w:ascii="Times New Roman"/>
          <w:b/>
          <w:i w:val="false"/>
          <w:color w:val="000000"/>
        </w:rPr>
        <w:t>
есептеу</w:t>
      </w:r>
    </w:p>
    <w:p>
      <w:pPr>
        <w:spacing w:after="0"/>
        <w:ind w:left="0"/>
        <w:jc w:val="both"/>
      </w:pPr>
      <w:r>
        <w:drawing>
          <wp:inline distT="0" distB="0" distL="0" distR="0">
            <wp:extent cx="126238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623800" cy="5092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