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ee8a" w14:textId="4d6e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жылы ақылы қоғамдық жұмыстарды ұйымдастыру туралы" Астана қаласы әкімдігінің 2012 жылғы 13 желтоқсандағы № 158-1828 қаулысына өзгеріс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2013 жылғы 29 шілдедегі № 158-1245 қаулысы. Астана қаласының Әділет департаментінде 2013 жылғы 05 тамызда нормативтік құқықтық кесімдерді Мемлекеттік тіркеудің тізіліміне № 785 болып енгізілді. Күші жойылды - Астана қаласы әкімдігінің 2013 жылғы 11 желтоқсандағы № 158-2106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11.12.2013 </w:t>
      </w:r>
      <w:r>
        <w:rPr>
          <w:rFonts w:ascii="Times New Roman"/>
          <w:b w:val="false"/>
          <w:i w:val="false"/>
          <w:color w:val="ff0000"/>
          <w:sz w:val="28"/>
        </w:rPr>
        <w:t>№ 158-2106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он күнтізбелік күн өткеннен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халықты жұмыспен қамтамасыз етуге мемлекеттік кепілдік беру жүйесін кеңейту мақсатында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жылы ақылы қоғамдық жұмыстарды ұйымдастыру туралы» Астана қаласы әкімдігінің 2012 жылғы 13 желтоқсандағы № 158-1828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759 болып тіркелген, 2013 жылғы 5 қаңтардағы № 2 «Астана ақшамы», 2013 жылғы 5 қаңтардағы № 2 «Вечерняя Астана» газеттерінде жарияланған) мынадай өзгеріс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жылы жұмыссыздар мен оқитын жастар үшiн ақылы қоғамдық жұмыстар ұйымдастырылатын кәсiпорындар мен ұйымдардың тiзбесi: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613"/>
        <w:gridCol w:w="60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«Экономика және қаржы колледжі» жеке білім беру мекемесі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573"/>
        <w:gridCol w:w="605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«Академик Ғ.С. Сейітқасымов атындағы Индустриялық-экономикалық колледжі» жеке білім беру мекемесі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 мазмұндағы реттік нөмірлері 180-186-жолдармен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5801"/>
        <w:gridCol w:w="6216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Индустрия және жаңа технологиялар министрлігінің Өнеркәсіп комитеті» ММ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</w:p>
        </w:tc>
      </w:tr>
      <w:tr>
        <w:trPr>
          <w:trHeight w:val="9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Тіркеу қызметі және құқықтық көмек көрсету комитеті»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 мәслихатының аппараты» ММ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Ішкі істер департаменті «Сары-арқа» ауданының Ішкі істер басқармасы» ММ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жастар саясатын қолдау мемлекеттік қоры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үшiн қоғамдық науқандарды, қайырымдылық iс-шараларды ұйымдастыруға және өткiзуге көмек көрсету және басқалар.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отаншыл жастар одағы» республикалық қоғамдық жастар бірлестігі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құжаттарды өңдеу бойынша техникалық жұмыстарды жүргiзуде көмек көрсету.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«Қарлығаш» ҮИК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 аумағын жинастыруға, тұрғын үйдi жөндеуге және қайта жөндеуге қатысуға, аймақты экологиялық сауықтыруға (көгалдандыру және абаттандыру) көмек көрсету және басқалар.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Жұмыспен қамту және әлеуметтік бағдарламалар басқармасы» мемлекеттік мекемесінің басшысы осы қаулыны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жарияланғаннан кейiн күнтiзбелiк он күн өткен соң қолданысқа енгiзiледi.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