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a64e" w14:textId="e9ca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мемлекеттік коммуналдық мүлкін мүліктік жалдауға (жалға) беру Қағидасын бекіту туралы" Астана қаласы әкімдігінің 2005 жылғы 28 маусымдағы № 3-1-457қ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2013 жылғы 5 желтоқсандағы № 113-2064 қаулысы. Астана қаласының Әділет департаментінде 2013 жылғы 27 желтоқсанда нормативтік құқықтық кесімдерді Мемлекеттік тіркеудің тізіліміне № 797 болып енгізілді. Күші жойылды - Астана қаласы әкімдігінің 2014 жылғы 27 ақпандағы № 113-318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«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» 1998 жылғы 24 наурыздағы, 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 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2011 жылғы 1 наурыздағы заңдарын басшылыққа ала отырып, сондай-ақ Астана қаласының коммуналдық мүлкін тиімді басқаруды және иелік етуді арттыру мақсатында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мемлекеттік коммуналдық мүлкін мүліктік жалдауға (жалға) беру Қағидасын бекіту туралы» Астана қаласы әкімдігінің 2005 жылғы 28 маусымдағы № 3-1-457қ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жылдың 1 тамызында № 404 болып тіркелген, 2005 жылғы 16 тамыздағы № 112 «Астана хабары», 2005 жылғы 11 тамыздағы № 122 «Вечерняя Астана»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 преамбуласы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1994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23 қаңтардағы, 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>» 2007 жылғы 21 шілдедегі, 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1 наурыздағы заңдарына және «Республикалық мүлікті мүліктік жалдауға (жалға алуға) беру қағидасын бекіту туралы» Қазақстан Республикасы Үкіметінің 2011 жылғы 28 қыркүйектегі № 1102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осы қаулыны кейіннен ресми және мерзімдік басылымдарда, сондай-ақ Қазақстан Республикасы Үкіметі белгілеген интернет-ресурстарда және Астана қаласы әкімдігінің интернет-ресурсында жариялаумен,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Астана қаласы әкімінің орынбасары Е.Қ. Нағаспаевқа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Әкім                                       И. Тасмағамбетов</w:t>
      </w:r>
      <w:r>
        <w:rPr>
          <w:rFonts w:ascii="Times New Roman"/>
          <w:b/>
          <w:i w:val="false"/>
          <w:color w:val="000000"/>
          <w:sz w:val="28"/>
        </w:rPr>
        <w:t xml:space="preserve"> басшысы Р. Досаев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