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f1f3" w14:textId="113f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2012 жылғы 30 қарашадағы № А-13/579 «Мемлекеттік қызметтер регламенттерін бекіту туралы» қаулысына өзгерістер енгізу 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3 сәуірдегі № А-3/136 қаулысы. Ақмола облысының Әділет департаментінде 2013 жылғы 13 мамырда № 3729 болып тіркелді. Күші жойылды - Ақмола облысы әкімдігінің 2013 жылғы 3 маусымдағы № А-5/225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әкімдігінің 03.06.2013 № А-5/225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рәсімдер туралы" Қазақстан Республикасының 2000 жылғы 27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әлеуметтік маңызы бар мемлекеттік қызметтерді оңтайландыру мен автоматтандыру мәселелері бойынша өзгерістер мен толықтырулар енгізу туралы" Қазақстан Республикасының 2013 жылғы 8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қызметтер регламенттерін бекіту туралы" Ақмола облысы әкімдігінің 2012 жылғы 30 қарашадағы № А-13/579 (нормативтік құқықтық актілерді мемлекеттік тіркеу тізілімінде № 3588 болып тіркелген, "Арқа ажары" және "Акмолинская правда" газеттерінде 2013 жылғы 29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 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әрекеті 2013 жылдың 1 қаңтарынан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Қ.Айтмұхаметов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