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f1f7" w14:textId="086f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2012 жылғы 12 желтоқсандағы № С-14/5 "2013-2015 жылдарға арналған қалалық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2013 жылғы 21 ақпандағы № С-15/5 шешімі. Ақмола облысының Әділет департаментінде 2013 жылғы 7 наурызда № 3671 болып тіркелді. Қолданылу мерзімінің аяқталуына байланысты күші жойылды - (Ақмола облысы Көкшетау қалалық мәслихатының 2014 жылғы 11 шілдедегі № 06-02-205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Көкшетау қалалық мәслихатының 11.07.2014 № 06-02/205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қалалық мәслихатының «2013-2015 жылдарға арналған қалалық бюджет туралы» 2012 жылғы 12 желтоқсандағы № С-14/5 (Нормативтік құқықтық актілерді мемлекеттік тіркеу тізілімінде № 3560 тіркелген, 2013 жылғы 10 қаңтарда «Көкшетау» және 2013 жылғы 10 қаңтарда «Степной Маяк»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2013–2015 жылдарға арналған қалалық бюджет 1, 2 және 3 қосымшаларға сәйкес, 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13 639 400,8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9 000 000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46 347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326 427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4 266 626,8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13 646 247,1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-142 668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12 983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155 651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бюджеттік профицит – 135 821,7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профицитті пайдалану – -135 821,7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«2013 жылға арналған қалалық бюджетте облыстық бюджеттің қаражаттары есебінен білім беру саласына 1 089 440,8 мың теңге сомасында мақсатты трансферттер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7 326 мың теңге сомасындағы ағымдағы мақсатты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автоматты өрт сөндіру қоңырауын орнатуға – 7 326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дамытуға 1 082 114,8 мың теңге сомасында жіберілген мақсатты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қаласында 240 орынды мектепке дейінгі білім беру мекемесінің құрылысына – 291 391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Красный яр селосының № 3 орта мектебінің оқу корпусына 264 орынға жапсаржайдың құрылысына – 254 400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Бірлік шағын ауданындағы Дружба, 1 К көшесі бойында оқу-тәрбие кешенінің құрылысына - 386 323,8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қаласында бала бақшасының құрылысына – 150 000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2013 жылға арналған қалалық бюджетте республикалық бюджеттің қаражаттары есебінен халықты әлеуметтік қамтамасыз етуге ағымдағы мақсатты трансферттерден 5 176 мың теңге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арнаулы әлеуметтік қызметтер стандарттарын енгізуге – 5 176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2013 жылға арналған қалалық бюджетте облыстық бюджеттің қаражаттары есебінен 233 780 мың теңге сомасында мақсатты трансферттерінің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30 000 мың теңге сомасындағы ағымдағы мақсатты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тасқынға қарсы іс-шараларға – 30 000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дамытуға арналған 203 780 мың теңге сомасындағы мақсатты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қаласында 45-пәтерлі тұрғын үйдің құрылысы бойынша жобасын қайта қолдану үшін байлау, мемлекеттік сараптамасын өткізу және құрылысына – 151 280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санаттарына тұрғын үй сатып алуға - 52 500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6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 Көкшетау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төрағасы            Ж.Әбішев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Көкшетау қаласының әкімі                   М.Батырханов</w:t>
      </w:r>
    </w:p>
    <w:bookmarkStart w:name="z3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21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С-15/5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С-14/5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"/>
        <w:gridCol w:w="440"/>
        <w:gridCol w:w="525"/>
        <w:gridCol w:w="10029"/>
        <w:gridCol w:w="22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13639400,8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9000000,0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535000,0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535000,0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3342836,0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3342836,0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904063,0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442895,0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100424,0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360590,0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16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4083135,0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3908466,0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39723,0</w:t>
            </w:r>
          </w:p>
        </w:tc>
      </w:tr>
      <w:tr>
        <w:trPr>
          <w:trHeight w:val="19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 үшiн алынатын алымдар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106912,0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28034,0</w:t>
            </w:r>
          </w:p>
        </w:tc>
      </w:tr>
      <w:tr>
        <w:trPr>
          <w:trHeight w:val="66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134966,0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134966,0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46347,0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10183,0</w:t>
            </w:r>
          </w:p>
        </w:tc>
      </w:tr>
      <w:tr>
        <w:trPr>
          <w:trHeight w:val="16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9836,0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21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18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84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03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бюджеттен қаржыландырылатын мемлекеттiк мекемелер ұйымдастыратын мемлекеттiк сатып алуды өткiзуден түсетiн ақшаның түсiмi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35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5939,0</w:t>
            </w:r>
          </w:p>
        </w:tc>
      </w:tr>
      <w:tr>
        <w:trPr>
          <w:trHeight w:val="11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5939,0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26625,0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26625,0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326427,0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259744,0</w:t>
            </w:r>
          </w:p>
        </w:tc>
      </w:tr>
      <w:tr>
        <w:trPr>
          <w:trHeight w:val="37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259744,0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66683,0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5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4266626,8</w:t>
            </w:r>
          </w:p>
        </w:tc>
      </w:tr>
      <w:tr>
        <w:trPr>
          <w:trHeight w:val="39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4266626,8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4266626,8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30"/>
        <w:gridCol w:w="530"/>
        <w:gridCol w:w="9879"/>
        <w:gridCol w:w="218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13646247,1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319521,0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202374,0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36759,0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18832,0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31604,0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25517,0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61081,0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61081,0</w:t>
            </w:r>
          </w:p>
        </w:tc>
      </w:tr>
      <w:tr>
        <w:trPr>
          <w:trHeight w:val="1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64224,0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64224,0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64224,0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6355412,8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556784,0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оқу ұйымдарының қызметін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102538,0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454246,0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3898957,0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3678440,0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220517,0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27906,0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272041,0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5612,0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кешендерін сатып алу және жеткізу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19709,0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іс-шараларын өткiзу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48506,0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164740,0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1599724,8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1599724,8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459418,0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401376,0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56854,0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Қазақстан Республикасының заңнамасына сәйкес отын сатып алуға әлеуметтік көмек көрсету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4534,0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16521,0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27525,0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36348,0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74094,0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12004,0</w:t>
            </w:r>
          </w:p>
        </w:tc>
      </w:tr>
      <w:tr>
        <w:trPr>
          <w:trHeight w:val="13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тілінің мамандары мен жеке көмекшілерінің қызметтерін ұсыну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60306,0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58042,0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3388916,3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1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2075686,3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864732,3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1210954,0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7134,0</w:t>
            </w:r>
          </w:p>
        </w:tc>
      </w:tr>
      <w:tr>
        <w:trPr>
          <w:trHeight w:val="1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101475,0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101475,0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23086,0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4858,0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1075797,0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61000,0</w:t>
            </w:r>
          </w:p>
        </w:tc>
      </w:tr>
      <w:tr>
        <w:trPr>
          <w:trHeight w:val="1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318230,0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694208,0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277861,0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15520,0</w:t>
            </w:r>
          </w:p>
        </w:tc>
      </w:tr>
      <w:tr>
        <w:trPr>
          <w:trHeight w:val="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113818,0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113818,0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17360,0</w:t>
            </w:r>
          </w:p>
        </w:tc>
      </w:tr>
      <w:tr>
        <w:trPr>
          <w:trHeight w:val="1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67981,0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15304,0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15713,0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жүзеге асыру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45874,0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8035,0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2016,0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6431,0</w:t>
            </w:r>
          </w:p>
        </w:tc>
      </w:tr>
      <w:tr>
        <w:trPr>
          <w:trHeight w:val="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87151,0</w:t>
            </w:r>
          </w:p>
        </w:tc>
      </w:tr>
      <w:tr>
        <w:trPr>
          <w:trHeight w:val="1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59161,0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926921,0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(селолық), округтерде автомобиль жолдарының жұмыс істеуін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919798,0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388855,0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526000,0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228696,0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175191,0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175191,0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33823,0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1430834,0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1430834,0</w:t>
            </w:r>
          </w:p>
        </w:tc>
      </w:tr>
      <w:tr>
        <w:trPr>
          <w:trHeight w:val="1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1430834,0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беру: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-142668,0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155651,0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155651,0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155651,0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135821,7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-135821,7</w:t>
            </w:r>
          </w:p>
        </w:tc>
      </w:tr>
    </w:tbl>
    <w:bookmarkStart w:name="z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21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С-15/5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С-14/5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  </w:t>
      </w:r>
    </w:p>
    <w:bookmarkStart w:name="z4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қаражаттарының пайдаланылатын қалдықтары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30"/>
        <w:gridCol w:w="530"/>
        <w:gridCol w:w="9085"/>
        <w:gridCol w:w="300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105341,3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105341,3</w:t>
            </w:r>
          </w:p>
        </w:tc>
      </w:tr>
      <w:tr>
        <w:trPr>
          <w:trHeight w:val="1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105341,3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