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0012" w14:textId="3c80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2013 жылғы 25 желтоқсандағы № С-23/8 шешімі. Ақмола облысының Әділет департаментінде 2014 жылғы 23 қаңтарда № 3984 болып тіркелді. Күші жойылды - Ақмола облысы Көкшетау қалалық мәслихатының 2017 жылғы 18 сәуірдегі № С-9/16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Көкшетау қалалық мәслихатының 18.04.2017 </w:t>
      </w:r>
      <w:r>
        <w:rPr>
          <w:rFonts w:ascii="Times New Roman"/>
          <w:b w:val="false"/>
          <w:i w:val="false"/>
          <w:color w:val="ff0000"/>
          <w:sz w:val="28"/>
        </w:rPr>
        <w:t>№ С-9/16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төленетiн басқа да мiндеттi төлемдер туралы" (Салық кодексi) Қазақстан Республикасының 2008 жылғы 10 желтоқсандағы Кодексiнiң 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Көкшетау қаласының аумағында қызметiн жүзеге асыратын барлық салық төлеушiлер үшiн бiрыңғай тiркелген салық ставкалары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Ақмола облысының Әдiлет департаментiнде мемлекеттiк тiркелген күннен бастап күшiне енедi және ресми жарияланған күннен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23 кезекті сессияның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бесінші шақырылған Көкшетау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Көкшетау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Ж.Жұмағұлов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Министрлiгiнiң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Комитетiнiң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Департаментiнiң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Басқармасы" мемлекеттiк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мекемесiнiң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Қ.Батталов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С-23/8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салынатын объектiнiң бiрлiгiне айына бiрыңғай тiркелген салық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4406"/>
        <w:gridCol w:w="6533"/>
      </w:tblGrid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объектiсiнiң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тiркелген салық базалық ставкаларының мөлшерi (айлық есептiк көрсеткiштерiнде)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 ойыншымен ойын өткiзуге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Бiреуден артық ойыншылардың қатысуымен ойын өткiзуге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өткiзу үшiн пайдаланылатын дербес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