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a515" w14:textId="9faa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әкімдігінің 2013 жылғы 23 қаңтардағы № А-1/50 "Ақкөл 
ауданындағы халықтың нысаналы топтарға жататын адамдардың қосымша тізбесін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2013 жылғы 26 қыркүйектегі № А-9/405 қаулысы. Ақмола облысының Әділет департаментінде 2013 жылғы 29 қазанда № 3862 болып тіркелді. Күші жойылды - Ақмола облысы Ақкөл ауданы әкімдігінің 2014 жылғы 23 қаңтардағы № А-1/19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Ақкөл ауданы әкімдігінің 23.01.2014 </w:t>
      </w:r>
      <w:r>
        <w:rPr>
          <w:rFonts w:ascii="Times New Roman"/>
          <w:b w:val="false"/>
          <w:i w:val="false"/>
          <w:color w:val="ff0000"/>
          <w:sz w:val="28"/>
        </w:rPr>
        <w:t>№ А-1/19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қолданыстағы заңнамаға сәйкестендіру мақсатында, Ақкөл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ауданы әкімдігінің «Ақкөл ауданындағы халықтың нысаналы топтарға жататын адамдардың қосымша тізбесін белгілеу туралы» 2013 жылғы 23 қаңтардағы № А-1/50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3652 болып тіркелген, 2013 жылғы 1 наурызда «Ақкөл өмірі» және «Знамя Родины KZ» аудандық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 бөлімі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31-бабына, «Халықты жұмыспен қамту туралы» Қазақстан Республикасының 2001 жылғы 23 қаңтардағы Заңының 5-бабының 2-тармағына, 7-бабының 2)-тармақшасына сәйкес, Ақкөл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орынбасарының міндетін атқарушы Н.Т.Әбдірахмановқа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 әкімі                         Т.Едігенов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