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4ab6" w14:textId="b414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 әкімдігінің 2013 жылғы 30 қаңтардағы № А-1/54 "Жұмыс орындарының жалпы санының бір проценті мөлшерінде қылмыстық-атқару инспекциясы пробация қызметінің есебінде тұрған адамдар үшін, сондай-ақ бас бостандығынан айыру орындарынан босатылған адамдарға және интернаттық ұйымдарды бітіруші кәмелетке толмағандар үшін жұмыс орындарының квотасын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2013 жылғы 26 қыркүйектегі № А-9/406 қаулысы. Ақмола облысының Әділет департаментінде 2013 жылғы 29 қазанда № 3863 болып тіркелді. Күші жойылды - Ақмола облысы Ақкөл ауданы әкімдігінің 2016 жылғы 20 сәуірдегі № А-4/123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Ақкөл ауданы әкімдігінің 20.04.2016 </w:t>
      </w:r>
      <w:r>
        <w:rPr>
          <w:rFonts w:ascii="Times New Roman"/>
          <w:b w:val="false"/>
          <w:i w:val="false"/>
          <w:color w:val="ff0000"/>
          <w:sz w:val="28"/>
        </w:rPr>
        <w:t>№ А-4/123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қолданыстағы заңнамаға сәйкестендіру мақсатында, Ақкөл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Ақкөл ауданы әкімдігінің "Жұмыс орындарының жалпы санының бір проценті мөлшерінде қылмыстық-атқару инспекциясы пробация қызметінің есебінде тұрған адамдар үшін, сондай-ақ бас бостандығынан айыру орындарынан босатылған адамдарға және интернаттық ұйымдарды бітіруші кәмелетке толмағандар үшін жұмыс орындарының квотасын белгілеу туралы" 2013 жылғы 30 қаңтардағы № А-1/54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3658 болып тіркелген, 2013 жылғы 8 наурызда "Ақкөл өмірі" және "Знамя Родины KZ" аудандық газеттерінде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 бөлімі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31-бабына, "Халықты жұмыспен қамту туралы" Қазақстан Республикасының 2001 жылғы 23 қаңтардағы Заңының 7-бабы 5-5) және 5-6)-тармақшаларына сәйкес, Ақкөл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орынбасарының міндетін атқарушы Н.Т.Әбдірахмановқа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