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325f5" w14:textId="4d325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аудандық мәслихатының 2013 жылғы 10 қыркүйектегі № 5С-22-2 шешімі. Ақмола облысының Әділет департаментінде 2013 жылғы 7 қазанда № 3828 болып тіркелді. Күші жойылды - Ақмола облысы Астрахан аудандық мәслихатының 2016 жылғы 18 мамырдағы № 6С-4-6 шешімімен</w:t>
      </w:r>
    </w:p>
    <w:p>
      <w:pPr>
        <w:spacing w:after="0"/>
        <w:ind w:left="0"/>
        <w:jc w:val="left"/>
      </w:pPr>
      <w:r>
        <w:rPr>
          <w:rFonts w:ascii="Times New Roman"/>
          <w:b w:val="false"/>
          <w:i w:val="false"/>
          <w:color w:val="ff0000"/>
          <w:sz w:val="28"/>
        </w:rPr>
        <w:t xml:space="preserve">      Ескерту. Күші жойылды - Ақмола облысы Астрахан аудандық мәслихатының 18.05.2016 </w:t>
      </w:r>
      <w:r>
        <w:rPr>
          <w:rFonts w:ascii="Times New Roman"/>
          <w:b w:val="false"/>
          <w:i w:val="false"/>
          <w:color w:val="ff0000"/>
          <w:sz w:val="28"/>
        </w:rPr>
        <w:t>№ 6С-4-6</w:t>
      </w:r>
      <w:r>
        <w:rPr>
          <w:rFonts w:ascii="Times New Roman"/>
          <w:b w:val="false"/>
          <w:i w:val="false"/>
          <w:color w:val="ff0000"/>
          <w:sz w:val="28"/>
        </w:rPr>
        <w:t xml:space="preserve"> (қол қойған күннен бастап күшіне енеді және ықпал етеді)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Астрахан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Астрахан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Астрахан аудандық мәслихатының</w:t>
            </w:r>
            <w:r>
              <w:br/>
            </w:r>
            <w:r>
              <w:rPr>
                <w:rFonts w:ascii="Times New Roman"/>
                <w:b/>
                <w:i w:val="false"/>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Астрахан аудандық</w:t>
            </w:r>
            <w:r>
              <w:br/>
            </w:r>
            <w:r>
              <w:rPr>
                <w:rFonts w:ascii="Times New Roman"/>
                <w:b/>
                <w:i w:val="false"/>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В.Собеский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Астрахан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Т.Ерсейітов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2013 жылғы 10 қыркүйектегі</w:t>
            </w:r>
            <w:r>
              <w:br/>
            </w:r>
            <w:r>
              <w:rPr>
                <w:rFonts w:ascii="Times New Roman"/>
                <w:b w:val="false"/>
                <w:i w:val="false"/>
                <w:color w:val="000000"/>
                <w:sz w:val="20"/>
              </w:rPr>
              <w:t>№ 5С-22-2 шешімімен</w:t>
            </w:r>
            <w:r>
              <w:br/>
            </w:r>
            <w:r>
              <w:rPr>
                <w:rFonts w:ascii="Times New Roman"/>
                <w:b w:val="false"/>
                <w:i w:val="false"/>
                <w:color w:val="000000"/>
                <w:sz w:val="20"/>
              </w:rPr>
              <w:t>бекітілген</w:t>
            </w:r>
          </w:p>
        </w:tc>
      </w:tr>
    </w:tbl>
    <w:bookmarkStart w:name="z5" w:id="0"/>
    <w:p>
      <w:pPr>
        <w:spacing w:after="0"/>
        <w:ind w:left="0"/>
        <w:jc w:val="left"/>
      </w:pPr>
      <w:r>
        <w:rPr>
          <w:rFonts w:ascii="Times New Roman"/>
          <w:b/>
          <w:i w:val="false"/>
          <w:color w:val="000000"/>
        </w:rPr>
        <w:t xml:space="preserve"> Астрахан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Астрахан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(бұдан әрі – Үлгілік қағидалар) сәйкес әзірленді.</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Қағидаларда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1) атаулы күндер - жалпы халықтың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2) арнайы комиссия - өмірлік қиын жағдайдың туындауына байланысты әлеуметтік көмек көрсетуге үміткер адамның (отбасының) өтінішін қарау бойынша Астрахан ауданы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3) ең төмен күнкөріс деңгейі - Ақмола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4) мереке күндері - 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5) отбасының (азаматтың) жан басына шаққандағы орташа табысы-отбасының жиынтық табысының айына отбасының әрбір мүшесіне келетін үлесі;</w:t>
      </w:r>
      <w:r>
        <w:br/>
      </w:r>
      <w:r>
        <w:rPr>
          <w:rFonts w:ascii="Times New Roman"/>
          <w:b w:val="false"/>
          <w:i w:val="false"/>
          <w:color w:val="000000"/>
          <w:sz w:val="28"/>
        </w:rPr>
        <w:t>
      </w:t>
      </w:r>
      <w:r>
        <w:rPr>
          <w:rFonts w:ascii="Times New Roman"/>
          <w:b w:val="false"/>
          <w:i w:val="false"/>
          <w:color w:val="000000"/>
          <w:sz w:val="28"/>
        </w:rPr>
        <w:t>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w:t>
      </w:r>
      <w:r>
        <w:rPr>
          <w:rFonts w:ascii="Times New Roman"/>
          <w:b w:val="false"/>
          <w:i w:val="false"/>
          <w:color w:val="000000"/>
          <w:sz w:val="28"/>
        </w:rPr>
        <w:t>7) уәкілетті орган - "Астрахан ауданының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8)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Ақмола облыстық филиалы Астрахан аудандық бөлімшесі;</w:t>
      </w:r>
      <w:r>
        <w:br/>
      </w:r>
      <w:r>
        <w:rPr>
          <w:rFonts w:ascii="Times New Roman"/>
          <w:b w:val="false"/>
          <w:i w:val="false"/>
          <w:color w:val="000000"/>
          <w:sz w:val="28"/>
        </w:rPr>
        <w:t>
      </w:t>
      </w:r>
      <w:r>
        <w:rPr>
          <w:rFonts w:ascii="Times New Roman"/>
          <w:b w:val="false"/>
          <w:i w:val="false"/>
          <w:color w:val="000000"/>
          <w:sz w:val="28"/>
        </w:rPr>
        <w:t>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Астрахан ауданының ауыл, ауылдық округтер әкімдерінің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10)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 xml:space="preserve">3. Осы </w:t>
      </w:r>
      <w:r>
        <w:rPr>
          <w:rFonts w:ascii="Times New Roman"/>
          <w:b w:val="false"/>
          <w:i w:val="false"/>
          <w:color w:val="000000"/>
          <w:sz w:val="28"/>
        </w:rPr>
        <w:t>Қағидалар</w:t>
      </w:r>
      <w:r>
        <w:rPr>
          <w:rFonts w:ascii="Times New Roman"/>
          <w:b w:val="false"/>
          <w:i w:val="false"/>
          <w:color w:val="000000"/>
          <w:sz w:val="28"/>
        </w:rPr>
        <w:t xml:space="preserve"> Астрахан ауданының аумағында тұрақты тұратын тұлғаларға таралады.</w:t>
      </w:r>
      <w:r>
        <w:br/>
      </w:r>
      <w:r>
        <w:rPr>
          <w:rFonts w:ascii="Times New Roman"/>
          <w:b w:val="false"/>
          <w:i w:val="false"/>
          <w:color w:val="000000"/>
          <w:sz w:val="28"/>
        </w:rPr>
        <w:t>
      </w:t>
      </w:r>
      <w:r>
        <w:rPr>
          <w:rFonts w:ascii="Times New Roman"/>
          <w:b w:val="false"/>
          <w:i w:val="false"/>
          <w:color w:val="000000"/>
          <w:sz w:val="28"/>
        </w:rPr>
        <w:t xml:space="preserve">4.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уәкілетті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көрсететін көмек түсініледі.</w:t>
      </w:r>
      <w:r>
        <w:br/>
      </w:r>
      <w:r>
        <w:rPr>
          <w:rFonts w:ascii="Times New Roman"/>
          <w:b w:val="false"/>
          <w:i w:val="false"/>
          <w:color w:val="000000"/>
          <w:sz w:val="28"/>
        </w:rPr>
        <w:t>
      </w:t>
      </w:r>
      <w:r>
        <w:rPr>
          <w:rFonts w:ascii="Times New Roman"/>
          <w:b w:val="false"/>
          <w:i w:val="false"/>
          <w:color w:val="000000"/>
          <w:sz w:val="28"/>
        </w:rPr>
        <w:t xml:space="preserve">5.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 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 бабында</w:t>
      </w:r>
      <w:r>
        <w:rPr>
          <w:rFonts w:ascii="Times New Roman"/>
          <w:b w:val="false"/>
          <w:i w:val="false"/>
          <w:color w:val="000000"/>
          <w:sz w:val="28"/>
        </w:rPr>
        <w:t xml:space="preserve"> көрсетілген адамдарға әлеуметтік көмек осы </w:t>
      </w:r>
      <w:r>
        <w:rPr>
          <w:rFonts w:ascii="Times New Roman"/>
          <w:b w:val="false"/>
          <w:i w:val="false"/>
          <w:color w:val="000000"/>
          <w:sz w:val="28"/>
        </w:rPr>
        <w:t>Қағидаларда</w:t>
      </w:r>
      <w:r>
        <w:rPr>
          <w:rFonts w:ascii="Times New Roman"/>
          <w:b w:val="false"/>
          <w:i w:val="false"/>
          <w:color w:val="000000"/>
          <w:sz w:val="28"/>
        </w:rPr>
        <w:t xml:space="preserve">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6. Әлеуметтік көмек екінші деңгейдегі банктер немесе тиісті банктік операциялар жасауға лицензиялары бар ұйымдар ақшалай түрде, алушының есеп шоттарына аудару арқылы ұсынылады.</w:t>
      </w:r>
      <w:r>
        <w:br/>
      </w:r>
      <w:r>
        <w:rPr>
          <w:rFonts w:ascii="Times New Roman"/>
          <w:b w:val="false"/>
          <w:i w:val="false"/>
          <w:color w:val="000000"/>
          <w:sz w:val="28"/>
        </w:rPr>
        <w:t>
      </w:t>
      </w:r>
      <w:r>
        <w:rPr>
          <w:rFonts w:ascii="Times New Roman"/>
          <w:b w:val="false"/>
          <w:i w:val="false"/>
          <w:color w:val="000000"/>
          <w:sz w:val="28"/>
        </w:rPr>
        <w:t>7. Әлеуметтік көмек көрсетілетін атаулы және мереке күндерінің тізбесі:</w:t>
      </w:r>
      <w:r>
        <w:br/>
      </w:r>
      <w:r>
        <w:rPr>
          <w:rFonts w:ascii="Times New Roman"/>
          <w:b w:val="false"/>
          <w:i w:val="false"/>
          <w:color w:val="000000"/>
          <w:sz w:val="28"/>
        </w:rPr>
        <w:t>
      </w:t>
      </w:r>
      <w:r>
        <w:rPr>
          <w:rFonts w:ascii="Times New Roman"/>
          <w:b w:val="false"/>
          <w:i w:val="false"/>
          <w:color w:val="000000"/>
          <w:sz w:val="28"/>
        </w:rPr>
        <w:t>1) Жеңіс күні – 9 мамыр;</w:t>
      </w:r>
      <w:r>
        <w:br/>
      </w:r>
      <w:r>
        <w:rPr>
          <w:rFonts w:ascii="Times New Roman"/>
          <w:b w:val="false"/>
          <w:i w:val="false"/>
          <w:color w:val="000000"/>
          <w:sz w:val="28"/>
        </w:rPr>
        <w:t>
      </w:t>
      </w:r>
      <w:r>
        <w:rPr>
          <w:rFonts w:ascii="Times New Roman"/>
          <w:b w:val="false"/>
          <w:i w:val="false"/>
          <w:color w:val="000000"/>
          <w:sz w:val="28"/>
        </w:rPr>
        <w:t>2) Қарт адамдар күні – 1 қазан;</w:t>
      </w:r>
      <w:r>
        <w:br/>
      </w:r>
      <w:r>
        <w:rPr>
          <w:rFonts w:ascii="Times New Roman"/>
          <w:b w:val="false"/>
          <w:i w:val="false"/>
          <w:color w:val="000000"/>
          <w:sz w:val="28"/>
        </w:rPr>
        <w:t>
      </w:t>
      </w:r>
      <w:r>
        <w:rPr>
          <w:rFonts w:ascii="Times New Roman"/>
          <w:b w:val="false"/>
          <w:i w:val="false"/>
          <w:color w:val="000000"/>
          <w:sz w:val="28"/>
        </w:rPr>
        <w:t>3) Мүгедектер күні – қазанның екінші жексенбісі.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Санаттар тізбесі және әлеуметтік көмектің шекті мөлшерлері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Әлеуметтік көмек алушылардың келесі санаттарына беріледі:</w:t>
      </w:r>
      <w:r>
        <w:br/>
      </w:r>
      <w:r>
        <w:rPr>
          <w:rFonts w:ascii="Times New Roman"/>
          <w:b w:val="false"/>
          <w:i w:val="false"/>
          <w:color w:val="000000"/>
          <w:sz w:val="28"/>
        </w:rPr>
        <w:t>
      Ұлы Отан соғысының қатысушылары мен мүгедектеріне;</w:t>
      </w:r>
      <w:r>
        <w:br/>
      </w:r>
      <w:r>
        <w:rPr>
          <w:rFonts w:ascii="Times New Roman"/>
          <w:b w:val="false"/>
          <w:i w:val="false"/>
          <w:color w:val="000000"/>
          <w:sz w:val="28"/>
        </w:rPr>
        <w:t>
      Ұлы Отан соғысының қатысушылары мен мүгедектеріне теңестірілген тұлғаларға;</w:t>
      </w:r>
      <w:r>
        <w:br/>
      </w:r>
      <w:r>
        <w:rPr>
          <w:rFonts w:ascii="Times New Roman"/>
          <w:b w:val="false"/>
          <w:i w:val="false"/>
          <w:color w:val="000000"/>
          <w:sz w:val="28"/>
        </w:rPr>
        <w:t>
      Ұлы Отан соғысының қатысушыларына теңестірілген басқа тұлғалардың санаттарына;</w:t>
      </w:r>
      <w:r>
        <w:br/>
      </w:r>
      <w:r>
        <w:rPr>
          <w:rFonts w:ascii="Times New Roman"/>
          <w:b w:val="false"/>
          <w:i w:val="false"/>
          <w:color w:val="000000"/>
          <w:sz w:val="28"/>
        </w:rPr>
        <w:t>
      ең төмен зейнетақыны алатын және жасы бойынша мемлекеттік әлеуметтік жәрдемақыны алатын зейнеткерлерге;</w:t>
      </w:r>
      <w:r>
        <w:br/>
      </w:r>
      <w:r>
        <w:rPr>
          <w:rFonts w:ascii="Times New Roman"/>
          <w:b w:val="false"/>
          <w:i w:val="false"/>
          <w:color w:val="000000"/>
          <w:sz w:val="28"/>
        </w:rPr>
        <w:t>
      18 жасқа дейінгі мүгедек балаларға;</w:t>
      </w:r>
      <w:r>
        <w:br/>
      </w:r>
      <w:r>
        <w:rPr>
          <w:rFonts w:ascii="Times New Roman"/>
          <w:b w:val="false"/>
          <w:i w:val="false"/>
          <w:color w:val="000000"/>
          <w:sz w:val="28"/>
        </w:rPr>
        <w:t>
      табиғи апат немесе өрттің салдарынан зардап шеккен азаматтарға (отбастарына);</w:t>
      </w:r>
      <w:r>
        <w:br/>
      </w:r>
      <w:r>
        <w:rPr>
          <w:rFonts w:ascii="Times New Roman"/>
          <w:b w:val="false"/>
          <w:i w:val="false"/>
          <w:color w:val="000000"/>
          <w:sz w:val="28"/>
        </w:rPr>
        <w:t>
      әлеуметтік мәні бар аурулармен ауыратын тұлғаларға (туберкулезбен, онкологиялық аурулармен және адамның иммундық тапшылық вируспен);</w:t>
      </w:r>
      <w:r>
        <w:br/>
      </w:r>
      <w:r>
        <w:rPr>
          <w:rFonts w:ascii="Times New Roman"/>
          <w:b w:val="false"/>
          <w:i w:val="false"/>
          <w:color w:val="000000"/>
          <w:sz w:val="28"/>
        </w:rPr>
        <w:t>
      жан басына шаққандағы орташа табысы ең төменгі күнкөріс деңгейі отбастарына (азаматтарға);</w:t>
      </w:r>
      <w:r>
        <w:br/>
      </w:r>
      <w:r>
        <w:rPr>
          <w:rFonts w:ascii="Times New Roman"/>
          <w:b w:val="false"/>
          <w:i w:val="false"/>
          <w:color w:val="000000"/>
          <w:sz w:val="28"/>
        </w:rPr>
        <w:t>
      ауылдық елді мекендерде тұратын, аз қамтылған және көп балалы отбасылардың колледждерде ақы төлеу негізінде күндізгі оқу нысаны бойынша оқитын студенттерге;</w:t>
      </w:r>
      <w:r>
        <w:br/>
      </w:r>
      <w:r>
        <w:rPr>
          <w:rFonts w:ascii="Times New Roman"/>
          <w:b w:val="false"/>
          <w:i w:val="false"/>
          <w:color w:val="000000"/>
          <w:sz w:val="28"/>
        </w:rPr>
        <w:t>
      Қазақстан Республикасының жоғары медициналық оқу орындарындағы оқу ақысын төлеу үшін Астрахан ауданы жалпы білім беретін мектептерінің түлектеріне тұлдыр жетімдер, ата-анасының қамқорлығынсыз қалған балалар, бала жасынан мүгедектер, аз қамтылған және көп балалы отбасыларының балалары, балалар үйлерінің түлектері санынан Қазақстан Республикасының тиісті жоғары медициналық оқу орнындағы оқытудың күндізгі нысаны бойынша оқытудың нақты құны мөлшерінде және тиісті қаржы жылына арналған Астрахан ауданы бюджетінде осы мақсатқа көзделген қаражат шектеуінде.</w:t>
      </w:r>
      <w:r>
        <w:br/>
      </w:r>
      <w:r>
        <w:rPr>
          <w:rFonts w:ascii="Times New Roman"/>
          <w:b w:val="false"/>
          <w:i w:val="false"/>
          <w:color w:val="000000"/>
          <w:sz w:val="28"/>
        </w:rPr>
        <w:t>
      Уәкілетті орган, жоғары медициналық оқу орыны, алушылар араларында үш жақты жасалған шартқа сәйкес ақшалай төлемдерді рәсімдеуі жүргізледі.</w:t>
      </w:r>
      <w:r>
        <w:br/>
      </w: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 негіз болады:</w:t>
      </w:r>
      <w:r>
        <w:br/>
      </w:r>
      <w:r>
        <w:rPr>
          <w:rFonts w:ascii="Times New Roman"/>
          <w:b w:val="false"/>
          <w:i w:val="false"/>
          <w:color w:val="000000"/>
          <w:sz w:val="28"/>
        </w:rPr>
        <w:t>
      </w:t>
      </w:r>
      <w:r>
        <w:rPr>
          <w:rFonts w:ascii="Times New Roman"/>
          <w:b w:val="false"/>
          <w:i w:val="false"/>
          <w:color w:val="000000"/>
          <w:sz w:val="28"/>
        </w:rPr>
        <w:t>1) Қазақстан Республикасының қолданыстағы заңнамасымен қарастырылған негіздер;</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немесе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3) ең төмен күнкөріс деңгейіне еселік қатынаста белгіленбейтін шектен аспайтын жан басына шаққандағы орташа табыстың бар болуы;</w:t>
      </w:r>
      <w:r>
        <w:br/>
      </w:r>
      <w:r>
        <w:rPr>
          <w:rFonts w:ascii="Times New Roman"/>
          <w:b w:val="false"/>
          <w:i w:val="false"/>
          <w:color w:val="000000"/>
          <w:sz w:val="28"/>
        </w:rPr>
        <w:t>
      </w:t>
      </w:r>
      <w:r>
        <w:rPr>
          <w:rFonts w:ascii="Times New Roman"/>
          <w:b w:val="false"/>
          <w:i w:val="false"/>
          <w:color w:val="000000"/>
          <w:sz w:val="28"/>
        </w:rPr>
        <w:t>4) күнкөрісі төмен және көп балалы отбасыларына.</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Ақмола облысы Астрахан аудандық мәслихатының 16.07.2015 </w:t>
      </w:r>
      <w:r>
        <w:rPr>
          <w:rFonts w:ascii="Times New Roman"/>
          <w:b w:val="false"/>
          <w:i w:val="false"/>
          <w:color w:val="ff0000"/>
          <w:sz w:val="28"/>
        </w:rPr>
        <w:t>№ 5С-44-4</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9. Әлеуметтік көмек көрсетіледі:</w:t>
      </w:r>
      <w:r>
        <w:br/>
      </w:r>
      <w:r>
        <w:rPr>
          <w:rFonts w:ascii="Times New Roman"/>
          <w:b w:val="false"/>
          <w:i w:val="false"/>
          <w:color w:val="000000"/>
          <w:sz w:val="28"/>
        </w:rPr>
        <w:t>
      </w:t>
      </w:r>
      <w:r>
        <w:rPr>
          <w:rFonts w:ascii="Times New Roman"/>
          <w:b w:val="false"/>
          <w:i w:val="false"/>
          <w:color w:val="000000"/>
          <w:sz w:val="28"/>
        </w:rPr>
        <w:t>1) 9 мамыр - Жеңіс Күніне:</w:t>
      </w:r>
      <w:r>
        <w:br/>
      </w:r>
      <w:r>
        <w:rPr>
          <w:rFonts w:ascii="Times New Roman"/>
          <w:b w:val="false"/>
          <w:i w:val="false"/>
          <w:color w:val="000000"/>
          <w:sz w:val="28"/>
        </w:rPr>
        <w:t>
      </w:t>
      </w:r>
      <w:r>
        <w:rPr>
          <w:rFonts w:ascii="Times New Roman"/>
          <w:b w:val="false"/>
          <w:i w:val="false"/>
          <w:color w:val="000000"/>
          <w:sz w:val="28"/>
        </w:rPr>
        <w:t>Ұлы Отан соғысының қатысушылары мен мүгедектеріне;</w:t>
      </w:r>
      <w:r>
        <w:br/>
      </w:r>
      <w:r>
        <w:rPr>
          <w:rFonts w:ascii="Times New Roman"/>
          <w:b w:val="false"/>
          <w:i w:val="false"/>
          <w:color w:val="000000"/>
          <w:sz w:val="28"/>
        </w:rPr>
        <w:t>
      </w:t>
      </w:r>
      <w:r>
        <w:rPr>
          <w:rFonts w:ascii="Times New Roman"/>
          <w:b w:val="false"/>
          <w:i w:val="false"/>
          <w:color w:val="000000"/>
          <w:sz w:val="28"/>
        </w:rPr>
        <w:t>Ұлы Отан соғысының қатысушылары мен мүгедектеріне теңестірілген тұлғаларға;</w:t>
      </w:r>
      <w:r>
        <w:br/>
      </w:r>
      <w:r>
        <w:rPr>
          <w:rFonts w:ascii="Times New Roman"/>
          <w:b w:val="false"/>
          <w:i w:val="false"/>
          <w:color w:val="000000"/>
          <w:sz w:val="28"/>
        </w:rPr>
        <w:t>
      </w:t>
      </w:r>
      <w:r>
        <w:rPr>
          <w:rFonts w:ascii="Times New Roman"/>
          <w:b w:val="false"/>
          <w:i w:val="false"/>
          <w:color w:val="000000"/>
          <w:sz w:val="28"/>
        </w:rPr>
        <w:t>Ұлы Отан соғысының қатысушыларына теңестірілген тұлғалардың басқа да санаттарына;</w:t>
      </w:r>
      <w:r>
        <w:br/>
      </w:r>
      <w:r>
        <w:rPr>
          <w:rFonts w:ascii="Times New Roman"/>
          <w:b w:val="false"/>
          <w:i w:val="false"/>
          <w:color w:val="000000"/>
          <w:sz w:val="28"/>
        </w:rPr>
        <w:t>
      </w:t>
      </w:r>
      <w:r>
        <w:rPr>
          <w:rFonts w:ascii="Times New Roman"/>
          <w:b w:val="false"/>
          <w:i w:val="false"/>
          <w:color w:val="000000"/>
          <w:sz w:val="28"/>
        </w:rPr>
        <w:t>2) қарт адамдар Күніне;</w:t>
      </w:r>
      <w:r>
        <w:br/>
      </w:r>
      <w:r>
        <w:rPr>
          <w:rFonts w:ascii="Times New Roman"/>
          <w:b w:val="false"/>
          <w:i w:val="false"/>
          <w:color w:val="000000"/>
          <w:sz w:val="28"/>
        </w:rPr>
        <w:t>
      </w:t>
      </w:r>
      <w:r>
        <w:rPr>
          <w:rFonts w:ascii="Times New Roman"/>
          <w:b w:val="false"/>
          <w:i w:val="false"/>
          <w:color w:val="000000"/>
          <w:sz w:val="28"/>
        </w:rPr>
        <w:t>ең төмен зейнетақыны алатын және жасы бойынша мемлекеттік әлеуметтік жәрдемақыны алатын зейнеткерлерге;</w:t>
      </w:r>
      <w:r>
        <w:br/>
      </w:r>
      <w:r>
        <w:rPr>
          <w:rFonts w:ascii="Times New Roman"/>
          <w:b w:val="false"/>
          <w:i w:val="false"/>
          <w:color w:val="000000"/>
          <w:sz w:val="28"/>
        </w:rPr>
        <w:t>
      </w:t>
      </w:r>
      <w:r>
        <w:rPr>
          <w:rFonts w:ascii="Times New Roman"/>
          <w:b w:val="false"/>
          <w:i w:val="false"/>
          <w:color w:val="000000"/>
          <w:sz w:val="28"/>
        </w:rPr>
        <w:t>3) мүгедектер Күніне:</w:t>
      </w:r>
      <w:r>
        <w:br/>
      </w:r>
      <w:r>
        <w:rPr>
          <w:rFonts w:ascii="Times New Roman"/>
          <w:b w:val="false"/>
          <w:i w:val="false"/>
          <w:color w:val="000000"/>
          <w:sz w:val="28"/>
        </w:rPr>
        <w:t>
      </w:t>
      </w:r>
      <w:r>
        <w:rPr>
          <w:rFonts w:ascii="Times New Roman"/>
          <w:b w:val="false"/>
          <w:i w:val="false"/>
          <w:color w:val="000000"/>
          <w:sz w:val="28"/>
        </w:rPr>
        <w:t>18 жасқа дейінгі мүгедек балаларға;</w:t>
      </w:r>
      <w:r>
        <w:br/>
      </w:r>
      <w:r>
        <w:rPr>
          <w:rFonts w:ascii="Times New Roman"/>
          <w:b w:val="false"/>
          <w:i w:val="false"/>
          <w:color w:val="000000"/>
          <w:sz w:val="28"/>
        </w:rPr>
        <w:t>
      </w:t>
      </w:r>
      <w:r>
        <w:rPr>
          <w:rFonts w:ascii="Times New Roman"/>
          <w:b w:val="false"/>
          <w:i w:val="false"/>
          <w:color w:val="000000"/>
          <w:sz w:val="28"/>
        </w:rPr>
        <w:t>4) отбасына (азаматтарға) қиын тіршілік жағдайы туындағаннан кейін берген өтініштері бойынша, отбасының (азаматтың) кірісіне байланыссыз бір жолғы көмек:</w:t>
      </w:r>
      <w:r>
        <w:br/>
      </w:r>
      <w:r>
        <w:rPr>
          <w:rFonts w:ascii="Times New Roman"/>
          <w:b w:val="false"/>
          <w:i w:val="false"/>
          <w:color w:val="000000"/>
          <w:sz w:val="28"/>
        </w:rPr>
        <w:t>
      </w:t>
      </w:r>
      <w:r>
        <w:rPr>
          <w:rFonts w:ascii="Times New Roman"/>
          <w:b w:val="false"/>
          <w:i w:val="false"/>
          <w:color w:val="000000"/>
          <w:sz w:val="28"/>
        </w:rPr>
        <w:t>қиын тіршілік жағдайы туындағаннан кейін үш айдан кешіктірмей азаматқа (отбасына) табиғи апат және өрттен залал келген жағдайда, расталған акт немесе анықтама негізінде елу айлық есептік көрсеткіштен аспайтын мөлшерде;</w:t>
      </w:r>
      <w:r>
        <w:br/>
      </w:r>
      <w:r>
        <w:rPr>
          <w:rFonts w:ascii="Times New Roman"/>
          <w:b w:val="false"/>
          <w:i w:val="false"/>
          <w:color w:val="000000"/>
          <w:sz w:val="28"/>
        </w:rPr>
        <w:t>
      </w:t>
      </w:r>
      <w:r>
        <w:rPr>
          <w:rFonts w:ascii="Times New Roman"/>
          <w:b w:val="false"/>
          <w:i w:val="false"/>
          <w:color w:val="000000"/>
          <w:sz w:val="28"/>
        </w:rPr>
        <w:t>әлеуметтік мәні бар аурулармен ауыратын тұлғаларға (туберкулезбен, онкологиялық аурулармен және адамның иммундық тапшылық вируспен) денсаулық сақтау органдарында тіркеуде тұратыны туралы медициналық мекеменің анықтамасының негізінде, жылына бір рет он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5) ауылдық жерлерде тұратын, табысы аз, көп балалы отбасынан шыққан, колледждерде күндіз оқитын студенттерге жылына бір рет, оқуының жүз пайыз жылдық құнының мөлшерінде, осы оқу орнында оқитындығын растайтын шарттың көшірмесінің негізінде, оқу орнының анықтамасының және көп балалы отбасы мәртебесін растайтын анықтамасы немесе өтініш иесінің (отбасының) атаулы әлеуметтік көмек алатындығын растайтын анықтама негізінде;</w:t>
      </w:r>
      <w:r>
        <w:br/>
      </w:r>
      <w:r>
        <w:rPr>
          <w:rFonts w:ascii="Times New Roman"/>
          <w:b w:val="false"/>
          <w:i w:val="false"/>
          <w:color w:val="000000"/>
          <w:sz w:val="28"/>
        </w:rPr>
        <w:t>
      </w:t>
      </w:r>
      <w:r>
        <w:rPr>
          <w:rFonts w:ascii="Times New Roman"/>
          <w:b w:val="false"/>
          <w:i w:val="false"/>
          <w:color w:val="000000"/>
          <w:sz w:val="28"/>
        </w:rPr>
        <w:t>6) Ұлы Отан соғысының қатысушылары мен мүгедектеріне, Ұлы Отан соғысының қатысушылары мен мүгедектеріне теңестірілген тұлғаларға, Ұлы Отан соғысының қатысушыларына теңестірілген басқа санаттағы тұлғаларға үш жылда бір рет, растайтын құжаттардың негізінде санаторлық-курорттық жолдамасы құнының 50 пайызын өтеуге;</w:t>
      </w:r>
      <w:r>
        <w:br/>
      </w:r>
      <w:r>
        <w:rPr>
          <w:rFonts w:ascii="Times New Roman"/>
          <w:b w:val="false"/>
          <w:i w:val="false"/>
          <w:color w:val="000000"/>
          <w:sz w:val="28"/>
        </w:rPr>
        <w:t>
      </w:t>
      </w:r>
      <w:r>
        <w:rPr>
          <w:rFonts w:ascii="Times New Roman"/>
          <w:b w:val="false"/>
          <w:i w:val="false"/>
          <w:color w:val="000000"/>
          <w:sz w:val="28"/>
        </w:rPr>
        <w:t>7) коммуналдық қызмет шығындары үшін өтініш берусіз уәкілетті ұйыммен ұсынылған тізімдерінің негізінде:</w:t>
      </w:r>
      <w:r>
        <w:br/>
      </w:r>
      <w:r>
        <w:rPr>
          <w:rFonts w:ascii="Times New Roman"/>
          <w:b w:val="false"/>
          <w:i w:val="false"/>
          <w:color w:val="000000"/>
          <w:sz w:val="28"/>
        </w:rPr>
        <w:t>
      </w:t>
      </w:r>
      <w:r>
        <w:rPr>
          <w:rFonts w:ascii="Times New Roman"/>
          <w:b w:val="false"/>
          <w:i w:val="false"/>
          <w:color w:val="000000"/>
          <w:sz w:val="28"/>
        </w:rPr>
        <w:t>Екінші дүниежүзілік соғыс кезінде фашисттер және олардың одақтастары құрған концлагерлердің, геттолардың және басқа да еріксіз ұстау орындарының жасы кәмелетке толмаған бұрынғы тұтқындарына коммуналдық қызметтерін төлеуге ай сайын бір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Ұлы Отан соғысының қатысушыларына және мүгедектеріне аудандық бюджеттің есебінен жүз пайыз мөлшерінде:</w:t>
      </w:r>
      <w:r>
        <w:br/>
      </w:r>
      <w:r>
        <w:rPr>
          <w:rFonts w:ascii="Times New Roman"/>
          <w:b w:val="false"/>
          <w:i w:val="false"/>
          <w:color w:val="000000"/>
          <w:sz w:val="28"/>
        </w:rPr>
        <w:t>
      </w:t>
      </w:r>
      <w:r>
        <w:rPr>
          <w:rFonts w:ascii="Times New Roman"/>
          <w:b w:val="false"/>
          <w:i w:val="false"/>
          <w:color w:val="000000"/>
          <w:sz w:val="28"/>
        </w:rPr>
        <w:t>сумен, жылумен, электр қуатымен қамтамасыз ету, канализация, қоқыстарды жою үшін қызмет көрсетушілері берген тізілімдеріне сай алушының шоттарына;</w:t>
      </w:r>
      <w:r>
        <w:br/>
      </w:r>
      <w:r>
        <w:rPr>
          <w:rFonts w:ascii="Times New Roman"/>
          <w:b w:val="false"/>
          <w:i w:val="false"/>
          <w:color w:val="000000"/>
          <w:sz w:val="28"/>
        </w:rPr>
        <w:t>
      </w:t>
      </w:r>
      <w:r>
        <w:rPr>
          <w:rFonts w:ascii="Times New Roman"/>
          <w:b w:val="false"/>
          <w:i w:val="false"/>
          <w:color w:val="000000"/>
          <w:sz w:val="28"/>
        </w:rPr>
        <w:t>байланыс қызметтері (абоненттік төлемақы), газбен қамтамасыз ету үшін алушылардың жеке шоттарына.</w:t>
      </w:r>
      <w:r>
        <w:br/>
      </w:r>
      <w:r>
        <w:rPr>
          <w:rFonts w:ascii="Times New Roman"/>
          <w:b w:val="false"/>
          <w:i w:val="false"/>
          <w:color w:val="000000"/>
          <w:sz w:val="28"/>
        </w:rPr>
        <w:t>
      </w:t>
      </w:r>
      <w:r>
        <w:rPr>
          <w:rFonts w:ascii="Times New Roman"/>
          <w:b w:val="false"/>
          <w:i w:val="false"/>
          <w:color w:val="000000"/>
          <w:sz w:val="28"/>
        </w:rPr>
        <w:t>Әлеуметтік көмек алушының қалауы бойынша қатты отынға жұмсалған шығындар жылу беру мерзімінде Ұлы Отан соғысы қатысушысының немесе мүгедектің нақты тұрып жатқан жері бойынша тұрғын үйдің алып жатқан алаңына сай 1 шаршы метр алаңын жылытуға қажетті көмірдің шығынын есептегенде тұрғын үй ғимараттарының 1-2 қабатты құрылыстары үшін 161 килограмм мөлшерінде алушылардың жеке шотына немесе қатты отынды сатып алғаны жөнінде ұсынылған түбіртектеріне сай өтеледі;</w:t>
      </w:r>
      <w:r>
        <w:br/>
      </w:r>
      <w:r>
        <w:rPr>
          <w:rFonts w:ascii="Times New Roman"/>
          <w:b w:val="false"/>
          <w:i w:val="false"/>
          <w:color w:val="000000"/>
          <w:sz w:val="28"/>
        </w:rPr>
        <w:t>
      </w:t>
      </w:r>
      <w:r>
        <w:rPr>
          <w:rFonts w:ascii="Times New Roman"/>
          <w:b w:val="false"/>
          <w:i w:val="false"/>
          <w:color w:val="000000"/>
          <w:sz w:val="28"/>
        </w:rPr>
        <w:t>8) ең төменгі күнкөріс деңгейінен төмен орташа кірісі болған жағдайда, отбасына (азаматқа) он бес айлық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қайтыс болғандығы туралы анықтаманың негізінде кәмелетке толмаған балаларды жерлеуге;</w:t>
      </w:r>
      <w:r>
        <w:br/>
      </w:r>
      <w:r>
        <w:rPr>
          <w:rFonts w:ascii="Times New Roman"/>
          <w:b w:val="false"/>
          <w:i w:val="false"/>
          <w:color w:val="000000"/>
          <w:sz w:val="28"/>
        </w:rPr>
        <w:t>
      </w:t>
      </w:r>
      <w:r>
        <w:rPr>
          <w:rFonts w:ascii="Times New Roman"/>
          <w:b w:val="false"/>
          <w:i w:val="false"/>
          <w:color w:val="000000"/>
          <w:sz w:val="28"/>
        </w:rPr>
        <w:t>медициналық мекемеден эпикриз қорытындысының көшірмесі негізінде шұғыл емделуіне байланысты;</w:t>
      </w:r>
      <w:r>
        <w:br/>
      </w:r>
      <w:r>
        <w:rPr>
          <w:rFonts w:ascii="Times New Roman"/>
          <w:b w:val="false"/>
          <w:i w:val="false"/>
          <w:color w:val="000000"/>
          <w:sz w:val="28"/>
        </w:rPr>
        <w:t>
      </w:t>
      </w:r>
      <w:r>
        <w:rPr>
          <w:rFonts w:ascii="Times New Roman"/>
          <w:b w:val="false"/>
          <w:i w:val="false"/>
          <w:color w:val="000000"/>
          <w:sz w:val="28"/>
        </w:rPr>
        <w:t xml:space="preserve">"Тегін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бекіту туралы" Қазақстан Республикасы Денсаулық сақтау министрінің міндеттерін атқарушысының 2011 жылғы 4 қарашадағы № 786, Қазақстан Республикасының Әділет министрлігінде 2011 жылы 25 қарашада № 7306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тізілімге енгізілмеген дәрі-дәрмектерді сатып алғандары үшін Дәрігерлік-кеңестік комиссиясының қорытындысы бойынша.</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Ақмола облысы Астрахан аудандық мәслихатының 08.07.2014 </w:t>
      </w:r>
      <w:r>
        <w:rPr>
          <w:rFonts w:ascii="Times New Roman"/>
          <w:b w:val="false"/>
          <w:i w:val="false"/>
          <w:color w:val="ff0000"/>
          <w:sz w:val="28"/>
        </w:rPr>
        <w:t>№ 5С-32-3</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p>
    <w:bookmarkStart w:name="z67"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10. Атаулы күндер мен мереке күндеріне әлеуметтік көмек алушылардан өтініштер талап етілмей уәкілетті ұйымның ұсынымы бойынша Астрахан ауданының әкімдігі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11.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 әкіміне өтінішке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xml:space="preserve">3) Үлгілік қағидалардың </w:t>
      </w:r>
      <w:r>
        <w:rPr>
          <w:rFonts w:ascii="Times New Roman"/>
          <w:b w:val="false"/>
          <w:i w:val="false"/>
          <w:color w:val="000000"/>
          <w:sz w:val="28"/>
        </w:rPr>
        <w:t>1 қосымшасына</w:t>
      </w:r>
      <w:r>
        <w:rPr>
          <w:rFonts w:ascii="Times New Roman"/>
          <w:b w:val="false"/>
          <w:i w:val="false"/>
          <w:color w:val="000000"/>
          <w:sz w:val="28"/>
        </w:rPr>
        <w:t xml:space="preserve"> сәйкес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4) адамның (отбасы мүшелерінің) табыстары туралы мәліметтерді;</w:t>
      </w:r>
      <w:r>
        <w:br/>
      </w:r>
      <w:r>
        <w:rPr>
          <w:rFonts w:ascii="Times New Roman"/>
          <w:b w:val="false"/>
          <w:i w:val="false"/>
          <w:color w:val="000000"/>
          <w:sz w:val="28"/>
        </w:rPr>
        <w:t>
      </w:t>
      </w:r>
      <w:r>
        <w:rPr>
          <w:rFonts w:ascii="Times New Roman"/>
          <w:b w:val="false"/>
          <w:i w:val="false"/>
          <w:color w:val="000000"/>
          <w:sz w:val="28"/>
        </w:rPr>
        <w:t>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12.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13. Өмірлік қиын жағдай туындаған кезде әлеуметтік көмек көрсетуге өтініш келіп түскен кезде уәкілетті орган немесе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14. Учаскелік комиссия құжаттарды алған күннен бастап екі жұмыс күні ішінде өтініш берушіге тексеру жүргізеді, оның нәтижелері бойынша Үлгілік қағидаларының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ауылдық округ әкіміне жібереді.</w:t>
      </w:r>
      <w:r>
        <w:br/>
      </w:r>
      <w:r>
        <w:rPr>
          <w:rFonts w:ascii="Times New Roman"/>
          <w:b w:val="false"/>
          <w:i w:val="false"/>
          <w:color w:val="000000"/>
          <w:sz w:val="28"/>
        </w:rPr>
        <w:t>
      </w:t>
      </w:r>
      <w:r>
        <w:rPr>
          <w:rFonts w:ascii="Times New Roman"/>
          <w:b w:val="false"/>
          <w:i w:val="false"/>
          <w:color w:val="000000"/>
          <w:sz w:val="28"/>
        </w:rPr>
        <w:t>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17. Уәкілетті орган учаскелік комиссиядан немесе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xml:space="preserve">Осы Қағиданың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тармақтарында</w:t>
      </w:r>
      <w:r>
        <w:rPr>
          <w:rFonts w:ascii="Times New Roman"/>
          <w:b w:val="false"/>
          <w:i w:val="false"/>
          <w:color w:val="000000"/>
          <w:sz w:val="28"/>
        </w:rPr>
        <w:t xml:space="preserve"> көрсетілген жағдайларда уәкілетті орган өтініш берушіден немесе ауыл,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20. Уәкілетті орган шешім қабылданған күннен бастап үш жұмыс күні ішінде қабылданған шешім туралы (бас тартқан жағдайда-негіздемесін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21.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22. Әлеуметтік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23. Әлеуметтік көмек ұсынуға шығыстарды қаржыландыру Астрахан ауданның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92" w:id="4"/>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Әлеуметтік көмек:</w:t>
      </w:r>
      <w:r>
        <w:br/>
      </w:r>
      <w:r>
        <w:rPr>
          <w:rFonts w:ascii="Times New Roman"/>
          <w:b w:val="false"/>
          <w:i w:val="false"/>
          <w:color w:val="000000"/>
          <w:sz w:val="28"/>
        </w:rPr>
        <w:t>
      </w:t>
      </w:r>
      <w:r>
        <w:rPr>
          <w:rFonts w:ascii="Times New Roman"/>
          <w:b w:val="false"/>
          <w:i w:val="false"/>
          <w:color w:val="000000"/>
          <w:sz w:val="28"/>
        </w:rPr>
        <w:t>1) алушы қайтыс болғанда;</w:t>
      </w:r>
      <w:r>
        <w:br/>
      </w:r>
      <w:r>
        <w:rPr>
          <w:rFonts w:ascii="Times New Roman"/>
          <w:b w:val="false"/>
          <w:i w:val="false"/>
          <w:color w:val="000000"/>
          <w:sz w:val="28"/>
        </w:rPr>
        <w:t>
      </w:t>
      </w:r>
      <w:r>
        <w:rPr>
          <w:rFonts w:ascii="Times New Roman"/>
          <w:b w:val="false"/>
          <w:i w:val="false"/>
          <w:color w:val="000000"/>
          <w:sz w:val="28"/>
        </w:rPr>
        <w:t>2) алушы Астрахан ауданы шегінен тыс тұрақты тұруға кеткенде;</w:t>
      </w:r>
      <w:r>
        <w:br/>
      </w:r>
      <w:r>
        <w:rPr>
          <w:rFonts w:ascii="Times New Roman"/>
          <w:b w:val="false"/>
          <w:i w:val="false"/>
          <w:color w:val="000000"/>
          <w:sz w:val="28"/>
        </w:rPr>
        <w:t>
      </w:t>
      </w:r>
      <w:r>
        <w:rPr>
          <w:rFonts w:ascii="Times New Roman"/>
          <w:b w:val="false"/>
          <w:i w:val="false"/>
          <w:color w:val="000000"/>
          <w:sz w:val="28"/>
        </w:rPr>
        <w:t>3) алушыны мемлекеттік медициналық-әлеуметтік мекемелерге тұруға жібергенде;</w:t>
      </w:r>
      <w:r>
        <w:br/>
      </w:r>
      <w:r>
        <w:rPr>
          <w:rFonts w:ascii="Times New Roman"/>
          <w:b w:val="false"/>
          <w:i w:val="false"/>
          <w:color w:val="000000"/>
          <w:sz w:val="28"/>
        </w:rPr>
        <w:t>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w:t>
      </w:r>
      <w:r>
        <w:rPr>
          <w:rFonts w:ascii="Times New Roman"/>
          <w:b w:val="false"/>
          <w:i w:val="false"/>
          <w:color w:val="000000"/>
          <w:sz w:val="28"/>
        </w:rPr>
        <w:t>Әлеуметтік көмекті төлеу көрсетілген жағдайлар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25.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100"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