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766f" w14:textId="8e47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2013 жылғы 30 қыркүйектегі № 5С-20/4 шешімі. Ақмола облысының Әділет департаментінде 2013 жылғы 24 қазанда № 3853 болып тіркелді. Күші жойылды - Ақмола облысы Бұланды аудандық мәслихатының 2015 жылғы 21 тамыздағы № 5С-40/2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21.08.2015 </w:t>
      </w:r>
      <w:r>
        <w:rPr>
          <w:rFonts w:ascii="Times New Roman"/>
          <w:b w:val="false"/>
          <w:i w:val="false"/>
          <w:color w:val="ff0000"/>
          <w:sz w:val="28"/>
        </w:rPr>
        <w:t>№ 5С-40/2</w:t>
      </w:r>
      <w:r>
        <w:rPr>
          <w:rFonts w:ascii="Times New Roman"/>
          <w:b w:val="false"/>
          <w:i w:val="false"/>
          <w:color w:val="ff0000"/>
          <w:sz w:val="28"/>
        </w:rPr>
        <w:t xml:space="preserve"> (қол қойылған күнінен бастап күшіне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2-3 тармағына</w:t>
      </w:r>
      <w:r>
        <w:rPr>
          <w:rFonts w:ascii="Times New Roman"/>
          <w:b w:val="false"/>
          <w:i w:val="false"/>
          <w:color w:val="000000"/>
          <w:sz w:val="28"/>
        </w:rPr>
        <w:t>,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Бұланды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Кезектен тыс 20-сессияның</w:t>
      </w:r>
      <w:r>
        <w:br/>
      </w:r>
      <w:r>
        <w:rPr>
          <w:rFonts w:ascii="Times New Roman"/>
          <w:b w:val="false"/>
          <w:i w:val="false"/>
          <w:color w:val="000000"/>
          <w:sz w:val="28"/>
        </w:rPr>
        <w:t>
</w:t>
      </w:r>
      <w:r>
        <w:rPr>
          <w:rFonts w:ascii="Times New Roman"/>
          <w:b w:val="false"/>
          <w:i/>
          <w:color w:val="000000"/>
          <w:sz w:val="28"/>
        </w:rPr>
        <w:t>      төрағасы                                   Е.Ахметов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Ш.Кұсайынов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М.Балпан</w:t>
      </w:r>
    </w:p>
    <w:bookmarkStart w:name="z4" w:id="1"/>
    <w:p>
      <w:pPr>
        <w:spacing w:after="0"/>
        <w:ind w:left="0"/>
        <w:jc w:val="both"/>
      </w:pPr>
      <w:r>
        <w:rPr>
          <w:rFonts w:ascii="Times New Roman"/>
          <w:b w:val="false"/>
          <w:i w:val="false"/>
          <w:color w:val="000000"/>
          <w:sz w:val="28"/>
        </w:rPr>
        <w:t xml:space="preserve">
Бұланды аудандық   </w:t>
      </w:r>
      <w:r>
        <w:br/>
      </w:r>
      <w:r>
        <w:rPr>
          <w:rFonts w:ascii="Times New Roman"/>
          <w:b w:val="false"/>
          <w:i w:val="false"/>
          <w:color w:val="000000"/>
          <w:sz w:val="28"/>
        </w:rPr>
        <w:t>
мәслихатының 2013 жылғы</w:t>
      </w:r>
      <w:r>
        <w:br/>
      </w:r>
      <w:r>
        <w:rPr>
          <w:rFonts w:ascii="Times New Roman"/>
          <w:b w:val="false"/>
          <w:i w:val="false"/>
          <w:color w:val="000000"/>
          <w:sz w:val="28"/>
        </w:rPr>
        <w:t xml:space="preserve">
30 қыркүйектегі   </w:t>
      </w:r>
      <w:r>
        <w:br/>
      </w:r>
      <w:r>
        <w:rPr>
          <w:rFonts w:ascii="Times New Roman"/>
          <w:b w:val="false"/>
          <w:i w:val="false"/>
          <w:color w:val="000000"/>
          <w:sz w:val="28"/>
        </w:rPr>
        <w:t xml:space="preserve">
№ 5С-20/4 шешімімен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bookmarkStart w:name="z6" w:id="3"/>
    <w:p>
      <w:pPr>
        <w:spacing w:after="0"/>
        <w:ind w:left="0"/>
        <w:jc w:val="both"/>
      </w:pPr>
      <w:r>
        <w:rPr>
          <w:rFonts w:ascii="Times New Roman"/>
          <w:b w:val="false"/>
          <w:i w:val="false"/>
          <w:color w:val="000000"/>
          <w:sz w:val="28"/>
        </w:rPr>
        <w:t>
      1. Осы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w:t>
      </w:r>
      <w:r>
        <w:rPr>
          <w:rFonts w:ascii="Times New Roman"/>
          <w:b w:val="false"/>
          <w:i w:val="false"/>
          <w:color w:val="000000"/>
          <w:sz w:val="28"/>
        </w:rPr>
        <w:t xml:space="preserve"> (бұдан әрі – Үлгілік қағидалар) сәйкес әзірленді.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Бұланды ауданының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келетін үлесi;</w:t>
      </w:r>
      <w:r>
        <w:br/>
      </w:r>
      <w:r>
        <w:rPr>
          <w:rFonts w:ascii="Times New Roman"/>
          <w:b w:val="false"/>
          <w:i w:val="false"/>
          <w:color w:val="000000"/>
          <w:sz w:val="28"/>
        </w:rPr>
        <w:t>
</w:t>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
      7) уәкілетті орган – «Бұланды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Ақмола облыстық филиалының Бұланды аудандық бөлімшесі;</w:t>
      </w:r>
      <w:r>
        <w:br/>
      </w:r>
      <w:r>
        <w:rPr>
          <w:rFonts w:ascii="Times New Roman"/>
          <w:b w:val="false"/>
          <w:i w:val="false"/>
          <w:color w:val="000000"/>
          <w:sz w:val="28"/>
        </w:rPr>
        <w:t>
</w:t>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Бұланды ауданының ауыл, селолық округтер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3. Осы </w:t>
      </w:r>
      <w:r>
        <w:rPr>
          <w:rFonts w:ascii="Times New Roman"/>
          <w:b w:val="false"/>
          <w:i w:val="false"/>
          <w:color w:val="000000"/>
          <w:sz w:val="28"/>
        </w:rPr>
        <w:t>Қағидалар</w:t>
      </w:r>
      <w:r>
        <w:rPr>
          <w:rFonts w:ascii="Times New Roman"/>
          <w:b w:val="false"/>
          <w:i w:val="false"/>
          <w:color w:val="000000"/>
          <w:sz w:val="28"/>
        </w:rPr>
        <w:t xml:space="preserve"> Бұланды ауданының аумағында тұрақты тұратын тұлғаларға таралады.</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екінші деңгейдегі банктер немесе тиісті банктік операциялар жасауға лицензиялары бар ұйымдар ақшалай түрде, алушының есеп шоттарына аудару арқылы ұсынылады.</w:t>
      </w:r>
      <w:r>
        <w:br/>
      </w:r>
      <w:r>
        <w:rPr>
          <w:rFonts w:ascii="Times New Roman"/>
          <w:b w:val="false"/>
          <w:i w:val="false"/>
          <w:color w:val="000000"/>
          <w:sz w:val="28"/>
        </w:rPr>
        <w:t>
</w:t>
      </w:r>
      <w:r>
        <w:rPr>
          <w:rFonts w:ascii="Times New Roman"/>
          <w:b w:val="false"/>
          <w:i w:val="false"/>
          <w:color w:val="000000"/>
          <w:sz w:val="28"/>
        </w:rPr>
        <w:t>
      7. Әлеуметтік көмек бір рет және (немесе) мерзімді (ай сайын, тоқсан сайын) көрсетіледі.</w:t>
      </w:r>
      <w:r>
        <w:br/>
      </w:r>
      <w:r>
        <w:rPr>
          <w:rFonts w:ascii="Times New Roman"/>
          <w:b w:val="false"/>
          <w:i w:val="false"/>
          <w:color w:val="000000"/>
          <w:sz w:val="28"/>
        </w:rPr>
        <w:t>
</w:t>
      </w:r>
      <w:r>
        <w:rPr>
          <w:rFonts w:ascii="Times New Roman"/>
          <w:b w:val="false"/>
          <w:i w:val="false"/>
          <w:color w:val="000000"/>
          <w:sz w:val="28"/>
        </w:rPr>
        <w:t>
      8. Әлеуметтік көмек көрсетілетін атаулы және мереке күндерінің тізбесі:</w:t>
      </w:r>
      <w:r>
        <w:br/>
      </w:r>
      <w:r>
        <w:rPr>
          <w:rFonts w:ascii="Times New Roman"/>
          <w:b w:val="false"/>
          <w:i w:val="false"/>
          <w:color w:val="000000"/>
          <w:sz w:val="28"/>
        </w:rPr>
        <w:t>
</w:t>
      </w:r>
      <w:r>
        <w:rPr>
          <w:rFonts w:ascii="Times New Roman"/>
          <w:b w:val="false"/>
          <w:i w:val="false"/>
          <w:color w:val="000000"/>
          <w:sz w:val="28"/>
        </w:rPr>
        <w:t>
      1) 9 мамыр - Жеңіс күні;</w:t>
      </w:r>
      <w:r>
        <w:br/>
      </w:r>
      <w:r>
        <w:rPr>
          <w:rFonts w:ascii="Times New Roman"/>
          <w:b w:val="false"/>
          <w:i w:val="false"/>
          <w:color w:val="000000"/>
          <w:sz w:val="28"/>
        </w:rPr>
        <w:t>
</w:t>
      </w:r>
      <w:r>
        <w:rPr>
          <w:rFonts w:ascii="Times New Roman"/>
          <w:b w:val="false"/>
          <w:i w:val="false"/>
          <w:color w:val="000000"/>
          <w:sz w:val="28"/>
        </w:rPr>
        <w:t>
      2) 1 қазан - Қарттар күні;</w:t>
      </w:r>
      <w:r>
        <w:br/>
      </w:r>
      <w:r>
        <w:rPr>
          <w:rFonts w:ascii="Times New Roman"/>
          <w:b w:val="false"/>
          <w:i w:val="false"/>
          <w:color w:val="000000"/>
          <w:sz w:val="28"/>
        </w:rPr>
        <w:t>
</w:t>
      </w:r>
      <w:r>
        <w:rPr>
          <w:rFonts w:ascii="Times New Roman"/>
          <w:b w:val="false"/>
          <w:i w:val="false"/>
          <w:color w:val="000000"/>
          <w:sz w:val="28"/>
        </w:rPr>
        <w:t>
      3) қазанның екінші жексенбісі - Қазақстан Республикасының мүгедектер күні.</w:t>
      </w:r>
    </w:p>
    <w:bookmarkEnd w:id="5"/>
    <w:bookmarkStart w:name="z28" w:id="6"/>
    <w:p>
      <w:pPr>
        <w:spacing w:after="0"/>
        <w:ind w:left="0"/>
        <w:jc w:val="both"/>
      </w:pPr>
      <w:r>
        <w:rPr>
          <w:rFonts w:ascii="Times New Roman"/>
          <w:b w:val="false"/>
          <w:i w:val="false"/>
          <w:color w:val="000000"/>
          <w:sz w:val="28"/>
        </w:rPr>
        <w:t>
</w:t>
      </w:r>
      <w:r>
        <w:rPr>
          <w:rFonts w:ascii="Times New Roman"/>
          <w:b/>
          <w:i w:val="false"/>
          <w:color w:val="000000"/>
          <w:sz w:val="28"/>
        </w:rPr>
        <w:t>2. Санаттар тізбесі және әлеуметтік көмектің шекті мөлшерлері</w:t>
      </w:r>
    </w:p>
    <w:bookmarkEnd w:id="6"/>
    <w:bookmarkStart w:name="z29" w:id="7"/>
    <w:p>
      <w:pPr>
        <w:spacing w:after="0"/>
        <w:ind w:left="0"/>
        <w:jc w:val="both"/>
      </w:pPr>
      <w:r>
        <w:rPr>
          <w:rFonts w:ascii="Times New Roman"/>
          <w:b w:val="false"/>
          <w:i w:val="false"/>
          <w:color w:val="000000"/>
          <w:sz w:val="28"/>
        </w:rPr>
        <w:t>
      9. Әлеуметтік көмек азаматтардың келесі санаттарына беріледі:</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r>
        <w:br/>
      </w:r>
      <w:r>
        <w:rPr>
          <w:rFonts w:ascii="Times New Roman"/>
          <w:b w:val="false"/>
          <w:i w:val="false"/>
          <w:color w:val="000000"/>
          <w:sz w:val="28"/>
        </w:rPr>
        <w:t>
      Ұлы Отан соғысының қатысушыларына теңестірілген басқа тұлғалардың санаттарына;</w:t>
      </w:r>
      <w:r>
        <w:br/>
      </w: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r>
        <w:br/>
      </w:r>
      <w:r>
        <w:rPr>
          <w:rFonts w:ascii="Times New Roman"/>
          <w:b w:val="false"/>
          <w:i w:val="false"/>
          <w:color w:val="000000"/>
          <w:sz w:val="28"/>
        </w:rPr>
        <w:t>
      барлық санаттағы мүгедектер;</w:t>
      </w:r>
      <w:r>
        <w:br/>
      </w:r>
      <w:r>
        <w:rPr>
          <w:rFonts w:ascii="Times New Roman"/>
          <w:b w:val="false"/>
          <w:i w:val="false"/>
          <w:color w:val="000000"/>
          <w:sz w:val="28"/>
        </w:rPr>
        <w:t>
      онкологиялық ауруларға;</w:t>
      </w:r>
      <w:r>
        <w:br/>
      </w:r>
      <w:r>
        <w:rPr>
          <w:rFonts w:ascii="Times New Roman"/>
          <w:b w:val="false"/>
          <w:i w:val="false"/>
          <w:color w:val="000000"/>
          <w:sz w:val="28"/>
        </w:rPr>
        <w:t>
      туберкулез ауруларына;</w:t>
      </w:r>
      <w:r>
        <w:br/>
      </w:r>
      <w:r>
        <w:rPr>
          <w:rFonts w:ascii="Times New Roman"/>
          <w:b w:val="false"/>
          <w:i w:val="false"/>
          <w:color w:val="000000"/>
          <w:sz w:val="28"/>
        </w:rPr>
        <w:t>
      табиғи апат немесе өрттің салдарынан зардап шеккен азаматтарға (отбасыларға);</w:t>
      </w:r>
      <w:r>
        <w:br/>
      </w:r>
      <w:r>
        <w:rPr>
          <w:rFonts w:ascii="Times New Roman"/>
          <w:b w:val="false"/>
          <w:i w:val="false"/>
          <w:color w:val="000000"/>
          <w:sz w:val="28"/>
        </w:rPr>
        <w:t>
      аз қамтылған азаматтарға (отбасыларға), көп балалы отбасыларға;</w:t>
      </w:r>
      <w:r>
        <w:br/>
      </w:r>
      <w:r>
        <w:rPr>
          <w:rFonts w:ascii="Times New Roman"/>
          <w:b w:val="false"/>
          <w:i w:val="false"/>
          <w:color w:val="000000"/>
          <w:sz w:val="28"/>
        </w:rPr>
        <w:t>
      18-жасқа дейінгі мүгедек баланы тәрбиелеп отырған тұлғаларға;</w:t>
      </w:r>
      <w:r>
        <w:br/>
      </w:r>
      <w:r>
        <w:rPr>
          <w:rFonts w:ascii="Times New Roman"/>
          <w:b w:val="false"/>
          <w:i w:val="false"/>
          <w:color w:val="000000"/>
          <w:sz w:val="28"/>
        </w:rPr>
        <w:t>
      аз қамтылған және көп балалы отбасылардың студенттеріне.</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қолданыстағы заңнамасымен қарастырылған негіздер;</w:t>
      </w:r>
      <w:r>
        <w:br/>
      </w:r>
      <w:r>
        <w:rPr>
          <w:rFonts w:ascii="Times New Roman"/>
          <w:b w:val="false"/>
          <w:i w:val="false"/>
          <w:color w:val="000000"/>
          <w:sz w:val="28"/>
        </w:rPr>
        <w:t>
</w:t>
      </w:r>
      <w:r>
        <w:rPr>
          <w:rFonts w:ascii="Times New Roman"/>
          <w:b w:val="false"/>
          <w:i w:val="false"/>
          <w:color w:val="000000"/>
          <w:sz w:val="28"/>
        </w:rPr>
        <w:t>
      2) ең төмен күнкөріс деңгейіне еселік қатынаста белгіленбейтін шектен аспайтын жан басына шаққандағы орташа табыстың бар болуы;</w:t>
      </w:r>
      <w:r>
        <w:br/>
      </w:r>
      <w:r>
        <w:rPr>
          <w:rFonts w:ascii="Times New Roman"/>
          <w:b w:val="false"/>
          <w:i w:val="false"/>
          <w:color w:val="000000"/>
          <w:sz w:val="28"/>
        </w:rPr>
        <w:t>
</w:t>
      </w:r>
      <w:r>
        <w:rPr>
          <w:rFonts w:ascii="Times New Roman"/>
          <w:b w:val="false"/>
          <w:i w:val="false"/>
          <w:color w:val="000000"/>
          <w:sz w:val="28"/>
        </w:rPr>
        <w:t>
      3) табиғи зілзаланың немесе өрттің салдарынан, азаматқа (отбасына) не оның мүлкіне зиян келтіру немесе әлеуметтік мәні бар аурулардың болуы;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Ақмола облысы Бұланды аудандық мәслихатының 18.03.2014 </w:t>
      </w:r>
      <w:r>
        <w:rPr>
          <w:rFonts w:ascii="Times New Roman"/>
          <w:b w:val="false"/>
          <w:i w:val="false"/>
          <w:color w:val="000000"/>
          <w:sz w:val="28"/>
        </w:rPr>
        <w:t>№ 5С-25/6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Әлеуметтік көмек көрсетіледі:</w:t>
      </w:r>
      <w:r>
        <w:br/>
      </w:r>
      <w:r>
        <w:rPr>
          <w:rFonts w:ascii="Times New Roman"/>
          <w:b w:val="false"/>
          <w:i w:val="false"/>
          <w:color w:val="000000"/>
          <w:sz w:val="28"/>
        </w:rPr>
        <w:t>
</w:t>
      </w:r>
      <w:r>
        <w:rPr>
          <w:rFonts w:ascii="Times New Roman"/>
          <w:b w:val="false"/>
          <w:i w:val="false"/>
          <w:color w:val="000000"/>
          <w:sz w:val="28"/>
        </w:rPr>
        <w:t>
      1) 9 мамыр - Жеңіс Күніне:</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Ұлы Отан соғысының қатысушылары мен мүгедектеріне жеңілдіктер мен кепілдіктер бойынша теңестірілген тұлғаларға;</w:t>
      </w:r>
      <w:r>
        <w:br/>
      </w:r>
      <w:r>
        <w:rPr>
          <w:rFonts w:ascii="Times New Roman"/>
          <w:b w:val="false"/>
          <w:i w:val="false"/>
          <w:color w:val="000000"/>
          <w:sz w:val="28"/>
        </w:rPr>
        <w:t>
      Ұлы Отан соғысының қатысушыларына теңестірілген басқа тұлғалардың санаттарына;</w:t>
      </w:r>
      <w:r>
        <w:br/>
      </w:r>
      <w:r>
        <w:rPr>
          <w:rFonts w:ascii="Times New Roman"/>
          <w:b w:val="false"/>
          <w:i w:val="false"/>
          <w:color w:val="000000"/>
          <w:sz w:val="28"/>
        </w:rPr>
        <w:t>
</w:t>
      </w:r>
      <w:r>
        <w:rPr>
          <w:rFonts w:ascii="Times New Roman"/>
          <w:b w:val="false"/>
          <w:i w:val="false"/>
          <w:color w:val="000000"/>
          <w:sz w:val="28"/>
        </w:rPr>
        <w:t>
      2) Қарттар күніне:</w:t>
      </w:r>
      <w:r>
        <w:br/>
      </w: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r>
        <w:br/>
      </w:r>
      <w:r>
        <w:rPr>
          <w:rFonts w:ascii="Times New Roman"/>
          <w:b w:val="false"/>
          <w:i w:val="false"/>
          <w:color w:val="000000"/>
          <w:sz w:val="28"/>
        </w:rPr>
        <w:t>
</w:t>
      </w:r>
      <w:r>
        <w:rPr>
          <w:rFonts w:ascii="Times New Roman"/>
          <w:b w:val="false"/>
          <w:i w:val="false"/>
          <w:color w:val="000000"/>
          <w:sz w:val="28"/>
        </w:rPr>
        <w:t>
      3) барлық санаттағы мүгедектер.</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Ақмола облысы Бұланды аудандық мәслихатының 18.03.2014 </w:t>
      </w:r>
      <w:r>
        <w:rPr>
          <w:rFonts w:ascii="Times New Roman"/>
          <w:b w:val="false"/>
          <w:i w:val="false"/>
          <w:color w:val="000000"/>
          <w:sz w:val="28"/>
        </w:rPr>
        <w:t>№ 5С-25/6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Әлеуметтік көмек өмірлік қиын жағдай туындаған кезде жылына бір рет келесі санаттағы азаматтарға көрсетіледі:</w:t>
      </w:r>
      <w:r>
        <w:br/>
      </w:r>
      <w:r>
        <w:rPr>
          <w:rFonts w:ascii="Times New Roman"/>
          <w:b w:val="false"/>
          <w:i w:val="false"/>
          <w:color w:val="000000"/>
          <w:sz w:val="28"/>
        </w:rPr>
        <w:t>
</w:t>
      </w:r>
      <w:r>
        <w:rPr>
          <w:rFonts w:ascii="Times New Roman"/>
          <w:b w:val="false"/>
          <w:i w:val="false"/>
          <w:color w:val="000000"/>
          <w:sz w:val="28"/>
        </w:rPr>
        <w:t>
      1) азаматтарға (отбасына) қиын тіршілік жағдайы туындаған кезде, азаматтың (отбасының) кірісіне байланыссыз:</w:t>
      </w:r>
      <w:r>
        <w:br/>
      </w:r>
      <w:r>
        <w:rPr>
          <w:rFonts w:ascii="Times New Roman"/>
          <w:b w:val="false"/>
          <w:i w:val="false"/>
          <w:color w:val="000000"/>
          <w:sz w:val="28"/>
        </w:rPr>
        <w:t>
      денсаулық сақтау ұйымдарында есепте тұрған онкологиялық ауруларға;</w:t>
      </w:r>
      <w:r>
        <w:br/>
      </w:r>
      <w:r>
        <w:rPr>
          <w:rFonts w:ascii="Times New Roman"/>
          <w:b w:val="false"/>
          <w:i w:val="false"/>
          <w:color w:val="000000"/>
          <w:sz w:val="28"/>
        </w:rPr>
        <w:t>
      «Бұланды ауданының орталық ауруханасы» шаруашылық жүргізу құқығындағы мемлекеттік коммуналдық кәсіпорынының тізімі негізінде туберкулез ауруларымен ауыратын адамдарға ем алу ақысы;</w:t>
      </w:r>
      <w:r>
        <w:br/>
      </w:r>
      <w:r>
        <w:rPr>
          <w:rFonts w:ascii="Times New Roman"/>
          <w:b w:val="false"/>
          <w:i w:val="false"/>
          <w:color w:val="000000"/>
          <w:sz w:val="28"/>
        </w:rPr>
        <w:t>
</w:t>
      </w:r>
      <w:r>
        <w:rPr>
          <w:rFonts w:ascii="Times New Roman"/>
          <w:b w:val="false"/>
          <w:i w:val="false"/>
          <w:color w:val="000000"/>
          <w:sz w:val="28"/>
        </w:rPr>
        <w:t>
      2) азаматқа (отбасына) табиғи зілзала немесе өрт салдары келген жағдайда ең төмен күн көріс деңгейін есептемеген жағдайда оқиға болғаннан кейін үш айдан кешіктірмей берген өтініштері бойынша азаматтарға (отбасыларға);</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Ақмола облысы Бұланды аудандық мәслихатының 18.03.2014 </w:t>
      </w:r>
      <w:r>
        <w:rPr>
          <w:rFonts w:ascii="Times New Roman"/>
          <w:b w:val="false"/>
          <w:i w:val="false"/>
          <w:color w:val="000000"/>
          <w:sz w:val="28"/>
        </w:rPr>
        <w:t>№ 5С-25/6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Ұлы Отан соғысының қатысушылары мен мүгедектеріне ай сайын облыстық бюджеттен бөлінетін нысаналы трансферттер есебінен жүз пайыз мөлшерінде әлеуметтік көмек көрсетіледі:</w:t>
      </w:r>
      <w:r>
        <w:br/>
      </w:r>
      <w:r>
        <w:rPr>
          <w:rFonts w:ascii="Times New Roman"/>
          <w:b w:val="false"/>
          <w:i w:val="false"/>
          <w:color w:val="000000"/>
          <w:sz w:val="28"/>
        </w:rPr>
        <w:t>
      сумен, жылумен, электр қуатымен қамтамасыз ету, канализация, қоқыстарды жою үшін қызмет көрсетушілері берген тізілімдеріне сай алушының шоттарына;</w:t>
      </w:r>
      <w:r>
        <w:br/>
      </w:r>
      <w:r>
        <w:rPr>
          <w:rFonts w:ascii="Times New Roman"/>
          <w:b w:val="false"/>
          <w:i w:val="false"/>
          <w:color w:val="000000"/>
          <w:sz w:val="28"/>
        </w:rPr>
        <w:t>
      байланыс қызметтері (абоненттік төлемақы), газбен қамтамасыз ету үшін алушылардың жеке шоттарына;</w:t>
      </w:r>
      <w:r>
        <w:br/>
      </w:r>
      <w:r>
        <w:rPr>
          <w:rFonts w:ascii="Times New Roman"/>
          <w:b w:val="false"/>
          <w:i w:val="false"/>
          <w:color w:val="000000"/>
          <w:sz w:val="28"/>
        </w:rPr>
        <w:t>
      Ұлы Отан соғысының қатысушылары мен мүгедектеріне жылу беру маусымы кезеңінде қатты отын шығындары алушылардың жеке шоттарына аудару арқылы немесе сатып алынған қатты отынның түбіртегіне сәйкес өтеледі.</w:t>
      </w:r>
      <w:r>
        <w:br/>
      </w:r>
      <w:r>
        <w:rPr>
          <w:rFonts w:ascii="Times New Roman"/>
          <w:b w:val="false"/>
          <w:i w:val="false"/>
          <w:color w:val="000000"/>
          <w:sz w:val="28"/>
        </w:rPr>
        <w:t>
      Жеңілдік Ұлы Отан соғысына қатысушысы қолданған кезеңге дейін, бірге тұратын және тіркелген барлық отбасы мүшелеріне де әлеуметтік көмек көрсетіледі.</w:t>
      </w:r>
      <w:r>
        <w:br/>
      </w:r>
      <w:r>
        <w:rPr>
          <w:rFonts w:ascii="Times New Roman"/>
          <w:b w:val="false"/>
          <w:i w:val="false"/>
          <w:color w:val="000000"/>
          <w:sz w:val="28"/>
        </w:rPr>
        <w:t>
</w:t>
      </w:r>
      <w:r>
        <w:rPr>
          <w:rFonts w:ascii="Times New Roman"/>
          <w:b w:val="false"/>
          <w:i w:val="false"/>
          <w:color w:val="000000"/>
          <w:sz w:val="28"/>
        </w:rPr>
        <w:t>
      13.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арналған біржолғы көмек білім беру мекемесімен жасасқан келісім шарттың нотариалды куәландырылған көшірмесі, оқу орнынан берілген анықтаманың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облыстық бюджеттен бөлінетін нысаналы трансферттер есебінен жылдық құнының жүз пайыздық мөлшерінде.</w:t>
      </w:r>
      <w:r>
        <w:br/>
      </w:r>
      <w:r>
        <w:rPr>
          <w:rFonts w:ascii="Times New Roman"/>
          <w:b w:val="false"/>
          <w:i w:val="false"/>
          <w:color w:val="000000"/>
          <w:sz w:val="28"/>
        </w:rPr>
        <w:t>
</w:t>
      </w:r>
      <w:r>
        <w:rPr>
          <w:rFonts w:ascii="Times New Roman"/>
          <w:b w:val="false"/>
          <w:i w:val="false"/>
          <w:color w:val="000000"/>
          <w:sz w:val="28"/>
        </w:rPr>
        <w:t>
      14. Келесі санаттар азаматтарға бір жыл ішінде өмірдің қиын жағдайы туындаған кезде әлеуметтік көмек азаматтың (отбасының) ең төмен күнкөріс деңгейіне дейінгі жан басына шаққандағы орташа табысын есепке ала отырып:</w:t>
      </w:r>
      <w:r>
        <w:br/>
      </w:r>
      <w:r>
        <w:rPr>
          <w:rFonts w:ascii="Times New Roman"/>
          <w:b w:val="false"/>
          <w:i w:val="false"/>
          <w:color w:val="000000"/>
          <w:sz w:val="28"/>
        </w:rPr>
        <w:t>
</w:t>
      </w:r>
      <w:r>
        <w:rPr>
          <w:rFonts w:ascii="Times New Roman"/>
          <w:b w:val="false"/>
          <w:i w:val="false"/>
          <w:color w:val="000000"/>
          <w:sz w:val="28"/>
        </w:rPr>
        <w:t>
      1) көп балалы отбасылар;</w:t>
      </w:r>
      <w:r>
        <w:br/>
      </w:r>
      <w:r>
        <w:rPr>
          <w:rFonts w:ascii="Times New Roman"/>
          <w:b w:val="false"/>
          <w:i w:val="false"/>
          <w:color w:val="000000"/>
          <w:sz w:val="28"/>
        </w:rPr>
        <w:t>
</w:t>
      </w:r>
      <w:r>
        <w:rPr>
          <w:rFonts w:ascii="Times New Roman"/>
          <w:b w:val="false"/>
          <w:i w:val="false"/>
          <w:color w:val="000000"/>
          <w:sz w:val="28"/>
        </w:rPr>
        <w:t>
      2) аз қамтылған азаматтар (отбасылар);</w:t>
      </w:r>
      <w:r>
        <w:br/>
      </w:r>
      <w:r>
        <w:rPr>
          <w:rFonts w:ascii="Times New Roman"/>
          <w:b w:val="false"/>
          <w:i w:val="false"/>
          <w:color w:val="000000"/>
          <w:sz w:val="28"/>
        </w:rPr>
        <w:t>
</w:t>
      </w:r>
      <w:r>
        <w:rPr>
          <w:rFonts w:ascii="Times New Roman"/>
          <w:b w:val="false"/>
          <w:i w:val="false"/>
          <w:color w:val="000000"/>
          <w:sz w:val="28"/>
        </w:rPr>
        <w:t>
      3) 18 жасқа дейінгі мүгедек балаларды тәрбиелеуші тұлғаларға.</w:t>
      </w:r>
      <w:r>
        <w:br/>
      </w:r>
      <w:r>
        <w:rPr>
          <w:rFonts w:ascii="Times New Roman"/>
          <w:b w:val="false"/>
          <w:i w:val="false"/>
          <w:color w:val="000000"/>
          <w:sz w:val="28"/>
        </w:rPr>
        <w:t>
</w:t>
      </w:r>
      <w:r>
        <w:rPr>
          <w:rFonts w:ascii="Times New Roman"/>
          <w:b w:val="false"/>
          <w:i w:val="false"/>
          <w:color w:val="000000"/>
          <w:sz w:val="28"/>
        </w:rPr>
        <w:t>
      15. Әрбір жекелеген жағдайда көрсетілетін әлеуметтік көмек мөлшерін арнайы комиссия анықтайды және оны әлеуметтік көмек көрсету қажеттілігі туралы қорытындыда көрсетеді. Әлеуметтік көмек мөлшерінің шекті мөлшері 70 айлық есептік көрсеткішке тең (Қағидаларының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тармақтарының</w:t>
      </w:r>
      <w:r>
        <w:rPr>
          <w:rFonts w:ascii="Times New Roman"/>
          <w:b w:val="false"/>
          <w:i w:val="false"/>
          <w:color w:val="000000"/>
          <w:sz w:val="28"/>
        </w:rPr>
        <w:t xml:space="preserve"> шекті көлемі таратылмауы тиіс).</w:t>
      </w:r>
    </w:p>
    <w:bookmarkEnd w:id="7"/>
    <w:bookmarkStart w:name="z47" w:id="8"/>
    <w:p>
      <w:pPr>
        <w:spacing w:after="0"/>
        <w:ind w:left="0"/>
        <w:jc w:val="left"/>
      </w:pPr>
      <w:r>
        <w:rPr>
          <w:rFonts w:ascii="Times New Roman"/>
          <w:b/>
          <w:i w:val="false"/>
          <w:color w:val="000000"/>
        </w:rPr>
        <w:t xml:space="preserve"> 
3. Әлеуметтік көмек көрсету тәртібі</w:t>
      </w:r>
    </w:p>
    <w:bookmarkEnd w:id="8"/>
    <w:bookmarkStart w:name="z48" w:id="9"/>
    <w:p>
      <w:pPr>
        <w:spacing w:after="0"/>
        <w:ind w:left="0"/>
        <w:jc w:val="both"/>
      </w:pPr>
      <w:r>
        <w:rPr>
          <w:rFonts w:ascii="Times New Roman"/>
          <w:b w:val="false"/>
          <w:i w:val="false"/>
          <w:color w:val="000000"/>
          <w:sz w:val="28"/>
        </w:rPr>
        <w:t>
      16. Атаулы күндер мен мереке күндеріне әлеуметтік көмек алушылардан өтініштер талап етілмей уәкілетті ұйымның ұсынымы бойынша Бұланды ауданының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17.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3) Үлгілік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18.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19.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20.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r>
        <w:br/>
      </w: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21.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22.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23.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24.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25.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Қағидаларының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26. Уәкілетті орган шешім қабылданған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27.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28.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29. Әлеуметтік көмек ұсынуға шығыстарды қаржыландыру Бұланды ауданның бюджетінде көзделген ағымдағы қаржы жылына арналған қаражат шегінде жүзеге асырылады.</w:t>
      </w:r>
    </w:p>
    <w:bookmarkEnd w:id="9"/>
    <w:bookmarkStart w:name="z70"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71" w:id="11"/>
    <w:p>
      <w:pPr>
        <w:spacing w:after="0"/>
        <w:ind w:left="0"/>
        <w:jc w:val="both"/>
      </w:pPr>
      <w:r>
        <w:rPr>
          <w:rFonts w:ascii="Times New Roman"/>
          <w:b w:val="false"/>
          <w:i w:val="false"/>
          <w:color w:val="000000"/>
          <w:sz w:val="28"/>
        </w:rPr>
        <w:t>
      30. Әлеуметтік көмек:</w:t>
      </w:r>
      <w:r>
        <w:br/>
      </w:r>
      <w:r>
        <w:rPr>
          <w:rFonts w:ascii="Times New Roman"/>
          <w:b w:val="false"/>
          <w:i w:val="false"/>
          <w:color w:val="000000"/>
          <w:sz w:val="28"/>
        </w:rPr>
        <w:t>
</w:t>
      </w:r>
      <w:r>
        <w:rPr>
          <w:rFonts w:ascii="Times New Roman"/>
          <w:b w:val="false"/>
          <w:i w:val="false"/>
          <w:color w:val="000000"/>
          <w:sz w:val="28"/>
        </w:rPr>
        <w:t>
      1) алушы қайтыс болған;</w:t>
      </w:r>
      <w:r>
        <w:br/>
      </w:r>
      <w:r>
        <w:rPr>
          <w:rFonts w:ascii="Times New Roman"/>
          <w:b w:val="false"/>
          <w:i w:val="false"/>
          <w:color w:val="000000"/>
          <w:sz w:val="28"/>
        </w:rPr>
        <w:t>
</w:t>
      </w:r>
      <w:r>
        <w:rPr>
          <w:rFonts w:ascii="Times New Roman"/>
          <w:b w:val="false"/>
          <w:i w:val="false"/>
          <w:color w:val="000000"/>
          <w:sz w:val="28"/>
        </w:rPr>
        <w:t>
      2) Бұланды ауданының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31. Артық төленген сомалар ерікті немесе Қазақстан Республикасының заңнамасында белгіленген өзгеше тәртіппен қайтарылуға жатады.</w:t>
      </w:r>
    </w:p>
    <w:bookmarkEnd w:id="11"/>
    <w:bookmarkStart w:name="z77" w:id="12"/>
    <w:p>
      <w:pPr>
        <w:spacing w:after="0"/>
        <w:ind w:left="0"/>
        <w:jc w:val="left"/>
      </w:pPr>
      <w:r>
        <w:rPr>
          <w:rFonts w:ascii="Times New Roman"/>
          <w:b/>
          <w:i w:val="false"/>
          <w:color w:val="000000"/>
        </w:rPr>
        <w:t xml:space="preserve"> 
5. Қорытынды ереже</w:t>
      </w:r>
    </w:p>
    <w:bookmarkEnd w:id="12"/>
    <w:bookmarkStart w:name="z78" w:id="13"/>
    <w:p>
      <w:pPr>
        <w:spacing w:after="0"/>
        <w:ind w:left="0"/>
        <w:jc w:val="both"/>
      </w:pPr>
      <w:r>
        <w:rPr>
          <w:rFonts w:ascii="Times New Roman"/>
          <w:b w:val="false"/>
          <w:i w:val="false"/>
          <w:color w:val="000000"/>
          <w:sz w:val="28"/>
        </w:rPr>
        <w:t>
      32.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