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ef55" w14:textId="174e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2013 жылғы 3 қыркүйектегі № А-9/185 қаулысы. Ақмола облысының Әділет департаментінде 2013 жылғы 20 қыркүйекте № 3812 болып тіркелді. Күші жойылды - Ақмола облысы Егіндікөл ауданы әкімдігінің 2016 жылғы 17 ақпандағы № а-2/27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Егіндікөл ауданы әкімдігінің 17.02.2016 </w:t>
      </w:r>
      <w:r>
        <w:rPr>
          <w:rFonts w:ascii="Times New Roman"/>
          <w:b w:val="false"/>
          <w:i w:val="false"/>
          <w:color w:val="ff0000"/>
          <w:sz w:val="28"/>
        </w:rPr>
        <w:t>№ а-2/27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орынбасары З.К. Жұматоваға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