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32aa" w14:textId="0703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Ерейментау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2013 жылғы 18 қаңтардағы № А-1/42 қаулысы. Ақмола облысының Әділет департаментінде 2013 жылғы 31 қаңтарда № 3642 болып тіркелді. Қолданылу мерзімінің аяқталуына байланысты күші жойылды - (Ақмола облысы Ерейментау ауданы әкімдігінің 2014 жылғы 6 қарашадағы № 07-20/1602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ауданы әкімдігінің 06.11.2014 № 07-20/1602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бекiтiлген, Қоғамдық жұмыстарды ұйымдастыру мен қаржыландырудың Ережесiнiң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Ерейментау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берiлiп отырған 2013 жылға Ерейментау ауданы бойынша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тiзбесiн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еңбегiне төленетiн ақының мөлшерлерi және оларды қаржыландырудың көздерi бекiтiлсiн, қоғамдық жұмыстарға сұраныс пен ұсыныстар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С.Қ.Көшкінбаевқа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Әдiлет департаментiнде мемлекеттiк тiркелген күнінен бастап күшiне енедi және ресми жарияланған күннен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«КЕЛIСIЛДI»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жөнiндегi бөлiмi»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                        Д.Ділдібаев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мұрағаттар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 құжаттамалар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Е.Алексеева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Әдiлет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департаментi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Әдiлет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м.а.                            Д.Тулендинова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министрлiгiнiң Салық комитетi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департаментiнiң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Т.Ахметуллин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iшкi iстер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Iшкi 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Департаментiнiң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iшкi iстер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А.Тасыбаев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актілерін орындау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«Ерейментау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аға сот орындаушысы                        Н.Баймурзин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«Халыққа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 көрсету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бастығы                         Д.Абдилов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«Нұр Отан» Халықтық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демократиялық партиясының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Ерейментау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филиалы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                         С.Дүйсембаева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ауданы әкiмдiгiнiң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А-1/42 қаулысымен бекiтiлген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Ерейментау ауданы бойынша ұйымдардың тiзбесiн, қоғамдық жұмыстардың түрлерi, көлемi мен нақты жағдайлары, қатысушылардың еңбегiне төленетiн ақының мөлшерлерi және оларды қаржыландырудың көздерi бекiтiлсiн, қоғамдық жұмыстарға сұраныс пен ұсыныстар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140"/>
        <w:gridCol w:w="4613"/>
        <w:gridCol w:w="2478"/>
      </w:tblGrid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көлемдері</w:t>
            </w:r>
          </w:p>
        </w:tc>
      </w:tr>
      <w:tr>
        <w:trPr>
          <w:trHeight w:val="108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"Ерейментау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әкiмінің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құжат</w:t>
            </w:r>
          </w:p>
        </w:tc>
      </w:tr>
      <w:tr>
        <w:trPr>
          <w:trHeight w:val="111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"Тайбай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құжат</w:t>
            </w:r>
          </w:p>
        </w:tc>
      </w:tr>
      <w:tr>
        <w:trPr>
          <w:trHeight w:val="115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«Қойтас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 шаршы метр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құжат</w:t>
            </w:r>
          </w:p>
        </w:tc>
      </w:tr>
      <w:tr>
        <w:trPr>
          <w:trHeight w:val="81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«Еркiншiлiк ауылдық округi әкiмiнiң аппараты» коммуналдық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құжат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«Ақсуат ауылдық округi әкiмiнiң аппараты» коммуналдық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шаршы метр</w:t>
            </w:r>
          </w:p>
        </w:tc>
      </w:tr>
      <w:tr>
        <w:trPr>
          <w:trHeight w:val="112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"Күншалған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шаршы метр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құжат</w:t>
            </w:r>
          </w:p>
        </w:tc>
      </w:tr>
      <w:tr>
        <w:trPr>
          <w:trHeight w:val="109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«Олжабай батыр атындағы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 құжат</w:t>
            </w:r>
          </w:p>
        </w:tc>
      </w:tr>
      <w:tr>
        <w:trPr>
          <w:trHeight w:val="118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Ерейментау ауданының "Торғай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 шаршы метр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құжат</w:t>
            </w:r>
          </w:p>
        </w:tc>
      </w:tr>
      <w:tr>
        <w:trPr>
          <w:trHeight w:val="117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ауданының Новомарковка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шаршы метр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құжат</w:t>
            </w:r>
          </w:p>
        </w:tc>
      </w:tr>
      <w:tr>
        <w:trPr>
          <w:trHeight w:val="106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«Өлеңтi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құжат</w:t>
            </w:r>
          </w:p>
        </w:tc>
      </w:tr>
      <w:tr>
        <w:trPr>
          <w:trHeight w:val="103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«Бестоғай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шаршы метр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құжат</w:t>
            </w:r>
          </w:p>
        </w:tc>
      </w:tr>
      <w:tr>
        <w:trPr>
          <w:trHeight w:val="106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Сiлетi ауылы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шаршы метр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құжат</w:t>
            </w:r>
          </w:p>
        </w:tc>
      </w:tr>
      <w:tr>
        <w:trPr>
          <w:trHeight w:val="117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Изобильный ауылы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шаршы метр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құжат</w:t>
            </w:r>
          </w:p>
        </w:tc>
      </w:tr>
      <w:tr>
        <w:trPr>
          <w:trHeight w:val="112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Бозтал ауылы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шаршы метр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құжат</w:t>
            </w:r>
          </w:p>
        </w:tc>
      </w:tr>
      <w:tr>
        <w:trPr>
          <w:trHeight w:val="1125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Ақмырза селолық округi әкiмiнiң аппараты»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шаршы метр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құжат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ауданының Қорғаныс iстерi жөнiндегi бөлiмi»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құжат</w:t>
            </w:r>
          </w:p>
        </w:tc>
      </w:tr>
      <w:tr>
        <w:trPr>
          <w:trHeight w:val="15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мұрағаттар мен құжаттамалар басқармасының «Ерейментау ауданының мемлекеттiк мұрағаты»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құжат</w:t>
            </w:r>
          </w:p>
        </w:tc>
      </w:tr>
      <w:tr>
        <w:trPr>
          <w:trHeight w:val="5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Әдiлет министрлiгi Ақмола облысының Әдiлет департаментi Ерейментау ауданының Әдiлет басқармасы»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құжат</w:t>
            </w:r>
          </w:p>
        </w:tc>
      </w:tr>
      <w:tr>
        <w:trPr>
          <w:trHeight w:val="5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Iшкi iстер Министрлiгiнiң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Iшкi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Ерейментау ауданы Ішкi iстер бөлiмi»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құжат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министрлiгiнiң Салық комитетi Ақмола облысы бойынша Салық департаментiнiң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басқармасы» мемлекеттiк мекемесi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құжат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Сот актілерін орындау жөніндегі Комитеті Ақмола облысының Сот актілерін орындау жөніндегі департаменті» мемлекеттік мекемесінің «Ерейментау аумақтық бөлімі» филиалы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құжат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партиясының Ерейментау аудандық филиалы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құжат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Халыққа қызмет көрсету орталығы» мемлекеттік мекемесінің Ерейментау ауданындағы филиалы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Құжаттамаларды техникалық өңдеу жасауға көмек көрсету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 құжат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1577"/>
        <w:gridCol w:w="4704"/>
        <w:gridCol w:w="3014"/>
        <w:gridCol w:w="1980"/>
      </w:tblGrid>
      <w:tr>
        <w:trPr>
          <w:trHeight w:val="6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 төлемінің мөлшерлері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 көздері</w:t>
            </w:r>
          </w:p>
        </w:tc>
      </w:tr>
      <w:tr>
        <w:trPr>
          <w:trHeight w:val="49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</w:t>
            </w:r>
          </w:p>
        </w:tc>
      </w:tr>
      <w:tr>
        <w:trPr>
          <w:trHeight w:val="49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</w:t>
            </w:r>
          </w:p>
        </w:tc>
      </w:tr>
      <w:tr>
        <w:trPr>
          <w:trHeight w:val="111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</w:t>
            </w:r>
          </w:p>
        </w:tc>
      </w:tr>
      <w:tr>
        <w:trPr>
          <w:trHeight w:val="115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</w:t>
            </w:r>
          </w:p>
        </w:tc>
      </w:tr>
      <w:tr>
        <w:trPr>
          <w:trHeight w:val="81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1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12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48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1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17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06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03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06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17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40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12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99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02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97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94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34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34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345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Еңбек шартына сай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