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dbf1" w14:textId="70dd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Ерейментау ауданындағы халықтың нысаналы топтарына жататын, тұлғалардың қосымша тізбелерін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2013 жылғы 18 қаңтардағы № А-1/44 қаулысы. Ақмола облысының Әділет департаментінде 2013 жылғы 6 ақпанда № 3646 болып тіркелді. Қолданылу мерзімінің аяқталуына байланысты күші жойылды - (Ақмола облысы Ерейментау ауданы әкімдігінің 2014 жылғы 6 қарашадағы № 07-20/1602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Ерейментау ауданы әкімдігінің 06.11.2014 № 07-20/1602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Ерейментау ауданындағы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ұзақ уақыт жұмыс істемейтін тұлғалар (бір жылдан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туберкулездiк, онкологиялық аурулар, жүрек-қан тамырларының ауруларымен ауыратын тұлғалар, адамның қорғаныш тапшылығының қоздырғышын, жұқтырған қорғаныш тапшылығы белгiсiн жұқтырған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маусымдық жұмыстардың аяқталуына байланысты еңбек шартының мерзімі аяқталған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бұрында жұмыс істемеген тұлғалар (жұмыс өтілі жоқ).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С.Қ.Көшкінбаевқа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А.Қалжанов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