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7d7c3" w14:textId="377d7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Ерейментау ауданы әкімдігінің 2011 жылғы 21 ақпандағы № а-2/57 "Ерейментау ауданында мүгедектер үшін, қылмыстық-атқару инспекциясы пробация қызметінің есебінде тұрған адамдар үшін, сондай-ақ бас бостандығынан айыру орындарынан босатылған адамдар және интернаттық ұйымдардың кәмелетке толмаған түлектер үшін жұмыс орындарына квота белгілеу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ауданы әкімдігінің 2013 жылғы 23 қазандағы № а-10/522 қаулысы. Ақмола облысының Әділет департаментінде 2013 жылғы 28 қарашада № 3898 болып тіркелді. Күші жойылды - Ақмола облысы Ерейментау ауданы әкімдігінің 2016 жылғы 1 сәуірдегі № а-4/126 қаулысымен</w:t>
      </w:r>
    </w:p>
    <w:p>
      <w:pPr>
        <w:spacing w:after="0"/>
        <w:ind w:left="0"/>
        <w:jc w:val="left"/>
      </w:pPr>
      <w:r>
        <w:rPr>
          <w:rFonts w:ascii="Times New Roman"/>
          <w:b w:val="false"/>
          <w:i w:val="false"/>
          <w:color w:val="ff0000"/>
          <w:sz w:val="28"/>
        </w:rPr>
        <w:t xml:space="preserve">      Ескерту. Күші жойылды - Ақмола облысы Ерейментау ауданы әкімдігінің 2016 жылғы 1 сәуірдегі </w:t>
      </w:r>
      <w:r>
        <w:rPr>
          <w:rFonts w:ascii="Times New Roman"/>
          <w:b w:val="false"/>
          <w:i w:val="false"/>
          <w:color w:val="ff0000"/>
          <w:sz w:val="28"/>
        </w:rPr>
        <w:t>№ а-4/126</w:t>
      </w:r>
      <w:r>
        <w:rPr>
          <w:rFonts w:ascii="Times New Roman"/>
          <w:b w:val="false"/>
          <w:i w:val="false"/>
          <w:color w:val="ff0000"/>
          <w:sz w:val="28"/>
        </w:rPr>
        <w:t xml:space="preserve"> (қол қойылған күнінен бастап күшіне енеді және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кейбір заңнамалық актілеріне оларды Қазақстан Республикасының Мемлекеттік жоспарлау жүйесімен сәйкестендіру мәселелері бойынша өзгерістер мен толықтырулар енгізу туралы" Қазақстан Республикасының 2013 жылғы 3 шілдедегі </w:t>
      </w:r>
      <w:r>
        <w:rPr>
          <w:rFonts w:ascii="Times New Roman"/>
          <w:b w:val="false"/>
          <w:i w:val="false"/>
          <w:color w:val="000000"/>
          <w:sz w:val="28"/>
        </w:rPr>
        <w:t>Заңына</w:t>
      </w:r>
      <w:r>
        <w:rPr>
          <w:rFonts w:ascii="Times New Roman"/>
          <w:b w:val="false"/>
          <w:i w:val="false"/>
          <w:color w:val="000000"/>
          <w:sz w:val="28"/>
        </w:rPr>
        <w:t xml:space="preserve"> сәйкес, Ерейментау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Ерейментау ауданы әкімдігінің "Ерейментау ауданында мүгедектер үшін, қылмыстық-атқару инспекциясы пробация қызметінің есебінде тұрған адамдар үшін, сондай-ақ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 2011 жылғы 21 ақпандағы № а-2/57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тізімінде № 1-9-168 болып тіркелген, 2011 жылғы 26 наурызда "Ерейментау", "Ереймен" газетінде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қаулының </w:t>
      </w:r>
      <w:r>
        <w:rPr>
          <w:rFonts w:ascii="Times New Roman"/>
          <w:b w:val="false"/>
          <w:i w:val="false"/>
          <w:color w:val="000000"/>
          <w:sz w:val="28"/>
        </w:rPr>
        <w:t>кіріспесі</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Заңына, "Қазақстан Республикасында мүгедектерді әлеуметтік қорғау туралы" Қазақстан Республикасының 2005 жылғы 13 сәуірдегі Заңына, "Халықты жұмыспен қамту туралы" Қазақстан Республикасының 2001 жылғы 23 қаңтардағы Заңына сәйкес, Ерейментау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Н.Мукатовқа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Ерейментау</w:t>
            </w:r>
            <w:r>
              <w:rPr>
                <w:rFonts w:ascii="Times New Roman"/>
                <w:b w:val="false"/>
                <w:i w:val="false"/>
                <w:color w:val="000000"/>
                <w:sz w:val="20"/>
              </w:rPr>
              <w:t xml:space="preserve"> </w:t>
            </w:r>
            <w:r>
              <w:rPr>
                <w:rFonts w:ascii="Times New Roman"/>
                <w:b w:val="false"/>
                <w:i/>
                <w:color w:val="000000"/>
                <w:sz w:val="20"/>
              </w:rPr>
              <w:t>аудан</w:t>
            </w:r>
            <w:r>
              <w:rPr>
                <w:rFonts w:ascii="Times New Roman"/>
                <w:b w:val="false"/>
                <w:i w:val="false"/>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Т.Қ.Мұханбеджанов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