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8e57" w14:textId="7478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Ерейментау ауданы әкімдігінің 2013 жылғы 29 тамыздағы № а-9/443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2013 жылғы 6 желтоқсандағы № а-12/616 қаулысы. Ақмола облысының Әділет департаментінде 2013 жылғы 6 желтоқсанда № 3906 болып тіркелді. Күші жойылды - Ақмола облысы Ерейментау ауданы әкімдігінің 2017 жылғы 12 қазандағы № а-10/335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әкімдігінің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 әкімдігінің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2013 жылғы 29 тамыздағы № а-9/443 (Нормативтік құқықтық актілердің мемлекеттік тіркеу тізілімінде № 3831 тіркелген, 2013 жылғы 19 қазанда "Ереймен", "Ерейментау"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Т.Омурзақовқа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1778"/>
        <w:gridCol w:w="1613"/>
        <w:gridCol w:w="1826"/>
        <w:gridCol w:w="2669"/>
        <w:gridCol w:w="1614"/>
        <w:gridCol w:w="2249"/>
      </w:tblGrid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мен тәрбие беру ұйымы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жан басына шаққандағы қаржыландыру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(мемлекеттік/ жеке меншік)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(мемлекеттік/ жеке меншік)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5"/>
        <w:gridCol w:w="1653"/>
        <w:gridCol w:w="2303"/>
        <w:gridCol w:w="2083"/>
        <w:gridCol w:w="1654"/>
        <w:gridCol w:w="18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(теңге) шығындардың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ата-аналар төлемінің мөлшері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(мемлекеттік/ жеке меншік)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(мемлекеттік/ жеке меншік)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