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58c481" w14:textId="b58c48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Еңбекшілдер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Еңбекшілдер аудандық мәслихатының 2013 жылғы 30 қыркүйектегі № С-21/3 шешімі. Ақмола облысының Әділет департаментінде 2013 жылғы 30 қазанда № 3864 болып тіркелді. Күші жойылды - Ақмола облысы Еңбекшілдер аудандық мәслихатының 2016 жылғы 28 сәуірдегі № С-2/9 шешімімен</w:t>
      </w:r>
    </w:p>
    <w:p>
      <w:pPr>
        <w:spacing w:after="0"/>
        <w:ind w:left="0"/>
        <w:jc w:val="both"/>
      </w:pPr>
      <w:r>
        <w:rPr>
          <w:rFonts w:ascii="Times New Roman"/>
          <w:b w:val="false"/>
          <w:i w:val="false"/>
          <w:color w:val="ff0000"/>
          <w:sz w:val="28"/>
        </w:rPr>
        <w:t>
      Ескерту. Күші жойылды - Ақмола облысы Еңбекшілдер аудандық мәслихатының 28.04.2016 № С-2/9 (қол қойылған күннен бастап қолданысқа енгізіледі) шешімімен.</w:t>
      </w:r>
      <w:r>
        <w:br/>
      </w: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w:t>
      </w:r>
      <w:r>
        <w:rPr>
          <w:rFonts w:ascii="Times New Roman"/>
          <w:b w:val="false"/>
          <w:i w:val="false"/>
          <w:color w:val="000000"/>
          <w:sz w:val="28"/>
        </w:rPr>
        <w:t>2-3 тармағына</w:t>
      </w:r>
      <w:r>
        <w:rPr>
          <w:rFonts w:ascii="Times New Roman"/>
          <w:b w:val="false"/>
          <w:i w:val="false"/>
          <w:color w:val="000000"/>
          <w:sz w:val="28"/>
        </w:rPr>
        <w:t xml:space="preserve">, Қазақстан Республикасы Үкіметінің 2013 жылғы 21 мамырдағы № 504 </w:t>
      </w:r>
      <w:r>
        <w:rPr>
          <w:rFonts w:ascii="Times New Roman"/>
          <w:b w:val="false"/>
          <w:i w:val="false"/>
          <w:color w:val="000000"/>
          <w:sz w:val="28"/>
        </w:rPr>
        <w:t>Қаулысымен</w:t>
      </w:r>
      <w:r>
        <w:rPr>
          <w:rFonts w:ascii="Times New Roman"/>
          <w:b w:val="false"/>
          <w:i w:val="false"/>
          <w:color w:val="000000"/>
          <w:sz w:val="28"/>
        </w:rPr>
        <w:t xml:space="preserve"> бекітілген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үлгілік қағидаларына</w:t>
      </w:r>
      <w:r>
        <w:rPr>
          <w:rFonts w:ascii="Times New Roman"/>
          <w:b w:val="false"/>
          <w:i w:val="false"/>
          <w:color w:val="000000"/>
          <w:sz w:val="28"/>
        </w:rPr>
        <w:t xml:space="preserve"> сәйкес, Еңбекшілдер аудандық мәслихаты </w:t>
      </w:r>
      <w:r>
        <w:rPr>
          <w:rFonts w:ascii="Times New Roman"/>
          <w:b/>
          <w:i w:val="false"/>
          <w:color w:val="000000"/>
          <w:sz w:val="28"/>
        </w:rPr>
        <w:t>ШЕШІМ ЕТТІ:</w:t>
      </w:r>
    </w:p>
    <w:bookmarkEnd w:id="0"/>
    <w:bookmarkStart w:name="z2" w:id="1"/>
    <w:p>
      <w:pPr>
        <w:spacing w:after="0"/>
        <w:ind w:left="0"/>
        <w:jc w:val="both"/>
      </w:pPr>
      <w:r>
        <w:rPr>
          <w:rFonts w:ascii="Times New Roman"/>
          <w:b w:val="false"/>
          <w:i w:val="false"/>
          <w:color w:val="000000"/>
          <w:sz w:val="28"/>
        </w:rPr>
        <w:t xml:space="preserve">
      1. Қоса беріліп отырған Еңбекшілдер ауданында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br/>
            </w:r>
            <w:r>
              <w:rPr>
                <w:rFonts w:ascii="Times New Roman"/>
                <w:b w:val="false"/>
                <w:i/>
                <w:color w:val="000000"/>
                <w:sz w:val="20"/>
              </w:rPr>
              <w:t>сессиясының төрайымы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Ү.Кшенова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w:t>
            </w:r>
            <w:r>
              <w:br/>
            </w:r>
            <w:r>
              <w:rPr>
                <w:rFonts w:ascii="Times New Roman"/>
                <w:b w:val="false"/>
                <w:i/>
                <w:color w:val="000000"/>
                <w:sz w:val="20"/>
              </w:rPr>
              <w:t>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Е.Есполов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Еңбекшілдер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А.Садуақасұлы</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Еңбекшілдер аудандық мәслихатының</w:t>
            </w:r>
            <w:r>
              <w:br/>
            </w:r>
            <w:r>
              <w:rPr>
                <w:rFonts w:ascii="Times New Roman"/>
                <w:b w:val="false"/>
                <w:i w:val="false"/>
                <w:color w:val="000000"/>
                <w:sz w:val="20"/>
              </w:rPr>
              <w:t>2013 жылғы 30 қыркүйектегі</w:t>
            </w:r>
            <w:r>
              <w:br/>
            </w:r>
            <w:r>
              <w:rPr>
                <w:rFonts w:ascii="Times New Roman"/>
                <w:b w:val="false"/>
                <w:i w:val="false"/>
                <w:color w:val="000000"/>
                <w:sz w:val="20"/>
              </w:rPr>
              <w:t>№ С-21/3 шешімімен бекітілген</w:t>
            </w:r>
          </w:p>
        </w:tc>
      </w:tr>
    </w:tbl>
    <w:bookmarkStart w:name="z5" w:id="3"/>
    <w:p>
      <w:pPr>
        <w:spacing w:after="0"/>
        <w:ind w:left="0"/>
        <w:jc w:val="left"/>
      </w:pPr>
      <w:r>
        <w:rPr>
          <w:rFonts w:ascii="Times New Roman"/>
          <w:b/>
          <w:i w:val="false"/>
          <w:color w:val="000000"/>
        </w:rPr>
        <w:t xml:space="preserve"> Еңбекшілдер ауданында әлеуметтік көмек көрсетудің, оның мөлшерлерін белгілеудің және мұқтаж азаматтардың жекелеген санаттарының тізбесін айқындаудың қағидалары</w:t>
      </w:r>
    </w:p>
    <w:bookmarkEnd w:id="3"/>
    <w:bookmarkStart w:name="z6" w:id="4"/>
    <w:p>
      <w:pPr>
        <w:spacing w:after="0"/>
        <w:ind w:left="0"/>
        <w:jc w:val="both"/>
      </w:pPr>
      <w:r>
        <w:rPr>
          <w:rFonts w:ascii="Times New Roman"/>
          <w:b w:val="false"/>
          <w:i w:val="false"/>
          <w:color w:val="000000"/>
          <w:sz w:val="28"/>
        </w:rPr>
        <w:t xml:space="preserve">
      1. Осы Еңбекшілдер ауданында әлеуметтік көмек көрсетудің, оның мөлшерлерін белгілеудің және мұқтаж азаматтардың жекелеген санаттарының тізбесін айқындаудың Қағидалары (бұдан әрі – Қағидалар) "Қазақстан Республикасындағы жергілікті мемлекеттік басқару және өзін-өзі басқару туралы" 2001 жылғы 23 қаңтардағы Қазақстан Республикасы Заңының 6-бабының </w:t>
      </w:r>
      <w:r>
        <w:rPr>
          <w:rFonts w:ascii="Times New Roman"/>
          <w:b w:val="false"/>
          <w:i w:val="false"/>
          <w:color w:val="000000"/>
          <w:sz w:val="28"/>
        </w:rPr>
        <w:t>2-3-тармағына</w:t>
      </w:r>
      <w:r>
        <w:rPr>
          <w:rFonts w:ascii="Times New Roman"/>
          <w:b w:val="false"/>
          <w:i w:val="false"/>
          <w:color w:val="000000"/>
          <w:sz w:val="28"/>
        </w:rPr>
        <w:t xml:space="preserve"> және Қазақстан Республикасы Үкіметінің 2013 жылғы 21 мамырдағы № 504 </w:t>
      </w:r>
      <w:r>
        <w:rPr>
          <w:rFonts w:ascii="Times New Roman"/>
          <w:b w:val="false"/>
          <w:i w:val="false"/>
          <w:color w:val="000000"/>
          <w:sz w:val="28"/>
        </w:rPr>
        <w:t>қаулысымен</w:t>
      </w:r>
      <w:r>
        <w:rPr>
          <w:rFonts w:ascii="Times New Roman"/>
          <w:b w:val="false"/>
          <w:i w:val="false"/>
          <w:color w:val="000000"/>
          <w:sz w:val="28"/>
        </w:rPr>
        <w:t xml:space="preserve"> бекітілген,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Үлгілік қағидаларына</w:t>
      </w:r>
      <w:r>
        <w:rPr>
          <w:rFonts w:ascii="Times New Roman"/>
          <w:b w:val="false"/>
          <w:i w:val="false"/>
          <w:color w:val="000000"/>
          <w:sz w:val="28"/>
        </w:rPr>
        <w:t>" (бұдан әрі – Үлгілік қағидалар) сәйкес әзірленді.</w:t>
      </w:r>
    </w:p>
    <w:bookmarkEnd w:id="4"/>
    <w:bookmarkStart w:name="z7" w:id="5"/>
    <w:p>
      <w:pPr>
        <w:spacing w:after="0"/>
        <w:ind w:left="0"/>
        <w:jc w:val="left"/>
      </w:pPr>
      <w:r>
        <w:rPr>
          <w:rFonts w:ascii="Times New Roman"/>
          <w:b/>
          <w:i w:val="false"/>
          <w:color w:val="000000"/>
        </w:rPr>
        <w:t xml:space="preserve"> 1. Жалпы ережелер</w:t>
      </w:r>
    </w:p>
    <w:bookmarkEnd w:id="5"/>
    <w:bookmarkStart w:name="z8" w:id="6"/>
    <w:p>
      <w:pPr>
        <w:spacing w:after="0"/>
        <w:ind w:left="0"/>
        <w:jc w:val="both"/>
      </w:pPr>
      <w:r>
        <w:rPr>
          <w:rFonts w:ascii="Times New Roman"/>
          <w:b w:val="false"/>
          <w:i w:val="false"/>
          <w:color w:val="000000"/>
          <w:sz w:val="28"/>
        </w:rPr>
        <w:t>
      2. Осы Қағидаларда пайдаланылатын негізгі терминдер мен ұғымдар:</w:t>
      </w:r>
    </w:p>
    <w:bookmarkEnd w:id="6"/>
    <w:bookmarkStart w:name="z9" w:id="7"/>
    <w:p>
      <w:pPr>
        <w:spacing w:after="0"/>
        <w:ind w:left="0"/>
        <w:jc w:val="both"/>
      </w:pPr>
      <w:r>
        <w:rPr>
          <w:rFonts w:ascii="Times New Roman"/>
          <w:b w:val="false"/>
          <w:i w:val="false"/>
          <w:color w:val="000000"/>
          <w:sz w:val="28"/>
        </w:rPr>
        <w:t>
      1) атаулы күндер – жалпы халықтық тарихи, рухани, мәдени маңызы бар және Қазақстан Республикасы тарихының барысына ықпал еткен оқиғалар;</w:t>
      </w:r>
    </w:p>
    <w:bookmarkEnd w:id="7"/>
    <w:bookmarkStart w:name="z10" w:id="8"/>
    <w:p>
      <w:pPr>
        <w:spacing w:after="0"/>
        <w:ind w:left="0"/>
        <w:jc w:val="both"/>
      </w:pPr>
      <w:r>
        <w:rPr>
          <w:rFonts w:ascii="Times New Roman"/>
          <w:b w:val="false"/>
          <w:i w:val="false"/>
          <w:color w:val="000000"/>
          <w:sz w:val="28"/>
        </w:rPr>
        <w:t>
      2) арнайы комиссия – өмірлік қиын жағдайдың туындауына байланысты әлеуметтік көмек көрсетуге үміткер адамның (отбасының) өтінішін қарау бойынша Еңбекшілдер ауданы әкімінің шешімімен құрылатын комиссия;</w:t>
      </w:r>
    </w:p>
    <w:bookmarkEnd w:id="8"/>
    <w:bookmarkStart w:name="z11" w:id="9"/>
    <w:p>
      <w:pPr>
        <w:spacing w:after="0"/>
        <w:ind w:left="0"/>
        <w:jc w:val="both"/>
      </w:pPr>
      <w:r>
        <w:rPr>
          <w:rFonts w:ascii="Times New Roman"/>
          <w:b w:val="false"/>
          <w:i w:val="false"/>
          <w:color w:val="000000"/>
          <w:sz w:val="28"/>
        </w:rPr>
        <w:t>
      3) ең төмен күнкөріс деңгейі – Ақмола облысының статистикалық органдар есептейтін мөлшері бойынша ең төмен тұтыну себетінің құнына тең, бір адамға қажетті ең төмен ақшалай кіріс;</w:t>
      </w:r>
    </w:p>
    <w:bookmarkEnd w:id="9"/>
    <w:bookmarkStart w:name="z12" w:id="10"/>
    <w:p>
      <w:pPr>
        <w:spacing w:after="0"/>
        <w:ind w:left="0"/>
        <w:jc w:val="both"/>
      </w:pPr>
      <w:r>
        <w:rPr>
          <w:rFonts w:ascii="Times New Roman"/>
          <w:b w:val="false"/>
          <w:i w:val="false"/>
          <w:color w:val="000000"/>
          <w:sz w:val="28"/>
        </w:rPr>
        <w:t>
      4) мереке күндері – Қазақстан Республикасының ұлттық және мемлекеттік мереке күндері;</w:t>
      </w:r>
    </w:p>
    <w:bookmarkEnd w:id="10"/>
    <w:bookmarkStart w:name="z13" w:id="11"/>
    <w:p>
      <w:pPr>
        <w:spacing w:after="0"/>
        <w:ind w:left="0"/>
        <w:jc w:val="both"/>
      </w:pPr>
      <w:r>
        <w:rPr>
          <w:rFonts w:ascii="Times New Roman"/>
          <w:b w:val="false"/>
          <w:i w:val="false"/>
          <w:color w:val="000000"/>
          <w:sz w:val="28"/>
        </w:rPr>
        <w:t>
      5) отбасының (азаматтың) жан басына шаққандағы орташа табысы – отбасының жиынтық табысының айына отбасының әрбiр мүшесiне келетін үлесi;</w:t>
      </w:r>
    </w:p>
    <w:bookmarkEnd w:id="11"/>
    <w:bookmarkStart w:name="z14" w:id="12"/>
    <w:p>
      <w:pPr>
        <w:spacing w:after="0"/>
        <w:ind w:left="0"/>
        <w:jc w:val="both"/>
      </w:pPr>
      <w:r>
        <w:rPr>
          <w:rFonts w:ascii="Times New Roman"/>
          <w:b w:val="false"/>
          <w:i w:val="false"/>
          <w:color w:val="000000"/>
          <w:sz w:val="28"/>
        </w:rPr>
        <w:t>
      6) өмірлік қиын жағдай – азаматтың тыныс-тіршілігін объективті түрде бұзатын, ол оны өз бетінше еңсере алмайтын ахуал;</w:t>
      </w:r>
    </w:p>
    <w:bookmarkEnd w:id="12"/>
    <w:bookmarkStart w:name="z15" w:id="13"/>
    <w:p>
      <w:pPr>
        <w:spacing w:after="0"/>
        <w:ind w:left="0"/>
        <w:jc w:val="both"/>
      </w:pPr>
      <w:r>
        <w:rPr>
          <w:rFonts w:ascii="Times New Roman"/>
          <w:b w:val="false"/>
          <w:i w:val="false"/>
          <w:color w:val="000000"/>
          <w:sz w:val="28"/>
        </w:rPr>
        <w:t>
      7) уәкілетті орган – "Еңбекшілдер аудандық жұмыспен қамту және әлеуметтік бағдарламалар бөлімі" мемлекеттік мекемесі;</w:t>
      </w:r>
    </w:p>
    <w:bookmarkEnd w:id="13"/>
    <w:bookmarkStart w:name="z16" w:id="14"/>
    <w:p>
      <w:pPr>
        <w:spacing w:after="0"/>
        <w:ind w:left="0"/>
        <w:jc w:val="both"/>
      </w:pPr>
      <w:r>
        <w:rPr>
          <w:rFonts w:ascii="Times New Roman"/>
          <w:b w:val="false"/>
          <w:i w:val="false"/>
          <w:color w:val="000000"/>
          <w:sz w:val="28"/>
        </w:rPr>
        <w:t>
      8) уәкілетті ұйым – "Қазақстан Республикасы Еңбек және халықты әлеуметтік қорғау министрлігінің Зейнетақы төлеу жөніндегі мемлекеттік орталығы" республикалық мемлекеттік қазыналық кәсіпорнының Ақмола облыстық филиалының Еңбекшілдер аудандық бөлімшесі;</w:t>
      </w:r>
    </w:p>
    <w:bookmarkEnd w:id="14"/>
    <w:bookmarkStart w:name="z17" w:id="15"/>
    <w:p>
      <w:pPr>
        <w:spacing w:after="0"/>
        <w:ind w:left="0"/>
        <w:jc w:val="both"/>
      </w:pPr>
      <w:r>
        <w:rPr>
          <w:rFonts w:ascii="Times New Roman"/>
          <w:b w:val="false"/>
          <w:i w:val="false"/>
          <w:color w:val="000000"/>
          <w:sz w:val="28"/>
        </w:rPr>
        <w:t>
      9)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Еңбекшілдер ауданының ауыл, селолық округтер әкімдерінің шешімімен құрылатын комиссия;</w:t>
      </w:r>
    </w:p>
    <w:bookmarkEnd w:id="15"/>
    <w:bookmarkStart w:name="z18" w:id="16"/>
    <w:p>
      <w:pPr>
        <w:spacing w:after="0"/>
        <w:ind w:left="0"/>
        <w:jc w:val="both"/>
      </w:pPr>
      <w:r>
        <w:rPr>
          <w:rFonts w:ascii="Times New Roman"/>
          <w:b w:val="false"/>
          <w:i w:val="false"/>
          <w:color w:val="000000"/>
          <w:sz w:val="28"/>
        </w:rPr>
        <w:t>
      10) шекті шама - әлеуметтік көмектің бекітілген ең жоғары мөлшері.</w:t>
      </w:r>
    </w:p>
    <w:bookmarkEnd w:id="16"/>
    <w:bookmarkStart w:name="z19" w:id="17"/>
    <w:p>
      <w:pPr>
        <w:spacing w:after="0"/>
        <w:ind w:left="0"/>
        <w:jc w:val="both"/>
      </w:pPr>
      <w:r>
        <w:rPr>
          <w:rFonts w:ascii="Times New Roman"/>
          <w:b w:val="false"/>
          <w:i w:val="false"/>
          <w:color w:val="000000"/>
          <w:sz w:val="28"/>
        </w:rPr>
        <w:t xml:space="preserve">
      3. Осы </w:t>
      </w:r>
      <w:r>
        <w:rPr>
          <w:rFonts w:ascii="Times New Roman"/>
          <w:b w:val="false"/>
          <w:i w:val="false"/>
          <w:color w:val="000000"/>
          <w:sz w:val="28"/>
        </w:rPr>
        <w:t>Қағидалар</w:t>
      </w:r>
      <w:r>
        <w:rPr>
          <w:rFonts w:ascii="Times New Roman"/>
          <w:b w:val="false"/>
          <w:i w:val="false"/>
          <w:color w:val="000000"/>
          <w:sz w:val="28"/>
        </w:rPr>
        <w:t xml:space="preserve"> Еңбекшілдер ауданының аумағында тұрақты тұратын тұлғаларға таралады.</w:t>
      </w:r>
    </w:p>
    <w:bookmarkEnd w:id="17"/>
    <w:bookmarkStart w:name="z20" w:id="18"/>
    <w:p>
      <w:pPr>
        <w:spacing w:after="0"/>
        <w:ind w:left="0"/>
        <w:jc w:val="both"/>
      </w:pPr>
      <w:r>
        <w:rPr>
          <w:rFonts w:ascii="Times New Roman"/>
          <w:b w:val="false"/>
          <w:i w:val="false"/>
          <w:color w:val="000000"/>
          <w:sz w:val="28"/>
        </w:rPr>
        <w:t xml:space="preserve">
      4. Осы </w:t>
      </w:r>
      <w:r>
        <w:rPr>
          <w:rFonts w:ascii="Times New Roman"/>
          <w:b w:val="false"/>
          <w:i w:val="false"/>
          <w:color w:val="000000"/>
          <w:sz w:val="28"/>
        </w:rPr>
        <w:t>Қағидалардың</w:t>
      </w:r>
      <w:r>
        <w:rPr>
          <w:rFonts w:ascii="Times New Roman"/>
          <w:b w:val="false"/>
          <w:i w:val="false"/>
          <w:color w:val="000000"/>
          <w:sz w:val="28"/>
        </w:rPr>
        <w:t xml:space="preserve"> мақсаттары үшін әлеуметтік көмек ретінде уәкілетті орган мұқтаж азаматтардың жекелеген санаттарына (бұдан әрі - алушылар) өмірлік қиын жағдай туындаған жағдайда, сондай-ақ атаулы күндер мен мереке күндеріне ақшалай нысанда көрсететін көмек түсініледі.</w:t>
      </w:r>
    </w:p>
    <w:bookmarkEnd w:id="18"/>
    <w:bookmarkStart w:name="z21" w:id="19"/>
    <w:p>
      <w:pPr>
        <w:spacing w:after="0"/>
        <w:ind w:left="0"/>
        <w:jc w:val="both"/>
      </w:pPr>
      <w:r>
        <w:rPr>
          <w:rFonts w:ascii="Times New Roman"/>
          <w:b w:val="false"/>
          <w:i w:val="false"/>
          <w:color w:val="000000"/>
          <w:sz w:val="28"/>
        </w:rPr>
        <w:t xml:space="preserve">
      5. "Ұлы Отан соғысының қатысушылары мен мүгедектерiне және соларға теңестiрiлген адамдарға берiлетiн жеңiлдiктер мен оларды әлеуметтiк қорғау туралы" 1995 жылғы 28 сәуiрдегi Қазақстан Республикасы Заңының </w:t>
      </w:r>
      <w:r>
        <w:rPr>
          <w:rFonts w:ascii="Times New Roman"/>
          <w:b w:val="false"/>
          <w:i w:val="false"/>
          <w:color w:val="000000"/>
          <w:sz w:val="28"/>
        </w:rPr>
        <w:t>20-бабында</w:t>
      </w:r>
      <w:r>
        <w:rPr>
          <w:rFonts w:ascii="Times New Roman"/>
          <w:b w:val="false"/>
          <w:i w:val="false"/>
          <w:color w:val="000000"/>
          <w:sz w:val="28"/>
        </w:rPr>
        <w:t xml:space="preserve"> және "Қазақстан Республикасында мүгедектердi әлеуметтiк қорғау туралы" 2005 жылғы 13 сәуiрдегi Қазақстан Республикасы Заңының </w:t>
      </w:r>
      <w:r>
        <w:rPr>
          <w:rFonts w:ascii="Times New Roman"/>
          <w:b w:val="false"/>
          <w:i w:val="false"/>
          <w:color w:val="000000"/>
          <w:sz w:val="28"/>
        </w:rPr>
        <w:t>16-бабында</w:t>
      </w:r>
      <w:r>
        <w:rPr>
          <w:rFonts w:ascii="Times New Roman"/>
          <w:b w:val="false"/>
          <w:i w:val="false"/>
          <w:color w:val="000000"/>
          <w:sz w:val="28"/>
        </w:rPr>
        <w:t xml:space="preserve"> көрсетілген адамдарға әлеуметтік көмек осы </w:t>
      </w:r>
      <w:r>
        <w:rPr>
          <w:rFonts w:ascii="Times New Roman"/>
          <w:b w:val="false"/>
          <w:i w:val="false"/>
          <w:color w:val="000000"/>
          <w:sz w:val="28"/>
        </w:rPr>
        <w:t>Қағидаларда</w:t>
      </w:r>
      <w:r>
        <w:rPr>
          <w:rFonts w:ascii="Times New Roman"/>
          <w:b w:val="false"/>
          <w:i w:val="false"/>
          <w:color w:val="000000"/>
          <w:sz w:val="28"/>
        </w:rPr>
        <w:t xml:space="preserve"> көзделген тәртіппен көрсетіледі.</w:t>
      </w:r>
    </w:p>
    <w:bookmarkEnd w:id="19"/>
    <w:bookmarkStart w:name="z22" w:id="20"/>
    <w:p>
      <w:pPr>
        <w:spacing w:after="0"/>
        <w:ind w:left="0"/>
        <w:jc w:val="both"/>
      </w:pPr>
      <w:r>
        <w:rPr>
          <w:rFonts w:ascii="Times New Roman"/>
          <w:b w:val="false"/>
          <w:i w:val="false"/>
          <w:color w:val="000000"/>
          <w:sz w:val="28"/>
        </w:rPr>
        <w:t>
      6. Әлеуметтік көмек екінші деңгейдегі банктер немесе тиісті банктік операциялар жасауға лицензиялары бар ұйымдар ақшалай түрде, алушының есеп шоттарына аудару арқылы ұсынылады.</w:t>
      </w:r>
    </w:p>
    <w:bookmarkEnd w:id="20"/>
    <w:bookmarkStart w:name="z23" w:id="21"/>
    <w:p>
      <w:pPr>
        <w:spacing w:after="0"/>
        <w:ind w:left="0"/>
        <w:jc w:val="both"/>
      </w:pPr>
      <w:r>
        <w:rPr>
          <w:rFonts w:ascii="Times New Roman"/>
          <w:b w:val="false"/>
          <w:i w:val="false"/>
          <w:color w:val="000000"/>
          <w:sz w:val="28"/>
        </w:rPr>
        <w:t>
      7. Әлеуметтік көмек бір рет және (немесе) мерзімді (ай сайын, тоқсан сайын) көрсетіледі.</w:t>
      </w:r>
    </w:p>
    <w:bookmarkEnd w:id="21"/>
    <w:bookmarkStart w:name="z24" w:id="22"/>
    <w:p>
      <w:pPr>
        <w:spacing w:after="0"/>
        <w:ind w:left="0"/>
        <w:jc w:val="both"/>
      </w:pPr>
      <w:r>
        <w:rPr>
          <w:rFonts w:ascii="Times New Roman"/>
          <w:b w:val="false"/>
          <w:i w:val="false"/>
          <w:color w:val="000000"/>
          <w:sz w:val="28"/>
        </w:rPr>
        <w:t>
      8. Әлеуметтік көмек көрсетілетін атаулы және мереке күндерінің тізбесі:</w:t>
      </w:r>
    </w:p>
    <w:bookmarkEnd w:id="22"/>
    <w:bookmarkStart w:name="z25" w:id="23"/>
    <w:p>
      <w:pPr>
        <w:spacing w:after="0"/>
        <w:ind w:left="0"/>
        <w:jc w:val="both"/>
      </w:pPr>
      <w:r>
        <w:rPr>
          <w:rFonts w:ascii="Times New Roman"/>
          <w:b w:val="false"/>
          <w:i w:val="false"/>
          <w:color w:val="000000"/>
          <w:sz w:val="28"/>
        </w:rPr>
        <w:t>
      1) 9 мамыр - Жеңіс күні;</w:t>
      </w:r>
    </w:p>
    <w:bookmarkEnd w:id="23"/>
    <w:bookmarkStart w:name="z26" w:id="24"/>
    <w:p>
      <w:pPr>
        <w:spacing w:after="0"/>
        <w:ind w:left="0"/>
        <w:jc w:val="both"/>
      </w:pPr>
      <w:r>
        <w:rPr>
          <w:rFonts w:ascii="Times New Roman"/>
          <w:b w:val="false"/>
          <w:i w:val="false"/>
          <w:color w:val="000000"/>
          <w:sz w:val="28"/>
        </w:rPr>
        <w:t>
      2) 1 қазан - Қарттар күні;</w:t>
      </w:r>
    </w:p>
    <w:bookmarkEnd w:id="24"/>
    <w:bookmarkStart w:name="z27" w:id="25"/>
    <w:p>
      <w:pPr>
        <w:spacing w:after="0"/>
        <w:ind w:left="0"/>
        <w:jc w:val="both"/>
      </w:pPr>
      <w:r>
        <w:rPr>
          <w:rFonts w:ascii="Times New Roman"/>
          <w:b w:val="false"/>
          <w:i w:val="false"/>
          <w:color w:val="000000"/>
          <w:sz w:val="28"/>
        </w:rPr>
        <w:t>
      3) қазанның екінші жексенбісі - Қазақстан Республикасының мүгедектер күні.</w:t>
      </w:r>
    </w:p>
    <w:bookmarkEnd w:id="25"/>
    <w:bookmarkStart w:name="z28" w:id="26"/>
    <w:p>
      <w:pPr>
        <w:spacing w:after="0"/>
        <w:ind w:left="0"/>
        <w:jc w:val="left"/>
      </w:pPr>
      <w:r>
        <w:rPr>
          <w:rFonts w:ascii="Times New Roman"/>
          <w:b/>
          <w:i w:val="false"/>
          <w:color w:val="000000"/>
        </w:rPr>
        <w:t xml:space="preserve"> 2. Санаттар тізбесі және әлеуметтік көмектің шекті мөлшерлері</w:t>
      </w:r>
    </w:p>
    <w:bookmarkEnd w:id="26"/>
    <w:bookmarkStart w:name="z29" w:id="27"/>
    <w:p>
      <w:pPr>
        <w:spacing w:after="0"/>
        <w:ind w:left="0"/>
        <w:jc w:val="both"/>
      </w:pPr>
      <w:r>
        <w:rPr>
          <w:rFonts w:ascii="Times New Roman"/>
          <w:b w:val="false"/>
          <w:i w:val="false"/>
          <w:color w:val="000000"/>
          <w:sz w:val="28"/>
        </w:rPr>
        <w:t>
      9. Әлеуметтік көмек азаматтардың келесі санаттарына беріледі:</w:t>
      </w:r>
    </w:p>
    <w:bookmarkEnd w:id="27"/>
    <w:bookmarkStart w:name="z30" w:id="28"/>
    <w:p>
      <w:pPr>
        <w:spacing w:after="0"/>
        <w:ind w:left="0"/>
        <w:jc w:val="both"/>
      </w:pPr>
      <w:r>
        <w:rPr>
          <w:rFonts w:ascii="Times New Roman"/>
          <w:b w:val="false"/>
          <w:i w:val="false"/>
          <w:color w:val="000000"/>
          <w:sz w:val="28"/>
        </w:rPr>
        <w:t>
      Ұлы Отан соғысының қатысушылары мен мүгедектеріне;</w:t>
      </w:r>
    </w:p>
    <w:bookmarkEnd w:id="28"/>
    <w:bookmarkStart w:name="z31" w:id="29"/>
    <w:p>
      <w:pPr>
        <w:spacing w:after="0"/>
        <w:ind w:left="0"/>
        <w:jc w:val="both"/>
      </w:pPr>
      <w:r>
        <w:rPr>
          <w:rFonts w:ascii="Times New Roman"/>
          <w:b w:val="false"/>
          <w:i w:val="false"/>
          <w:color w:val="000000"/>
          <w:sz w:val="28"/>
        </w:rPr>
        <w:t>
      Ұлы Отан соғысының қатысушылары мен мүгедектеріне жеңілдіктер мен кепілдіктер бойынша теңестірілген тұлғаларға;</w:t>
      </w:r>
    </w:p>
    <w:bookmarkEnd w:id="29"/>
    <w:bookmarkStart w:name="z32" w:id="30"/>
    <w:p>
      <w:pPr>
        <w:spacing w:after="0"/>
        <w:ind w:left="0"/>
        <w:jc w:val="both"/>
      </w:pPr>
      <w:r>
        <w:rPr>
          <w:rFonts w:ascii="Times New Roman"/>
          <w:b w:val="false"/>
          <w:i w:val="false"/>
          <w:color w:val="000000"/>
          <w:sz w:val="28"/>
        </w:rPr>
        <w:t>
      Ұлы Отан соғысының қатысушыларына теңестірілген басқа тұлғалардың санаттарына;</w:t>
      </w:r>
    </w:p>
    <w:bookmarkEnd w:id="30"/>
    <w:bookmarkStart w:name="z33" w:id="31"/>
    <w:p>
      <w:pPr>
        <w:spacing w:after="0"/>
        <w:ind w:left="0"/>
        <w:jc w:val="both"/>
      </w:pPr>
      <w:r>
        <w:rPr>
          <w:rFonts w:ascii="Times New Roman"/>
          <w:b w:val="false"/>
          <w:i w:val="false"/>
          <w:color w:val="000000"/>
          <w:sz w:val="28"/>
        </w:rPr>
        <w:t>
      ең төмен зейнетақыны алатын және жасы бойынша мемлекеттік әлеуметтік жәрдемақыны алатын зейнеткерлерге;</w:t>
      </w:r>
    </w:p>
    <w:bookmarkEnd w:id="31"/>
    <w:bookmarkStart w:name="z34" w:id="32"/>
    <w:p>
      <w:pPr>
        <w:spacing w:after="0"/>
        <w:ind w:left="0"/>
        <w:jc w:val="both"/>
      </w:pPr>
      <w:r>
        <w:rPr>
          <w:rFonts w:ascii="Times New Roman"/>
          <w:b w:val="false"/>
          <w:i w:val="false"/>
          <w:color w:val="000000"/>
          <w:sz w:val="28"/>
        </w:rPr>
        <w:t>
      1, 2, 3 топтағы мүгедектерге;</w:t>
      </w:r>
    </w:p>
    <w:bookmarkEnd w:id="32"/>
    <w:bookmarkStart w:name="z35" w:id="33"/>
    <w:p>
      <w:pPr>
        <w:spacing w:after="0"/>
        <w:ind w:left="0"/>
        <w:jc w:val="both"/>
      </w:pPr>
      <w:r>
        <w:rPr>
          <w:rFonts w:ascii="Times New Roman"/>
          <w:b w:val="false"/>
          <w:i w:val="false"/>
          <w:color w:val="000000"/>
          <w:sz w:val="28"/>
        </w:rPr>
        <w:t>
      онкологиялық ауруларға;</w:t>
      </w:r>
    </w:p>
    <w:bookmarkEnd w:id="33"/>
    <w:bookmarkStart w:name="z36" w:id="34"/>
    <w:p>
      <w:pPr>
        <w:spacing w:after="0"/>
        <w:ind w:left="0"/>
        <w:jc w:val="both"/>
      </w:pPr>
      <w:r>
        <w:rPr>
          <w:rFonts w:ascii="Times New Roman"/>
          <w:b w:val="false"/>
          <w:i w:val="false"/>
          <w:color w:val="000000"/>
          <w:sz w:val="28"/>
        </w:rPr>
        <w:t>
      туберкулез ауруларына;</w:t>
      </w:r>
    </w:p>
    <w:bookmarkEnd w:id="34"/>
    <w:bookmarkStart w:name="z37" w:id="35"/>
    <w:p>
      <w:pPr>
        <w:spacing w:after="0"/>
        <w:ind w:left="0"/>
        <w:jc w:val="both"/>
      </w:pPr>
      <w:r>
        <w:rPr>
          <w:rFonts w:ascii="Times New Roman"/>
          <w:b w:val="false"/>
          <w:i w:val="false"/>
          <w:color w:val="000000"/>
          <w:sz w:val="28"/>
        </w:rPr>
        <w:t>
      табиғи апат немесе өрттің салдарынан зардап шеккен азаматтарға (отбасыларға);</w:t>
      </w:r>
    </w:p>
    <w:bookmarkEnd w:id="35"/>
    <w:bookmarkStart w:name="z38" w:id="36"/>
    <w:p>
      <w:pPr>
        <w:spacing w:after="0"/>
        <w:ind w:left="0"/>
        <w:jc w:val="both"/>
      </w:pPr>
      <w:r>
        <w:rPr>
          <w:rFonts w:ascii="Times New Roman"/>
          <w:b w:val="false"/>
          <w:i w:val="false"/>
          <w:color w:val="000000"/>
          <w:sz w:val="28"/>
        </w:rPr>
        <w:t>
      аз қамтылған және көп балалы отбасылардың студенттеріне;</w:t>
      </w:r>
    </w:p>
    <w:bookmarkEnd w:id="36"/>
    <w:bookmarkStart w:name="z103" w:id="37"/>
    <w:p>
      <w:pPr>
        <w:spacing w:after="0"/>
        <w:ind w:left="0"/>
        <w:jc w:val="both"/>
      </w:pPr>
      <w:r>
        <w:rPr>
          <w:rFonts w:ascii="Times New Roman"/>
          <w:b w:val="false"/>
          <w:i w:val="false"/>
          <w:color w:val="000000"/>
          <w:sz w:val="28"/>
        </w:rPr>
        <w:t>
      көп балалы отбасы екендігін дәлелдейтін анықтама немесе өтініш берушінің (отбасынаң) атаулы әлеуметтік көмек алушылар қатарынан екендігін дәлелдейтін анықтама негізінде, оқуды аяқтағаннан кейін Еңбекшілдер ауданының мемлекеттік медициналық мекемелерімен жұмысқа орналасу туралы келісім шартқа отырған жоғары медициналық оқу орындарында оқитын аз қамтылған және көп балалы отбасыдан шыққан студенттерге оқуының соңғы курсын төлеу үшін.</w:t>
      </w:r>
    </w:p>
    <w:bookmarkEnd w:id="37"/>
    <w:bookmarkStart w:name="z39" w:id="38"/>
    <w:p>
      <w:pPr>
        <w:spacing w:after="0"/>
        <w:ind w:left="0"/>
        <w:jc w:val="both"/>
      </w:pPr>
      <w:r>
        <w:rPr>
          <w:rFonts w:ascii="Times New Roman"/>
          <w:b w:val="false"/>
          <w:i w:val="false"/>
          <w:color w:val="000000"/>
          <w:sz w:val="28"/>
        </w:rPr>
        <w:t>
      Бұл ретте азаматтарды өмірлік қиын жағдай туындаған кезде мұқтаждар санатына жатқызу үшін мыналар негіз болады:</w:t>
      </w:r>
    </w:p>
    <w:bookmarkEnd w:id="38"/>
    <w:bookmarkStart w:name="z40" w:id="39"/>
    <w:p>
      <w:pPr>
        <w:spacing w:after="0"/>
        <w:ind w:left="0"/>
        <w:jc w:val="both"/>
      </w:pPr>
      <w:r>
        <w:rPr>
          <w:rFonts w:ascii="Times New Roman"/>
          <w:b w:val="false"/>
          <w:i w:val="false"/>
          <w:color w:val="000000"/>
          <w:sz w:val="28"/>
        </w:rPr>
        <w:t>
      1) Қазақстан Республикасының қолданыстағы заңнамасымен қарастырылған негіздер;</w:t>
      </w:r>
    </w:p>
    <w:bookmarkEnd w:id="39"/>
    <w:bookmarkStart w:name="z41" w:id="40"/>
    <w:p>
      <w:pPr>
        <w:spacing w:after="0"/>
        <w:ind w:left="0"/>
        <w:jc w:val="both"/>
      </w:pPr>
      <w:r>
        <w:rPr>
          <w:rFonts w:ascii="Times New Roman"/>
          <w:b w:val="false"/>
          <w:i w:val="false"/>
          <w:color w:val="000000"/>
          <w:sz w:val="28"/>
        </w:rPr>
        <w:t>
      2) ең төмен күнкөріс деңгейіне еселік қатынаста белгіленбейтін шектен аспайтын жан басына шаққандағы орташа табыстың бар болуы;</w:t>
      </w:r>
    </w:p>
    <w:bookmarkEnd w:id="40"/>
    <w:bookmarkStart w:name="z42" w:id="41"/>
    <w:p>
      <w:pPr>
        <w:spacing w:after="0"/>
        <w:ind w:left="0"/>
        <w:jc w:val="both"/>
      </w:pPr>
      <w:r>
        <w:rPr>
          <w:rFonts w:ascii="Times New Roman"/>
          <w:b w:val="false"/>
          <w:i w:val="false"/>
          <w:color w:val="000000"/>
          <w:sz w:val="28"/>
        </w:rPr>
        <w:t>
      3) табиғи зілзаланың немесе өрттің салдарынан, азаматқа (отбасына) не оның мүлкіне зиян келтіру немесе әлеуметтік мәні бар аурулардың болуы;</w:t>
      </w:r>
    </w:p>
    <w:bookmarkEnd w:id="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9-тармаққа өзгеріс енгізілді - Ақмола облысы Еңбекшілдер аудандық мәслихатының 13.07.2015 </w:t>
      </w:r>
      <w:r>
        <w:rPr>
          <w:rFonts w:ascii="Times New Roman"/>
          <w:b w:val="false"/>
          <w:i w:val="false"/>
          <w:color w:val="ff0000"/>
          <w:sz w:val="28"/>
        </w:rPr>
        <w:t>№ С-40/5</w:t>
      </w:r>
      <w:r>
        <w:rPr>
          <w:rFonts w:ascii="Times New Roman"/>
          <w:b w:val="false"/>
          <w:i w:val="false"/>
          <w:color w:val="ff0000"/>
          <w:sz w:val="28"/>
        </w:rPr>
        <w:t xml:space="preserve"> (ресми жарияланған күннен бастап қолданысқа енгізіледі) шешімімен.</w:t>
      </w:r>
      <w:r>
        <w:br/>
      </w:r>
      <w:r>
        <w:rPr>
          <w:rFonts w:ascii="Times New Roman"/>
          <w:b w:val="false"/>
          <w:i w:val="false"/>
          <w:color w:val="000000"/>
          <w:sz w:val="28"/>
        </w:rPr>
        <w:t>
</w:t>
      </w:r>
    </w:p>
    <w:bookmarkStart w:name="z43" w:id="42"/>
    <w:p>
      <w:pPr>
        <w:spacing w:after="0"/>
        <w:ind w:left="0"/>
        <w:jc w:val="both"/>
      </w:pPr>
      <w:r>
        <w:rPr>
          <w:rFonts w:ascii="Times New Roman"/>
          <w:b w:val="false"/>
          <w:i w:val="false"/>
          <w:color w:val="000000"/>
          <w:sz w:val="28"/>
        </w:rPr>
        <w:t>
       10. Әлеуметтік көмек көрсетіледі:</w:t>
      </w:r>
    </w:p>
    <w:bookmarkEnd w:id="42"/>
    <w:bookmarkStart w:name="z44" w:id="43"/>
    <w:p>
      <w:pPr>
        <w:spacing w:after="0"/>
        <w:ind w:left="0"/>
        <w:jc w:val="both"/>
      </w:pPr>
      <w:r>
        <w:rPr>
          <w:rFonts w:ascii="Times New Roman"/>
          <w:b w:val="false"/>
          <w:i w:val="false"/>
          <w:color w:val="000000"/>
          <w:sz w:val="28"/>
        </w:rPr>
        <w:t>
      1) 9 мамыр - Жеңіс Күніне:</w:t>
      </w:r>
    </w:p>
    <w:bookmarkEnd w:id="43"/>
    <w:bookmarkStart w:name="z45" w:id="44"/>
    <w:p>
      <w:pPr>
        <w:spacing w:after="0"/>
        <w:ind w:left="0"/>
        <w:jc w:val="both"/>
      </w:pPr>
      <w:r>
        <w:rPr>
          <w:rFonts w:ascii="Times New Roman"/>
          <w:b w:val="false"/>
          <w:i w:val="false"/>
          <w:color w:val="000000"/>
          <w:sz w:val="28"/>
        </w:rPr>
        <w:t>
      Ұлы Отан соғысының қатысушылары мен мүгедектеріне;</w:t>
      </w:r>
    </w:p>
    <w:bookmarkEnd w:id="44"/>
    <w:bookmarkStart w:name="z46" w:id="45"/>
    <w:p>
      <w:pPr>
        <w:spacing w:after="0"/>
        <w:ind w:left="0"/>
        <w:jc w:val="both"/>
      </w:pPr>
      <w:r>
        <w:rPr>
          <w:rFonts w:ascii="Times New Roman"/>
          <w:b w:val="false"/>
          <w:i w:val="false"/>
          <w:color w:val="000000"/>
          <w:sz w:val="28"/>
        </w:rPr>
        <w:t>
      Ұлы Отан соғысының қатысушылары мен мүгедектеріне жеңілдіктер мен кепілдіктер бойынша теңестірілген тұлғаларға;</w:t>
      </w:r>
    </w:p>
    <w:bookmarkEnd w:id="45"/>
    <w:bookmarkStart w:name="z47" w:id="46"/>
    <w:p>
      <w:pPr>
        <w:spacing w:after="0"/>
        <w:ind w:left="0"/>
        <w:jc w:val="both"/>
      </w:pPr>
      <w:r>
        <w:rPr>
          <w:rFonts w:ascii="Times New Roman"/>
          <w:b w:val="false"/>
          <w:i w:val="false"/>
          <w:color w:val="000000"/>
          <w:sz w:val="28"/>
        </w:rPr>
        <w:t>
      Ұлы Отан соғысының қатысушыларына теңестірілген басқа тұлғалардың санаттарына;</w:t>
      </w:r>
    </w:p>
    <w:bookmarkEnd w:id="46"/>
    <w:bookmarkStart w:name="z48" w:id="47"/>
    <w:p>
      <w:pPr>
        <w:spacing w:after="0"/>
        <w:ind w:left="0"/>
        <w:jc w:val="both"/>
      </w:pPr>
      <w:r>
        <w:rPr>
          <w:rFonts w:ascii="Times New Roman"/>
          <w:b w:val="false"/>
          <w:i w:val="false"/>
          <w:color w:val="000000"/>
          <w:sz w:val="28"/>
        </w:rPr>
        <w:t>
      2) Қарттар Күніне:</w:t>
      </w:r>
    </w:p>
    <w:bookmarkEnd w:id="47"/>
    <w:bookmarkStart w:name="z49" w:id="48"/>
    <w:p>
      <w:pPr>
        <w:spacing w:after="0"/>
        <w:ind w:left="0"/>
        <w:jc w:val="both"/>
      </w:pPr>
      <w:r>
        <w:rPr>
          <w:rFonts w:ascii="Times New Roman"/>
          <w:b w:val="false"/>
          <w:i w:val="false"/>
          <w:color w:val="000000"/>
          <w:sz w:val="28"/>
        </w:rPr>
        <w:t>
      ең төмен зейнетақыны алатын және жасы бойынша мемлекеттік әлеуметтік жәрдемақыны алатын зейнеткерлерге;</w:t>
      </w:r>
    </w:p>
    <w:bookmarkEnd w:id="48"/>
    <w:bookmarkStart w:name="z50" w:id="49"/>
    <w:p>
      <w:pPr>
        <w:spacing w:after="0"/>
        <w:ind w:left="0"/>
        <w:jc w:val="both"/>
      </w:pPr>
      <w:r>
        <w:rPr>
          <w:rFonts w:ascii="Times New Roman"/>
          <w:b w:val="false"/>
          <w:i w:val="false"/>
          <w:color w:val="000000"/>
          <w:sz w:val="28"/>
        </w:rPr>
        <w:t>
      3) Қазақстан Республикасының мүгедектер Күніне:</w:t>
      </w:r>
    </w:p>
    <w:bookmarkEnd w:id="49"/>
    <w:bookmarkStart w:name="z51" w:id="50"/>
    <w:p>
      <w:pPr>
        <w:spacing w:after="0"/>
        <w:ind w:left="0"/>
        <w:jc w:val="both"/>
      </w:pPr>
      <w:r>
        <w:rPr>
          <w:rFonts w:ascii="Times New Roman"/>
          <w:b w:val="false"/>
          <w:i w:val="false"/>
          <w:color w:val="000000"/>
          <w:sz w:val="28"/>
        </w:rPr>
        <w:t>
      1, 2, 3 топтағы мүгедектерге.</w:t>
      </w:r>
    </w:p>
    <w:bookmarkEnd w:id="50"/>
    <w:bookmarkStart w:name="z52" w:id="51"/>
    <w:p>
      <w:pPr>
        <w:spacing w:after="0"/>
        <w:ind w:left="0"/>
        <w:jc w:val="both"/>
      </w:pPr>
      <w:r>
        <w:rPr>
          <w:rFonts w:ascii="Times New Roman"/>
          <w:b w:val="false"/>
          <w:i w:val="false"/>
          <w:color w:val="000000"/>
          <w:sz w:val="28"/>
        </w:rPr>
        <w:t>
      11. Әлеуметтік көмек өмірлік қиын жағдай туындаған кезде жылына бір рет келесі санаттағы азаматтарға көрсетіледі:</w:t>
      </w:r>
    </w:p>
    <w:bookmarkEnd w:id="51"/>
    <w:bookmarkStart w:name="z53" w:id="52"/>
    <w:p>
      <w:pPr>
        <w:spacing w:after="0"/>
        <w:ind w:left="0"/>
        <w:jc w:val="both"/>
      </w:pPr>
      <w:r>
        <w:rPr>
          <w:rFonts w:ascii="Times New Roman"/>
          <w:b w:val="false"/>
          <w:i w:val="false"/>
          <w:color w:val="000000"/>
          <w:sz w:val="28"/>
        </w:rPr>
        <w:t>
      1) азаматтарға (отбасына) қиын тіршілік жағдайы туындаған кезде, азаматтың (отбасының) кірісіне байланыссыз:</w:t>
      </w:r>
    </w:p>
    <w:bookmarkEnd w:id="52"/>
    <w:bookmarkStart w:name="z54" w:id="53"/>
    <w:p>
      <w:pPr>
        <w:spacing w:after="0"/>
        <w:ind w:left="0"/>
        <w:jc w:val="both"/>
      </w:pPr>
      <w:r>
        <w:rPr>
          <w:rFonts w:ascii="Times New Roman"/>
          <w:b w:val="false"/>
          <w:i w:val="false"/>
          <w:color w:val="000000"/>
          <w:sz w:val="28"/>
        </w:rPr>
        <w:t>
      ауру тарихының көшірмесі негізінде онкологиялық стационарда арнайы ем алудан өткен өтініш бойынша онкологиялық ауруларға;</w:t>
      </w:r>
    </w:p>
    <w:bookmarkEnd w:id="53"/>
    <w:bookmarkStart w:name="z55" w:id="54"/>
    <w:p>
      <w:pPr>
        <w:spacing w:after="0"/>
        <w:ind w:left="0"/>
        <w:jc w:val="both"/>
      </w:pPr>
      <w:r>
        <w:rPr>
          <w:rFonts w:ascii="Times New Roman"/>
          <w:b w:val="false"/>
          <w:i w:val="false"/>
          <w:color w:val="000000"/>
          <w:sz w:val="28"/>
        </w:rPr>
        <w:t>
      "Еңбекшілдер ауданының орталық ауруханасы" шаруашылық жүргізу құқығындағы мемлекеттік коммуналдық кәсіпорынның тізімі негізінде туберкулез ауруларымен ауыратын адамдарға ем алу ақысы;</w:t>
      </w:r>
    </w:p>
    <w:bookmarkEnd w:id="54"/>
    <w:bookmarkStart w:name="z56" w:id="55"/>
    <w:p>
      <w:pPr>
        <w:spacing w:after="0"/>
        <w:ind w:left="0"/>
        <w:jc w:val="both"/>
      </w:pPr>
      <w:r>
        <w:rPr>
          <w:rFonts w:ascii="Times New Roman"/>
          <w:b w:val="false"/>
          <w:i w:val="false"/>
          <w:color w:val="000000"/>
          <w:sz w:val="28"/>
        </w:rPr>
        <w:t>
      2) азаматқа (отбасына) табиғи зілзала немесе өрт салдары келген жағдайда ең төмен күнкөріс деңгейін есептемеген жағдайда оқиға болғаннан кейін үш айдан кешіктірмей берген өтініштері бойынша азаматтарға (отбасыларға);</w:t>
      </w:r>
    </w:p>
    <w:bookmarkEnd w:id="55"/>
    <w:bookmarkStart w:name="z57" w:id="56"/>
    <w:p>
      <w:pPr>
        <w:spacing w:after="0"/>
        <w:ind w:left="0"/>
        <w:jc w:val="both"/>
      </w:pPr>
      <w:r>
        <w:rPr>
          <w:rFonts w:ascii="Times New Roman"/>
          <w:b w:val="false"/>
          <w:i w:val="false"/>
          <w:color w:val="000000"/>
          <w:sz w:val="28"/>
        </w:rPr>
        <w:t>
      12. Ұлы Отан соғысының қатысушылары мен мүгедектеріне ай сайын облыстық бюджеттен бөлінетін нысаналы трансферттер есебінен жүз пайыз мөлшерінде әлеуметтік көмек көрсетіледі:</w:t>
      </w:r>
    </w:p>
    <w:bookmarkEnd w:id="56"/>
    <w:bookmarkStart w:name="z58" w:id="57"/>
    <w:p>
      <w:pPr>
        <w:spacing w:after="0"/>
        <w:ind w:left="0"/>
        <w:jc w:val="both"/>
      </w:pPr>
      <w:r>
        <w:rPr>
          <w:rFonts w:ascii="Times New Roman"/>
          <w:b w:val="false"/>
          <w:i w:val="false"/>
          <w:color w:val="000000"/>
          <w:sz w:val="28"/>
        </w:rPr>
        <w:t>
      сумен, жылумен, электр қуатымен қамтамасыз ету, канализация, қоқыстарды жою үшін қызмет көрсетушілері берген тізілімдеріне сай алушының шоттарына;</w:t>
      </w:r>
    </w:p>
    <w:bookmarkEnd w:id="57"/>
    <w:bookmarkStart w:name="z59" w:id="58"/>
    <w:p>
      <w:pPr>
        <w:spacing w:after="0"/>
        <w:ind w:left="0"/>
        <w:jc w:val="both"/>
      </w:pPr>
      <w:r>
        <w:rPr>
          <w:rFonts w:ascii="Times New Roman"/>
          <w:b w:val="false"/>
          <w:i w:val="false"/>
          <w:color w:val="000000"/>
          <w:sz w:val="28"/>
        </w:rPr>
        <w:t>
      байланыс қызметтері (абоненттік төлемақы), газбен қамтамасыз ету үшін алушылардың жеке шоттарына;</w:t>
      </w:r>
    </w:p>
    <w:bookmarkEnd w:id="58"/>
    <w:bookmarkStart w:name="z60" w:id="59"/>
    <w:p>
      <w:pPr>
        <w:spacing w:after="0"/>
        <w:ind w:left="0"/>
        <w:jc w:val="both"/>
      </w:pPr>
      <w:r>
        <w:rPr>
          <w:rFonts w:ascii="Times New Roman"/>
          <w:b w:val="false"/>
          <w:i w:val="false"/>
          <w:color w:val="000000"/>
          <w:sz w:val="28"/>
        </w:rPr>
        <w:t>
      Ұлы Отан соғысының қатысушылары мен мүгедектеріне жылу беру маусымы кезеңінде қатты отын шығындары алушылардың жеке шоттарына аудару арқылы немесе сатып алынған қатты отынның түбіртегіне сәйкес өтеледі.</w:t>
      </w:r>
    </w:p>
    <w:bookmarkEnd w:id="59"/>
    <w:bookmarkStart w:name="z61" w:id="60"/>
    <w:p>
      <w:pPr>
        <w:spacing w:after="0"/>
        <w:ind w:left="0"/>
        <w:jc w:val="both"/>
      </w:pPr>
      <w:r>
        <w:rPr>
          <w:rFonts w:ascii="Times New Roman"/>
          <w:b w:val="false"/>
          <w:i w:val="false"/>
          <w:color w:val="000000"/>
          <w:sz w:val="28"/>
        </w:rPr>
        <w:t>
      Жеңілдік Ұлы Отан соғысына қатысушысы қолданған кезеңге дейін, бірге тұратын және тіркелген барлық отбасы мүшелеріне де әлеуметтік көмек көрсетіледі.</w:t>
      </w:r>
    </w:p>
    <w:bookmarkEnd w:id="60"/>
    <w:bookmarkStart w:name="z62" w:id="61"/>
    <w:p>
      <w:pPr>
        <w:spacing w:after="0"/>
        <w:ind w:left="0"/>
        <w:jc w:val="both"/>
      </w:pPr>
      <w:r>
        <w:rPr>
          <w:rFonts w:ascii="Times New Roman"/>
          <w:b w:val="false"/>
          <w:i w:val="false"/>
          <w:color w:val="000000"/>
          <w:sz w:val="28"/>
        </w:rPr>
        <w:t>
      13. Ауылдық елді мекендерде тұратын аз қамтылған және көп балалы отбасылардың колледждерде ақы төлеу негізінде күндізгі оқу нысаны бойынша оқитын студенттерге оқуын төлеуге арналған біржолғы көмек білім беру мекемесімен жасасқан келісім шарттың нотариалды куәландырылған көшірмесі, оқу орнынан берілген анықтаманың және көп балалы отбасы санатын растайтын анықтаманың немесе өтініш берушінің (отбасының) атаулы әлеуметтік көмек алушыларға жататынын растайтын анықтама негізінде жылына бір рет облыстық бюджеттен бөлінетін нысаналы трансферттер есебінен жылдық құнының жүз пайыздық мөлшерінде.</w:t>
      </w:r>
    </w:p>
    <w:bookmarkEnd w:id="61"/>
    <w:bookmarkStart w:name="z63" w:id="62"/>
    <w:p>
      <w:pPr>
        <w:spacing w:after="0"/>
        <w:ind w:left="0"/>
        <w:jc w:val="both"/>
      </w:pPr>
      <w:r>
        <w:rPr>
          <w:rFonts w:ascii="Times New Roman"/>
          <w:b w:val="false"/>
          <w:i w:val="false"/>
          <w:color w:val="000000"/>
          <w:sz w:val="28"/>
        </w:rPr>
        <w:t>
      14. Келесі санаттар азаматтарға бір жыл ішінде өмірдің қиын жағдайы туындаған кезде әлеуметтік көмек азаматтың (отбасының) ең төмен күнкөріс деңгейіне дейінгі жан басына шаққандағы орташа табысын есепке ала отырып:</w:t>
      </w:r>
    </w:p>
    <w:bookmarkEnd w:id="62"/>
    <w:bookmarkStart w:name="z64" w:id="63"/>
    <w:p>
      <w:pPr>
        <w:spacing w:after="0"/>
        <w:ind w:left="0"/>
        <w:jc w:val="both"/>
      </w:pPr>
      <w:r>
        <w:rPr>
          <w:rFonts w:ascii="Times New Roman"/>
          <w:b w:val="false"/>
          <w:i w:val="false"/>
          <w:color w:val="000000"/>
          <w:sz w:val="28"/>
        </w:rPr>
        <w:t>
      1) көп балалы отбасылар;</w:t>
      </w:r>
    </w:p>
    <w:bookmarkEnd w:id="63"/>
    <w:bookmarkStart w:name="z65" w:id="64"/>
    <w:p>
      <w:pPr>
        <w:spacing w:after="0"/>
        <w:ind w:left="0"/>
        <w:jc w:val="both"/>
      </w:pPr>
      <w:r>
        <w:rPr>
          <w:rFonts w:ascii="Times New Roman"/>
          <w:b w:val="false"/>
          <w:i w:val="false"/>
          <w:color w:val="000000"/>
          <w:sz w:val="28"/>
        </w:rPr>
        <w:t>
      2) аз қамтылған азаматтар (отбасылар);</w:t>
      </w:r>
    </w:p>
    <w:bookmarkEnd w:id="64"/>
    <w:bookmarkStart w:name="z66" w:id="65"/>
    <w:p>
      <w:pPr>
        <w:spacing w:after="0"/>
        <w:ind w:left="0"/>
        <w:jc w:val="both"/>
      </w:pPr>
      <w:r>
        <w:rPr>
          <w:rFonts w:ascii="Times New Roman"/>
          <w:b w:val="false"/>
          <w:i w:val="false"/>
          <w:color w:val="000000"/>
          <w:sz w:val="28"/>
        </w:rPr>
        <w:t>
      3) 18 жасқа дейінгі мүгедек балаларды тәрбиелеуші тұлғаларға.</w:t>
      </w:r>
    </w:p>
    <w:bookmarkEnd w:id="65"/>
    <w:bookmarkStart w:name="z67" w:id="66"/>
    <w:p>
      <w:pPr>
        <w:spacing w:after="0"/>
        <w:ind w:left="0"/>
        <w:jc w:val="both"/>
      </w:pPr>
      <w:r>
        <w:rPr>
          <w:rFonts w:ascii="Times New Roman"/>
          <w:b w:val="false"/>
          <w:i w:val="false"/>
          <w:color w:val="000000"/>
          <w:sz w:val="28"/>
        </w:rPr>
        <w:t xml:space="preserve">
      15. Әрбір жекелеген жағдайда көрсетілетін әлеуметтік көмек мөлшерін арнайы комиссия анықтайды және оны әлеуметтік көмек көрсету қажеттілігі туралы қорытындыда көрсетеді. Әлеуметтік көмек мөлшерінің шекті мөлшері 70 айлық есептік көрсеткішке тең (Қағидаларының </w:t>
      </w:r>
      <w:r>
        <w:rPr>
          <w:rFonts w:ascii="Times New Roman"/>
          <w:b w:val="false"/>
          <w:i w:val="false"/>
          <w:color w:val="000000"/>
          <w:sz w:val="28"/>
        </w:rPr>
        <w:t>12</w:t>
      </w:r>
      <w:r>
        <w:rPr>
          <w:rFonts w:ascii="Times New Roman"/>
          <w:b w:val="false"/>
          <w:i w:val="false"/>
          <w:color w:val="000000"/>
          <w:sz w:val="28"/>
        </w:rPr>
        <w:t xml:space="preserve"> және </w:t>
      </w:r>
      <w:r>
        <w:rPr>
          <w:rFonts w:ascii="Times New Roman"/>
          <w:b w:val="false"/>
          <w:i w:val="false"/>
          <w:color w:val="000000"/>
          <w:sz w:val="28"/>
        </w:rPr>
        <w:t>13 тармақтарының</w:t>
      </w:r>
      <w:r>
        <w:rPr>
          <w:rFonts w:ascii="Times New Roman"/>
          <w:b w:val="false"/>
          <w:i w:val="false"/>
          <w:color w:val="000000"/>
          <w:sz w:val="28"/>
        </w:rPr>
        <w:t xml:space="preserve"> шекті көлемі таратылмауы тиіс).</w:t>
      </w:r>
    </w:p>
    <w:bookmarkEnd w:id="66"/>
    <w:bookmarkStart w:name="z68" w:id="67"/>
    <w:p>
      <w:pPr>
        <w:spacing w:after="0"/>
        <w:ind w:left="0"/>
        <w:jc w:val="left"/>
      </w:pPr>
      <w:r>
        <w:rPr>
          <w:rFonts w:ascii="Times New Roman"/>
          <w:b/>
          <w:i w:val="false"/>
          <w:color w:val="000000"/>
        </w:rPr>
        <w:t xml:space="preserve"> 3. Әлеуметтік көмек көрсету тәртібі</w:t>
      </w:r>
    </w:p>
    <w:bookmarkEnd w:id="67"/>
    <w:bookmarkStart w:name="z69" w:id="68"/>
    <w:p>
      <w:pPr>
        <w:spacing w:after="0"/>
        <w:ind w:left="0"/>
        <w:jc w:val="both"/>
      </w:pPr>
      <w:r>
        <w:rPr>
          <w:rFonts w:ascii="Times New Roman"/>
          <w:b w:val="false"/>
          <w:i w:val="false"/>
          <w:color w:val="000000"/>
          <w:sz w:val="28"/>
        </w:rPr>
        <w:t>
      16. Атаулы күндер мен мереке күндеріне әлеуметтік көмек алушылардан өтініштер талап етілмей уәкілетті ұйымның ұсынымы бойынша Еңбекшілдер ауданының әкімдігі бекітетін тізім бойынша көрсетіледі.</w:t>
      </w:r>
    </w:p>
    <w:bookmarkEnd w:id="68"/>
    <w:bookmarkStart w:name="z70" w:id="69"/>
    <w:p>
      <w:pPr>
        <w:spacing w:after="0"/>
        <w:ind w:left="0"/>
        <w:jc w:val="both"/>
      </w:pPr>
      <w:r>
        <w:rPr>
          <w:rFonts w:ascii="Times New Roman"/>
          <w:b w:val="false"/>
          <w:i w:val="false"/>
          <w:color w:val="000000"/>
          <w:sz w:val="28"/>
        </w:rPr>
        <w:t>
      17. Өмірлік қиын жағдай туындаған кезде әлеуметтік көмек алу үшін өтініш беруші өзінің немесе отбасының атынан уәкілетті органға немесе ауыл, ауылдық округ әкіміне өтінішке қоса мынадай құжаттарды:</w:t>
      </w:r>
    </w:p>
    <w:bookmarkEnd w:id="69"/>
    <w:bookmarkStart w:name="z71" w:id="70"/>
    <w:p>
      <w:pPr>
        <w:spacing w:after="0"/>
        <w:ind w:left="0"/>
        <w:jc w:val="both"/>
      </w:pPr>
      <w:r>
        <w:rPr>
          <w:rFonts w:ascii="Times New Roman"/>
          <w:b w:val="false"/>
          <w:i w:val="false"/>
          <w:color w:val="000000"/>
          <w:sz w:val="28"/>
        </w:rPr>
        <w:t>
      1) жеке басын куәландыратын құжатты;</w:t>
      </w:r>
    </w:p>
    <w:bookmarkEnd w:id="70"/>
    <w:bookmarkStart w:name="z72" w:id="71"/>
    <w:p>
      <w:pPr>
        <w:spacing w:after="0"/>
        <w:ind w:left="0"/>
        <w:jc w:val="both"/>
      </w:pPr>
      <w:r>
        <w:rPr>
          <w:rFonts w:ascii="Times New Roman"/>
          <w:b w:val="false"/>
          <w:i w:val="false"/>
          <w:color w:val="000000"/>
          <w:sz w:val="28"/>
        </w:rPr>
        <w:t>
      2) тұрақты тұрғылықты жері бойынша тіркелгенін растайтын құжатты;</w:t>
      </w:r>
    </w:p>
    <w:bookmarkEnd w:id="71"/>
    <w:bookmarkStart w:name="z73" w:id="72"/>
    <w:p>
      <w:pPr>
        <w:spacing w:after="0"/>
        <w:ind w:left="0"/>
        <w:jc w:val="both"/>
      </w:pPr>
      <w:r>
        <w:rPr>
          <w:rFonts w:ascii="Times New Roman"/>
          <w:b w:val="false"/>
          <w:i w:val="false"/>
          <w:color w:val="000000"/>
          <w:sz w:val="28"/>
        </w:rPr>
        <w:t xml:space="preserve">
      3) Үлгілік қағидалардың </w:t>
      </w:r>
      <w:r>
        <w:rPr>
          <w:rFonts w:ascii="Times New Roman"/>
          <w:b w:val="false"/>
          <w:i w:val="false"/>
          <w:color w:val="000000"/>
          <w:sz w:val="28"/>
        </w:rPr>
        <w:t>1 қосымшасына</w:t>
      </w:r>
      <w:r>
        <w:rPr>
          <w:rFonts w:ascii="Times New Roman"/>
          <w:b w:val="false"/>
          <w:i w:val="false"/>
          <w:color w:val="000000"/>
          <w:sz w:val="28"/>
        </w:rPr>
        <w:t xml:space="preserve"> сәйкес отбасының құрамы туралы мәліметтерді;</w:t>
      </w:r>
    </w:p>
    <w:bookmarkEnd w:id="72"/>
    <w:bookmarkStart w:name="z74" w:id="73"/>
    <w:p>
      <w:pPr>
        <w:spacing w:after="0"/>
        <w:ind w:left="0"/>
        <w:jc w:val="both"/>
      </w:pPr>
      <w:r>
        <w:rPr>
          <w:rFonts w:ascii="Times New Roman"/>
          <w:b w:val="false"/>
          <w:i w:val="false"/>
          <w:color w:val="000000"/>
          <w:sz w:val="28"/>
        </w:rPr>
        <w:t>
      4) адамның (отбасы мүшелерінің) табыстары туралы мәліметтерді;</w:t>
      </w:r>
    </w:p>
    <w:bookmarkEnd w:id="73"/>
    <w:bookmarkStart w:name="z75" w:id="74"/>
    <w:p>
      <w:pPr>
        <w:spacing w:after="0"/>
        <w:ind w:left="0"/>
        <w:jc w:val="both"/>
      </w:pPr>
      <w:r>
        <w:rPr>
          <w:rFonts w:ascii="Times New Roman"/>
          <w:b w:val="false"/>
          <w:i w:val="false"/>
          <w:color w:val="000000"/>
          <w:sz w:val="28"/>
        </w:rPr>
        <w:t>
      5) өмірлік қиын жағдайдың туындағанын растайтын актіні және/немесе құжатты ұсынады.</w:t>
      </w:r>
    </w:p>
    <w:bookmarkEnd w:id="74"/>
    <w:bookmarkStart w:name="z76" w:id="75"/>
    <w:p>
      <w:pPr>
        <w:spacing w:after="0"/>
        <w:ind w:left="0"/>
        <w:jc w:val="both"/>
      </w:pPr>
      <w:r>
        <w:rPr>
          <w:rFonts w:ascii="Times New Roman"/>
          <w:b w:val="false"/>
          <w:i w:val="false"/>
          <w:color w:val="000000"/>
          <w:sz w:val="28"/>
        </w:rPr>
        <w:t>
      18. Құжаттар салыстырып тексеру үшін түпнұсқаларда және көшірмелерде ұсынылады, содан кейін құжаттардың түпнұсқалары өтініш берушіге қайтарылады.</w:t>
      </w:r>
    </w:p>
    <w:bookmarkEnd w:id="75"/>
    <w:bookmarkStart w:name="z77" w:id="76"/>
    <w:p>
      <w:pPr>
        <w:spacing w:after="0"/>
        <w:ind w:left="0"/>
        <w:jc w:val="both"/>
      </w:pPr>
      <w:r>
        <w:rPr>
          <w:rFonts w:ascii="Times New Roman"/>
          <w:b w:val="false"/>
          <w:i w:val="false"/>
          <w:color w:val="000000"/>
          <w:sz w:val="28"/>
        </w:rPr>
        <w:t>
      19. Өмірлік қиын жағдай туындаған кезде әлеуметтік көмек көрсетуге өтініш келіп түскен кезде уәкілетті орган немесе ауыл, ауылдық округтің әкімі бір жұмыс күні ішінде өтініш берушінің құжаттарын адамның (отбасының) материалдық жағдайына тексеру жүргізу үшін учаскелік комиссияға жібереді.</w:t>
      </w:r>
    </w:p>
    <w:bookmarkEnd w:id="76"/>
    <w:bookmarkStart w:name="z78" w:id="77"/>
    <w:p>
      <w:pPr>
        <w:spacing w:after="0"/>
        <w:ind w:left="0"/>
        <w:jc w:val="both"/>
      </w:pPr>
      <w:r>
        <w:rPr>
          <w:rFonts w:ascii="Times New Roman"/>
          <w:b w:val="false"/>
          <w:i w:val="false"/>
          <w:color w:val="000000"/>
          <w:sz w:val="28"/>
        </w:rPr>
        <w:t xml:space="preserve">
      20. Учаскелік комиссия құжаттарды алған күннен бастап екі жұмыс күні ішінде өтініш берушіге тексеру жүргізеді, оның нәтижелері бойынша Үлгілік қағидаларының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3-қосымшаларға</w:t>
      </w:r>
      <w:r>
        <w:rPr>
          <w:rFonts w:ascii="Times New Roman"/>
          <w:b w:val="false"/>
          <w:i w:val="false"/>
          <w:color w:val="000000"/>
          <w:sz w:val="28"/>
        </w:rPr>
        <w:t xml:space="preserve"> сәйкес нысандар бойынша адамның (отбасының) материалдық жағдайы туралы акті жасайды, адамның (отбасының) әлеуметтік көмекке мұқтаждығы туралы қорытынды дайындайды және оларды уәкілетті органға немесе ауыл, ауылдық округ әкіміне жібереді.</w:t>
      </w:r>
    </w:p>
    <w:bookmarkEnd w:id="77"/>
    <w:bookmarkStart w:name="z79" w:id="78"/>
    <w:p>
      <w:pPr>
        <w:spacing w:after="0"/>
        <w:ind w:left="0"/>
        <w:jc w:val="both"/>
      </w:pPr>
      <w:r>
        <w:rPr>
          <w:rFonts w:ascii="Times New Roman"/>
          <w:b w:val="false"/>
          <w:i w:val="false"/>
          <w:color w:val="000000"/>
          <w:sz w:val="28"/>
        </w:rPr>
        <w:t>
      Ауыл, ауылдық округ әкімі учаскелік комиссияның актісі мен қорытындысын алған күннен бастап екі жұмыс күні ішінде оларды қоса берілген құжаттармен уәкілетті органға жібереді.</w:t>
      </w:r>
    </w:p>
    <w:bookmarkEnd w:id="78"/>
    <w:bookmarkStart w:name="z80" w:id="79"/>
    <w:p>
      <w:pPr>
        <w:spacing w:after="0"/>
        <w:ind w:left="0"/>
        <w:jc w:val="both"/>
      </w:pPr>
      <w:r>
        <w:rPr>
          <w:rFonts w:ascii="Times New Roman"/>
          <w:b w:val="false"/>
          <w:i w:val="false"/>
          <w:color w:val="000000"/>
          <w:sz w:val="28"/>
        </w:rPr>
        <w:t>
      21. Әлеуметтік көмек көрсету үшін құжаттар жетіспеген жағдайда уәкілетті орган әлеуметтік көмек көрсетуге ұсынылған құжаттарды қарау үшін қажетті мәліметтерді тиісті органдардан сұратады.</w:t>
      </w:r>
    </w:p>
    <w:bookmarkEnd w:id="79"/>
    <w:bookmarkStart w:name="z81" w:id="80"/>
    <w:p>
      <w:pPr>
        <w:spacing w:after="0"/>
        <w:ind w:left="0"/>
        <w:jc w:val="both"/>
      </w:pPr>
      <w:r>
        <w:rPr>
          <w:rFonts w:ascii="Times New Roman"/>
          <w:b w:val="false"/>
          <w:i w:val="false"/>
          <w:color w:val="000000"/>
          <w:sz w:val="28"/>
        </w:rPr>
        <w:t>
      22. Өтініш берушінің қажетті құжаттарды олардың бүлінуіне, жоғалуына байланысты ұсынуға мүмкіндігі болмаған жағдайда уәкілетті орган тиісті мәліметтерді қамтитын өзге уәкілетті органдар мен ұйымдардың деректері негізінде әлеуметтік көмек тағайындау туралы шешім қабылдайды.</w:t>
      </w:r>
    </w:p>
    <w:bookmarkEnd w:id="80"/>
    <w:bookmarkStart w:name="z82" w:id="81"/>
    <w:p>
      <w:pPr>
        <w:spacing w:after="0"/>
        <w:ind w:left="0"/>
        <w:jc w:val="both"/>
      </w:pPr>
      <w:r>
        <w:rPr>
          <w:rFonts w:ascii="Times New Roman"/>
          <w:b w:val="false"/>
          <w:i w:val="false"/>
          <w:color w:val="000000"/>
          <w:sz w:val="28"/>
        </w:rPr>
        <w:t>
      23. Уәкілетті орган учаскелік комиссиядан немесе ауыл, ауылдық округ әкімінен құжаттар келіп түскен күннен бастап бір жұмыс күні ішінде Қазақстан Республикасының заңнамасына сәйкес адамның (отбасының) жан басына шаққандағы орташа табысын есептеуді жүргізеді және құжаттардың толық пакетін арнайы комиссияның қарауына ұсынады.</w:t>
      </w:r>
    </w:p>
    <w:bookmarkEnd w:id="81"/>
    <w:bookmarkStart w:name="z83" w:id="82"/>
    <w:p>
      <w:pPr>
        <w:spacing w:after="0"/>
        <w:ind w:left="0"/>
        <w:jc w:val="both"/>
      </w:pPr>
      <w:r>
        <w:rPr>
          <w:rFonts w:ascii="Times New Roman"/>
          <w:b w:val="false"/>
          <w:i w:val="false"/>
          <w:color w:val="000000"/>
          <w:sz w:val="28"/>
        </w:rPr>
        <w:t>
      24. Арнайы комиссия құжаттар келіп түскен күннен бастап екі жұмыс күні ішінде әлеуметтік көмек көрсету қажеттілігі туралы қорытынды шығарады, оң қорытынды болған кезде әлеуметтік көмектің мөлшерін көрсетеді.</w:t>
      </w:r>
    </w:p>
    <w:bookmarkEnd w:id="82"/>
    <w:bookmarkStart w:name="z84" w:id="83"/>
    <w:p>
      <w:pPr>
        <w:spacing w:after="0"/>
        <w:ind w:left="0"/>
        <w:jc w:val="both"/>
      </w:pPr>
      <w:r>
        <w:rPr>
          <w:rFonts w:ascii="Times New Roman"/>
          <w:b w:val="false"/>
          <w:i w:val="false"/>
          <w:color w:val="000000"/>
          <w:sz w:val="28"/>
        </w:rPr>
        <w:t>
      25. Уәкілетті орган өтініш берушінің әлеуметтік көмек алуға қажетті құжаттарын тіркеген күннен бастап сегіз жұмыс күні ішінде қабылданған құжаттар мен арнайы комиссияның әлеуметтік көмек көрсету қажеттілігі туралы қорытындысының негізінде әлеуметтік көмек көрсету не көрсетуден бас тарту туралы шешім қабылдайды.</w:t>
      </w:r>
    </w:p>
    <w:bookmarkEnd w:id="83"/>
    <w:bookmarkStart w:name="z85" w:id="84"/>
    <w:p>
      <w:pPr>
        <w:spacing w:after="0"/>
        <w:ind w:left="0"/>
        <w:jc w:val="both"/>
      </w:pPr>
      <w:r>
        <w:rPr>
          <w:rFonts w:ascii="Times New Roman"/>
          <w:b w:val="false"/>
          <w:i w:val="false"/>
          <w:color w:val="000000"/>
          <w:sz w:val="28"/>
        </w:rPr>
        <w:t xml:space="preserve">
      Осы Қағидаларының </w:t>
      </w:r>
      <w:r>
        <w:rPr>
          <w:rFonts w:ascii="Times New Roman"/>
          <w:b w:val="false"/>
          <w:i w:val="false"/>
          <w:color w:val="000000"/>
          <w:sz w:val="28"/>
        </w:rPr>
        <w:t>21</w:t>
      </w:r>
      <w:r>
        <w:rPr>
          <w:rFonts w:ascii="Times New Roman"/>
          <w:b w:val="false"/>
          <w:i w:val="false"/>
          <w:color w:val="000000"/>
          <w:sz w:val="28"/>
        </w:rPr>
        <w:t xml:space="preserve"> және </w:t>
      </w:r>
      <w:r>
        <w:rPr>
          <w:rFonts w:ascii="Times New Roman"/>
          <w:b w:val="false"/>
          <w:i w:val="false"/>
          <w:color w:val="000000"/>
          <w:sz w:val="28"/>
        </w:rPr>
        <w:t>22 тармақтарында</w:t>
      </w:r>
      <w:r>
        <w:rPr>
          <w:rFonts w:ascii="Times New Roman"/>
          <w:b w:val="false"/>
          <w:i w:val="false"/>
          <w:color w:val="000000"/>
          <w:sz w:val="28"/>
        </w:rPr>
        <w:t xml:space="preserve"> көрсетілген жағдайларда уәкілетті орган өтініш берушіден немесе ауыл, ауылдық округ әкімінен құжаттарды қабылдаған күннен бастап жиырма жұмыс күні ішінде әлеуметтік көмек көрсету не көрсетуден бас тарту туралы шешім қабылдайды.</w:t>
      </w:r>
    </w:p>
    <w:bookmarkEnd w:id="84"/>
    <w:bookmarkStart w:name="z86" w:id="85"/>
    <w:p>
      <w:pPr>
        <w:spacing w:after="0"/>
        <w:ind w:left="0"/>
        <w:jc w:val="both"/>
      </w:pPr>
      <w:r>
        <w:rPr>
          <w:rFonts w:ascii="Times New Roman"/>
          <w:b w:val="false"/>
          <w:i w:val="false"/>
          <w:color w:val="000000"/>
          <w:sz w:val="28"/>
        </w:rPr>
        <w:t>
      26. Уәкілетті орган шешім қабылданған күннен бастап үш жұмыс күні ішінде қабылданған шешім туралы (бас тартқан жағдайда-негіздемесін көрсете отырып) өтініш берушіні жазбаша хабардар етеді.</w:t>
      </w:r>
    </w:p>
    <w:bookmarkEnd w:id="85"/>
    <w:bookmarkStart w:name="z87" w:id="86"/>
    <w:p>
      <w:pPr>
        <w:spacing w:after="0"/>
        <w:ind w:left="0"/>
        <w:jc w:val="both"/>
      </w:pPr>
      <w:r>
        <w:rPr>
          <w:rFonts w:ascii="Times New Roman"/>
          <w:b w:val="false"/>
          <w:i w:val="false"/>
          <w:color w:val="000000"/>
          <w:sz w:val="28"/>
        </w:rPr>
        <w:t>
      27. Белгіленген негіздемелердің біреуі бойынша әлеуметтік көмек күнтізбелік бір жыл ішінде қайта көрсетілмейді.</w:t>
      </w:r>
    </w:p>
    <w:bookmarkEnd w:id="86"/>
    <w:bookmarkStart w:name="z88" w:id="87"/>
    <w:p>
      <w:pPr>
        <w:spacing w:after="0"/>
        <w:ind w:left="0"/>
        <w:jc w:val="both"/>
      </w:pPr>
      <w:r>
        <w:rPr>
          <w:rFonts w:ascii="Times New Roman"/>
          <w:b w:val="false"/>
          <w:i w:val="false"/>
          <w:color w:val="000000"/>
          <w:sz w:val="28"/>
        </w:rPr>
        <w:t>
      28. Әлеуметтік көмек көрсетуден бас тарту:</w:t>
      </w:r>
    </w:p>
    <w:bookmarkEnd w:id="87"/>
    <w:bookmarkStart w:name="z89" w:id="88"/>
    <w:p>
      <w:pPr>
        <w:spacing w:after="0"/>
        <w:ind w:left="0"/>
        <w:jc w:val="both"/>
      </w:pPr>
      <w:r>
        <w:rPr>
          <w:rFonts w:ascii="Times New Roman"/>
          <w:b w:val="false"/>
          <w:i w:val="false"/>
          <w:color w:val="000000"/>
          <w:sz w:val="28"/>
        </w:rPr>
        <w:t>
      1) өтініш беруші ұсынған мәліметтердің дәйексіздігі анықталған;</w:t>
      </w:r>
    </w:p>
    <w:bookmarkEnd w:id="88"/>
    <w:bookmarkStart w:name="z90" w:id="89"/>
    <w:p>
      <w:pPr>
        <w:spacing w:after="0"/>
        <w:ind w:left="0"/>
        <w:jc w:val="both"/>
      </w:pPr>
      <w:r>
        <w:rPr>
          <w:rFonts w:ascii="Times New Roman"/>
          <w:b w:val="false"/>
          <w:i w:val="false"/>
          <w:color w:val="000000"/>
          <w:sz w:val="28"/>
        </w:rPr>
        <w:t>
      2) өтініш беруші адамның (отбасының) материалдық жағдайына тексеру жүргізуден бас тартқан, жалтарған;</w:t>
      </w:r>
    </w:p>
    <w:bookmarkEnd w:id="89"/>
    <w:bookmarkStart w:name="z91" w:id="90"/>
    <w:p>
      <w:pPr>
        <w:spacing w:after="0"/>
        <w:ind w:left="0"/>
        <w:jc w:val="both"/>
      </w:pPr>
      <w:r>
        <w:rPr>
          <w:rFonts w:ascii="Times New Roman"/>
          <w:b w:val="false"/>
          <w:i w:val="false"/>
          <w:color w:val="000000"/>
          <w:sz w:val="28"/>
        </w:rPr>
        <w:t>
      3) адамның (отбасының) жан басына шаққандағы орташа табысы әлеуметтік көмек көрсету үшін жергілікті өкілді органдар белгілеген шектен артқан жағдайларда жүзеге асырылады.</w:t>
      </w:r>
    </w:p>
    <w:bookmarkEnd w:id="90"/>
    <w:bookmarkStart w:name="z92" w:id="91"/>
    <w:p>
      <w:pPr>
        <w:spacing w:after="0"/>
        <w:ind w:left="0"/>
        <w:jc w:val="both"/>
      </w:pPr>
      <w:r>
        <w:rPr>
          <w:rFonts w:ascii="Times New Roman"/>
          <w:b w:val="false"/>
          <w:i w:val="false"/>
          <w:color w:val="000000"/>
          <w:sz w:val="28"/>
        </w:rPr>
        <w:t>
      29. Әлеуметтік көмек ұсынуға шығыстарды қаржыландыру Еңбекшілдер ауданның бюджетінде көзделген ағымдағы қаржы жылына арналған қаражат шегінде жүзеге асырылады.</w:t>
      </w:r>
    </w:p>
    <w:bookmarkEnd w:id="91"/>
    <w:bookmarkStart w:name="z93" w:id="92"/>
    <w:p>
      <w:pPr>
        <w:spacing w:after="0"/>
        <w:ind w:left="0"/>
        <w:jc w:val="left"/>
      </w:pPr>
      <w:r>
        <w:rPr>
          <w:rFonts w:ascii="Times New Roman"/>
          <w:b/>
          <w:i w:val="false"/>
          <w:color w:val="000000"/>
        </w:rPr>
        <w:t xml:space="preserve"> 4. Көрсетілетін әлеуметтік көмекті тоқтату және қайтару үшін негіздемелер</w:t>
      </w:r>
    </w:p>
    <w:bookmarkEnd w:id="92"/>
    <w:bookmarkStart w:name="z94" w:id="93"/>
    <w:p>
      <w:pPr>
        <w:spacing w:after="0"/>
        <w:ind w:left="0"/>
        <w:jc w:val="both"/>
      </w:pPr>
      <w:r>
        <w:rPr>
          <w:rFonts w:ascii="Times New Roman"/>
          <w:b w:val="false"/>
          <w:i w:val="false"/>
          <w:color w:val="000000"/>
          <w:sz w:val="28"/>
        </w:rPr>
        <w:t>
      30. Әлеуметтік көмек:</w:t>
      </w:r>
    </w:p>
    <w:bookmarkEnd w:id="93"/>
    <w:bookmarkStart w:name="z95" w:id="94"/>
    <w:p>
      <w:pPr>
        <w:spacing w:after="0"/>
        <w:ind w:left="0"/>
        <w:jc w:val="both"/>
      </w:pPr>
      <w:r>
        <w:rPr>
          <w:rFonts w:ascii="Times New Roman"/>
          <w:b w:val="false"/>
          <w:i w:val="false"/>
          <w:color w:val="000000"/>
          <w:sz w:val="28"/>
        </w:rPr>
        <w:t>
      1) алушы қайтыс болған;</w:t>
      </w:r>
    </w:p>
    <w:bookmarkEnd w:id="94"/>
    <w:bookmarkStart w:name="z96" w:id="95"/>
    <w:p>
      <w:pPr>
        <w:spacing w:after="0"/>
        <w:ind w:left="0"/>
        <w:jc w:val="both"/>
      </w:pPr>
      <w:r>
        <w:rPr>
          <w:rFonts w:ascii="Times New Roman"/>
          <w:b w:val="false"/>
          <w:i w:val="false"/>
          <w:color w:val="000000"/>
          <w:sz w:val="28"/>
        </w:rPr>
        <w:t>
      2) Еңбекшілдер ауданының шегінен тыс тұрақты тұруға кеткен;</w:t>
      </w:r>
    </w:p>
    <w:bookmarkEnd w:id="95"/>
    <w:bookmarkStart w:name="z97" w:id="96"/>
    <w:p>
      <w:pPr>
        <w:spacing w:after="0"/>
        <w:ind w:left="0"/>
        <w:jc w:val="both"/>
      </w:pPr>
      <w:r>
        <w:rPr>
          <w:rFonts w:ascii="Times New Roman"/>
          <w:b w:val="false"/>
          <w:i w:val="false"/>
          <w:color w:val="000000"/>
          <w:sz w:val="28"/>
        </w:rPr>
        <w:t>
      3) алушыны мемлекеттік медициналық-әлеуметтік мекемелерге тұруға жіберген;</w:t>
      </w:r>
    </w:p>
    <w:bookmarkEnd w:id="96"/>
    <w:bookmarkStart w:name="z98" w:id="97"/>
    <w:p>
      <w:pPr>
        <w:spacing w:after="0"/>
        <w:ind w:left="0"/>
        <w:jc w:val="both"/>
      </w:pPr>
      <w:r>
        <w:rPr>
          <w:rFonts w:ascii="Times New Roman"/>
          <w:b w:val="false"/>
          <w:i w:val="false"/>
          <w:color w:val="000000"/>
          <w:sz w:val="28"/>
        </w:rPr>
        <w:t>
      4) алушы ұсынған мәліметтердің дәйексіздігі анықталған жағдайларда тоқтатылады.</w:t>
      </w:r>
    </w:p>
    <w:bookmarkEnd w:id="97"/>
    <w:bookmarkStart w:name="z99" w:id="98"/>
    <w:p>
      <w:pPr>
        <w:spacing w:after="0"/>
        <w:ind w:left="0"/>
        <w:jc w:val="both"/>
      </w:pPr>
      <w:r>
        <w:rPr>
          <w:rFonts w:ascii="Times New Roman"/>
          <w:b w:val="false"/>
          <w:i w:val="false"/>
          <w:color w:val="000000"/>
          <w:sz w:val="28"/>
        </w:rPr>
        <w:t>
      Әлеуметтік көмекті төлеу көрсетілген жағдаяттар туындаған айдан бастап тоқтатылады.</w:t>
      </w:r>
    </w:p>
    <w:bookmarkEnd w:id="98"/>
    <w:bookmarkStart w:name="z100" w:id="99"/>
    <w:p>
      <w:pPr>
        <w:spacing w:after="0"/>
        <w:ind w:left="0"/>
        <w:jc w:val="both"/>
      </w:pPr>
      <w:r>
        <w:rPr>
          <w:rFonts w:ascii="Times New Roman"/>
          <w:b w:val="false"/>
          <w:i w:val="false"/>
          <w:color w:val="000000"/>
          <w:sz w:val="28"/>
        </w:rPr>
        <w:t>
      31. Артық төленген сомалар ерікті немесе Қазақстан Республикасының заңнамасында белгіленген өзгеше тәртіппен қайтарылуға жатады.</w:t>
      </w:r>
    </w:p>
    <w:bookmarkEnd w:id="99"/>
    <w:bookmarkStart w:name="z101" w:id="100"/>
    <w:p>
      <w:pPr>
        <w:spacing w:after="0"/>
        <w:ind w:left="0"/>
        <w:jc w:val="left"/>
      </w:pPr>
      <w:r>
        <w:rPr>
          <w:rFonts w:ascii="Times New Roman"/>
          <w:b/>
          <w:i w:val="false"/>
          <w:color w:val="000000"/>
        </w:rPr>
        <w:t xml:space="preserve"> 5. Қорытынды ереже</w:t>
      </w:r>
    </w:p>
    <w:bookmarkEnd w:id="100"/>
    <w:bookmarkStart w:name="z102" w:id="101"/>
    <w:p>
      <w:pPr>
        <w:spacing w:after="0"/>
        <w:ind w:left="0"/>
        <w:jc w:val="both"/>
      </w:pPr>
      <w:r>
        <w:rPr>
          <w:rFonts w:ascii="Times New Roman"/>
          <w:b w:val="false"/>
          <w:i w:val="false"/>
          <w:color w:val="000000"/>
          <w:sz w:val="28"/>
        </w:rPr>
        <w:t>
      32. Әлеуметтік көмек көрсету мониторингі мен есепке алуды уәкілетті орган "Е-Собес" автоматтандырылған ақпараттық жүйесінің дерекқорын пайдалана отырып жүргізеді.</w:t>
      </w:r>
    </w:p>
    <w:bookmarkEnd w:id="10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