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ae7c4" w14:textId="92ae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ауданындағы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2013 жылғы 23 тамыздағы № 22/2 шешімі. Ақмола облысының Әділет департаментінде 2013 жылғы 24 қыркүйекте № 3815 болып тіркелді. Күші жойылды - Ақмола облысы Есіл аудандық мәслихатының 2016 жылғы 21 маусымдағы № 5/3 шешімімен</w:t>
      </w:r>
    </w:p>
    <w:p>
      <w:pPr>
        <w:spacing w:after="0"/>
        <w:ind w:left="0"/>
        <w:jc w:val="left"/>
      </w:pPr>
      <w:r>
        <w:rPr>
          <w:rFonts w:ascii="Times New Roman"/>
          <w:b w:val="false"/>
          <w:i w:val="false"/>
          <w:color w:val="ff0000"/>
          <w:sz w:val="28"/>
        </w:rPr>
        <w:t xml:space="preserve">      Ескерту. Күші жойылды - Ақмола облысы Есіл аудандық мәслихатының 21.06.2016 </w:t>
      </w:r>
      <w:r>
        <w:rPr>
          <w:rFonts w:ascii="Times New Roman"/>
          <w:b w:val="false"/>
          <w:i w:val="false"/>
          <w:color w:val="ff0000"/>
          <w:sz w:val="28"/>
        </w:rPr>
        <w:t>№ 5/3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2008 жылғы 4 желтоқсандағы Қазақстан Республикасының Бюджет кодексінің</w:t>
      </w:r>
      <w:r>
        <w:rPr>
          <w:rFonts w:ascii="Times New Roman"/>
          <w:b w:val="false"/>
          <w:i w:val="false"/>
          <w:color w:val="000000"/>
          <w:sz w:val="28"/>
        </w:rPr>
        <w:t xml:space="preserve"> 56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w:t>
      </w:r>
      <w:r>
        <w:rPr>
          <w:rFonts w:ascii="Times New Roman"/>
          <w:b w:val="false"/>
          <w:i w:val="false"/>
          <w:color w:val="000000"/>
          <w:sz w:val="28"/>
        </w:rPr>
        <w:t xml:space="preserve"> 6 бабына</w:t>
      </w: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Есіл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1. Қоса беріліп отырған Есіл ауданындағы әлеуметтік көмек көрсетудің, оның мөлшерлерін белгілеудің және мұқтаж азаматтардың жекелеген санаттарының тізбесін айқындаудың</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br/>
            </w:r>
            <w:r>
              <w:rPr>
                <w:rFonts w:ascii="Times New Roman"/>
                <w:b w:val="false"/>
                <w:i/>
                <w:color w:val="000000"/>
                <w:sz w:val="20"/>
              </w:rPr>
              <w:t xml:space="preserve">сессиясының </w:t>
            </w:r>
            <w:r>
              <w:rPr>
                <w:rFonts w:ascii="Times New Roman"/>
                <w:b w:val="false"/>
                <w:i/>
                <w:color w:val="000000"/>
                <w:sz w:val="20"/>
              </w:rPr>
              <w:t>төрағасы,</w:t>
            </w:r>
            <w:r>
              <w:br/>
            </w:r>
            <w:r>
              <w:rPr>
                <w:rFonts w:ascii="Times New Roman"/>
                <w:b w:val="false"/>
                <w:i/>
                <w:color w:val="000000"/>
                <w:sz w:val="20"/>
              </w:rPr>
              <w:t>аудандық</w:t>
            </w:r>
            <w:r>
              <w:rPr>
                <w:rFonts w:ascii="Times New Roman"/>
                <w:b w:val="false"/>
                <w:i/>
                <w:color w:val="000000"/>
                <w:sz w:val="20"/>
              </w:rPr>
              <w:t xml:space="preserve">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С.Құдабаев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Есіл ауданы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А.Қалмұхамбетов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2013 жылғы 23 тамыздағы</w:t>
            </w:r>
            <w:r>
              <w:br/>
            </w:r>
            <w:r>
              <w:rPr>
                <w:rFonts w:ascii="Times New Roman"/>
                <w:b w:val="false"/>
                <w:i w:val="false"/>
                <w:color w:val="000000"/>
                <w:sz w:val="20"/>
              </w:rPr>
              <w:t>№ 22/2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Есіл ауданындағы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Есіл ауданындағы әлеуметтік көмек көрсетудің, оның мөлшерлерін белгілеудің және мұқтаж азаматтардың жекелеген санаттарының тізбесін айқындаудың осы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2013 жылғы 21 мамырдағы № 504 Қазақстан Республикасы Үкіметінің</w:t>
      </w:r>
      <w:r>
        <w:rPr>
          <w:rFonts w:ascii="Times New Roman"/>
          <w:b w:val="false"/>
          <w:i w:val="false"/>
          <w:color w:val="000000"/>
          <w:sz w:val="28"/>
        </w:rPr>
        <w:t xml:space="preserve"> қаулысының</w:t>
      </w:r>
      <w:r>
        <w:rPr>
          <w:rFonts w:ascii="Times New Roman"/>
          <w:b w:val="false"/>
          <w:i w:val="false"/>
          <w:color w:val="000000"/>
          <w:sz w:val="28"/>
        </w:rPr>
        <w:t xml:space="preserve"> негізінде әзірленді және Есіл ауданындағы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Есіл ауданы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орталық атқарушы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w:t>
      </w:r>
      <w:r>
        <w:rPr>
          <w:rFonts w:ascii="Times New Roman"/>
          <w:b w:val="false"/>
          <w:i w:val="false"/>
          <w:color w:val="000000"/>
          <w:sz w:val="28"/>
        </w:rPr>
        <w:t>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8) уәкілетті орган – жергілікті бюджет есебінен қаржыландырылатын, әлеуметтік көмек көрсетуді жүзеге асыратын, "Есіл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9) уәкілетті ұйым – "Азаматтарға арналған үкімет" мемлекеттік корпорациясы" коммерциялық емес акционерлік қоғамының Ақмола облысы бойынша филиалы – "Зейнетақы төлеу жөніндегі мемлекеттік орталығы" департаменті Есіл аудандық бөлімшесі;</w:t>
      </w:r>
      <w:r>
        <w:br/>
      </w:r>
      <w:r>
        <w:rPr>
          <w:rFonts w:ascii="Times New Roman"/>
          <w:b w:val="false"/>
          <w:i w:val="false"/>
          <w:color w:val="000000"/>
          <w:sz w:val="28"/>
        </w:rPr>
        <w:t>
      </w:t>
      </w:r>
      <w:r>
        <w:rPr>
          <w:rFonts w:ascii="Times New Roman"/>
          <w:b w:val="false"/>
          <w:i w:val="false"/>
          <w:color w:val="000000"/>
          <w:sz w:val="28"/>
        </w:rPr>
        <w:t>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Есіл ауданы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11)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Ақмола облысы Есіл аудандық мәслихатының 14.04.2016 </w:t>
      </w:r>
      <w:r>
        <w:rPr>
          <w:rFonts w:ascii="Times New Roman"/>
          <w:b w:val="false"/>
          <w:i w:val="false"/>
          <w:color w:val="ff0000"/>
          <w:sz w:val="28"/>
        </w:rPr>
        <w:t>№ 2/6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3. Осы</w:t>
      </w:r>
      <w:r>
        <w:rPr>
          <w:rFonts w:ascii="Times New Roman"/>
          <w:b w:val="false"/>
          <w:i w:val="false"/>
          <w:color w:val="000000"/>
          <w:sz w:val="28"/>
        </w:rPr>
        <w:t xml:space="preserve"> Қағидалардың</w:t>
      </w:r>
      <w:r>
        <w:rPr>
          <w:rFonts w:ascii="Times New Roman"/>
          <w:b w:val="false"/>
          <w:i w:val="false"/>
          <w:color w:val="000000"/>
          <w:sz w:val="28"/>
        </w:rPr>
        <w:t xml:space="preserve"> мақсаттары үшін әлеуметтік көмек ретінде мұқтаж азаматтардың жекелеген санаттарына (бұдан әрі – алушылар) өмірлік қиын жағдай туындаған жағдайда, сондай-ақ атаулы күндер мен мереке күндеріне жергілікті атқарушы органмен ақшалай нысанда ұсынылатын көмек түсініледі.</w:t>
      </w:r>
      <w:r>
        <w:br/>
      </w:r>
      <w:r>
        <w:rPr>
          <w:rFonts w:ascii="Times New Roman"/>
          <w:b w:val="false"/>
          <w:i w:val="false"/>
          <w:color w:val="000000"/>
          <w:sz w:val="28"/>
        </w:rPr>
        <w:t>
      </w:t>
      </w:r>
      <w:r>
        <w:rPr>
          <w:rFonts w:ascii="Times New Roman"/>
          <w:b w:val="false"/>
          <w:i w:val="false"/>
          <w:color w:val="000000"/>
          <w:sz w:val="28"/>
        </w:rPr>
        <w:t>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w:t>
      </w:r>
      <w:r>
        <w:rPr>
          <w:rFonts w:ascii="Times New Roman"/>
          <w:b w:val="false"/>
          <w:i w:val="false"/>
          <w:color w:val="000000"/>
          <w:sz w:val="28"/>
        </w:rPr>
        <w:t xml:space="preserve"> 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w:t>
      </w:r>
      <w:r>
        <w:rPr>
          <w:rFonts w:ascii="Times New Roman"/>
          <w:b w:val="false"/>
          <w:i w:val="false"/>
          <w:color w:val="000000"/>
          <w:sz w:val="28"/>
        </w:rPr>
        <w:t xml:space="preserve"> 16-бабында</w:t>
      </w:r>
      <w:r>
        <w:rPr>
          <w:rFonts w:ascii="Times New Roman"/>
          <w:b w:val="false"/>
          <w:i w:val="false"/>
          <w:color w:val="000000"/>
          <w:sz w:val="28"/>
        </w:rPr>
        <w:t xml:space="preserve"> көрсетілген адамдарға әлеуметтік көмек осы</w:t>
      </w:r>
      <w:r>
        <w:rPr>
          <w:rFonts w:ascii="Times New Roman"/>
          <w:b w:val="false"/>
          <w:i w:val="false"/>
          <w:color w:val="000000"/>
          <w:sz w:val="28"/>
        </w:rPr>
        <w:t xml:space="preserve"> Қағидаларда</w:t>
      </w:r>
      <w:r>
        <w:rPr>
          <w:rFonts w:ascii="Times New Roman"/>
          <w:b w:val="false"/>
          <w:i w:val="false"/>
          <w:color w:val="000000"/>
          <w:sz w:val="28"/>
        </w:rPr>
        <w:t xml:space="preserve">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5. Отбасыларға (азаматтарға) әлеуметтік көмек төлеуді екінші деңгейдегі банктер арқылы дербес шоттарына аудару жолымен уәкілетті орган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Есіл аудандық мәслихатының 14.04.2016 </w:t>
      </w:r>
      <w:r>
        <w:rPr>
          <w:rFonts w:ascii="Times New Roman"/>
          <w:b w:val="false"/>
          <w:i w:val="false"/>
          <w:color w:val="ff0000"/>
          <w:sz w:val="28"/>
        </w:rPr>
        <w:t>№ 2/6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6.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7. Әлеуметтік көмек көрсету үшін атаулы күндер мен мереке күндерінің тізбесі:</w:t>
      </w:r>
      <w:r>
        <w:br/>
      </w:r>
      <w:r>
        <w:rPr>
          <w:rFonts w:ascii="Times New Roman"/>
          <w:b w:val="false"/>
          <w:i w:val="false"/>
          <w:color w:val="000000"/>
          <w:sz w:val="28"/>
        </w:rPr>
        <w:t>
      </w:t>
      </w:r>
      <w:r>
        <w:rPr>
          <w:rFonts w:ascii="Times New Roman"/>
          <w:b w:val="false"/>
          <w:i w:val="false"/>
          <w:color w:val="000000"/>
          <w:sz w:val="28"/>
        </w:rPr>
        <w:t>1) 9 мамыр – Жеңіс күні;</w:t>
      </w:r>
      <w:r>
        <w:br/>
      </w:r>
      <w:r>
        <w:rPr>
          <w:rFonts w:ascii="Times New Roman"/>
          <w:b w:val="false"/>
          <w:i w:val="false"/>
          <w:color w:val="000000"/>
          <w:sz w:val="28"/>
        </w:rPr>
        <w:t>
      </w:t>
      </w:r>
      <w:r>
        <w:rPr>
          <w:rFonts w:ascii="Times New Roman"/>
          <w:b w:val="false"/>
          <w:i w:val="false"/>
          <w:color w:val="000000"/>
          <w:sz w:val="28"/>
        </w:rPr>
        <w:t>2) 1 қазан – Қарт адамдар күні;</w:t>
      </w:r>
      <w:r>
        <w:br/>
      </w:r>
      <w:r>
        <w:rPr>
          <w:rFonts w:ascii="Times New Roman"/>
          <w:b w:val="false"/>
          <w:i w:val="false"/>
          <w:color w:val="000000"/>
          <w:sz w:val="28"/>
        </w:rPr>
        <w:t>
      </w:t>
      </w:r>
      <w:r>
        <w:rPr>
          <w:rFonts w:ascii="Times New Roman"/>
          <w:b w:val="false"/>
          <w:i w:val="false"/>
          <w:color w:val="000000"/>
          <w:sz w:val="28"/>
        </w:rPr>
        <w:t>3) қазанның екінші жексенбісі – Мүгедектер күні.</w:t>
      </w:r>
      <w:r>
        <w:br/>
      </w:r>
      <w:r>
        <w:rPr>
          <w:rFonts w:ascii="Times New Roman"/>
          <w:b w:val="false"/>
          <w:i w:val="false"/>
          <w:color w:val="000000"/>
          <w:sz w:val="28"/>
        </w:rPr>
        <w:t>
      </w:t>
      </w:r>
      <w:r>
        <w:rPr>
          <w:rFonts w:ascii="Times New Roman"/>
          <w:b w:val="false"/>
          <w:i w:val="false"/>
          <w:color w:val="000000"/>
          <w:sz w:val="28"/>
        </w:rPr>
        <w:t>8. Осы</w:t>
      </w:r>
      <w:r>
        <w:rPr>
          <w:rFonts w:ascii="Times New Roman"/>
          <w:b w:val="false"/>
          <w:i w:val="false"/>
          <w:color w:val="000000"/>
          <w:sz w:val="28"/>
        </w:rPr>
        <w:t xml:space="preserve"> Қағидалар</w:t>
      </w:r>
      <w:r>
        <w:rPr>
          <w:rFonts w:ascii="Times New Roman"/>
          <w:b w:val="false"/>
          <w:i w:val="false"/>
          <w:color w:val="000000"/>
          <w:sz w:val="28"/>
        </w:rPr>
        <w:t xml:space="preserve"> Есіл ауданының аумағында тұрақты тұратын тұлғаларға таратылады.</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жүгіну мерзімдерін жергілікті атқарушы орган белгілейді және жергілікті өкілді органның шешімімен бекітіледі.</w:t>
      </w:r>
      <w:r>
        <w:br/>
      </w:r>
      <w:r>
        <w:rPr>
          <w:rFonts w:ascii="Times New Roman"/>
          <w:b w:val="false"/>
          <w:i w:val="false"/>
          <w:color w:val="000000"/>
          <w:sz w:val="28"/>
        </w:rPr>
        <w:t>
      </w:t>
      </w:r>
      <w:r>
        <w:rPr>
          <w:rFonts w:ascii="Times New Roman"/>
          <w:b w:val="false"/>
          <w:i w:val="false"/>
          <w:color w:val="000000"/>
          <w:sz w:val="28"/>
        </w:rPr>
        <w:t>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жергілікті өкілді орган ең төмен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Азаматтарды мұқтаждар санатына жатқызу үшін арнайы комиссиялар әлеуметтік көмек көрсету қажеттілігі туралы қорытынды шығарған кезде осы</w:t>
      </w:r>
      <w:r>
        <w:rPr>
          <w:rFonts w:ascii="Times New Roman"/>
          <w:b w:val="false"/>
          <w:i w:val="false"/>
          <w:color w:val="000000"/>
          <w:sz w:val="28"/>
        </w:rPr>
        <w:t xml:space="preserve"> Қағидаларды</w:t>
      </w:r>
      <w:r>
        <w:rPr>
          <w:rFonts w:ascii="Times New Roman"/>
          <w:b w:val="false"/>
          <w:i w:val="false"/>
          <w:color w:val="000000"/>
          <w:sz w:val="28"/>
        </w:rPr>
        <w:t xml:space="preserve"> басшылыққа алады.</w:t>
      </w:r>
      <w:r>
        <w:br/>
      </w:r>
      <w:r>
        <w:rPr>
          <w:rFonts w:ascii="Times New Roman"/>
          <w:b w:val="false"/>
          <w:i w:val="false"/>
          <w:color w:val="000000"/>
          <w:sz w:val="28"/>
        </w:rPr>
        <w:t>
      </w:t>
      </w:r>
      <w:r>
        <w:rPr>
          <w:rFonts w:ascii="Times New Roman"/>
          <w:b w:val="false"/>
          <w:i w:val="false"/>
          <w:color w:val="000000"/>
          <w:sz w:val="28"/>
        </w:rPr>
        <w:t>10. Әлеуметтік көмек азаматтардың келесі санаттарына көрсетіледі:</w:t>
      </w:r>
      <w:r>
        <w:br/>
      </w:r>
      <w:r>
        <w:rPr>
          <w:rFonts w:ascii="Times New Roman"/>
          <w:b w:val="false"/>
          <w:i w:val="false"/>
          <w:color w:val="000000"/>
          <w:sz w:val="28"/>
        </w:rPr>
        <w:t>
      </w:t>
      </w:r>
      <w:r>
        <w:rPr>
          <w:rFonts w:ascii="Times New Roman"/>
          <w:b w:val="false"/>
          <w:i w:val="false"/>
          <w:color w:val="000000"/>
          <w:sz w:val="28"/>
        </w:rPr>
        <w:t>1) ай сайын шығындарын өтеуге 100 пайыз мөлшерінде – коммуналдық қызмет ақысын және телефон байланысы қызметінің абоненттік ақысын төлеуге Ұлы Отан соғысының қатысушылары мен мүгедектеріне;</w:t>
      </w:r>
      <w:r>
        <w:br/>
      </w:r>
      <w:r>
        <w:rPr>
          <w:rFonts w:ascii="Times New Roman"/>
          <w:b w:val="false"/>
          <w:i w:val="false"/>
          <w:color w:val="000000"/>
          <w:sz w:val="28"/>
        </w:rPr>
        <w:t>
      </w:t>
      </w:r>
      <w:r>
        <w:rPr>
          <w:rFonts w:ascii="Times New Roman"/>
          <w:b w:val="false"/>
          <w:i w:val="false"/>
          <w:color w:val="000000"/>
          <w:sz w:val="28"/>
        </w:rPr>
        <w:t>2) жылына бір рет оқу шығындарын өтеуге 100 пайыз мөлшерінде – ауылдық жерде тұратын және арнайы орта оқу орындарының күндізгі бөлімінде оқып жатқан аз қамтылған, көп балалы отбасылардағы студенттерге;</w:t>
      </w:r>
      <w:r>
        <w:br/>
      </w:r>
      <w:r>
        <w:rPr>
          <w:rFonts w:ascii="Times New Roman"/>
          <w:b w:val="false"/>
          <w:i w:val="false"/>
          <w:color w:val="000000"/>
          <w:sz w:val="28"/>
        </w:rPr>
        <w:t>
      </w:t>
      </w:r>
      <w:r>
        <w:rPr>
          <w:rFonts w:ascii="Times New Roman"/>
          <w:b w:val="false"/>
          <w:i w:val="false"/>
          <w:color w:val="000000"/>
          <w:sz w:val="28"/>
        </w:rPr>
        <w:t>3) жылына бір рет 15 айлық есептік көрсеткіш мөлшерінде - әлеуметтік -маңызды аурулары бар азаматтарға (онкологиялық аурулары бар тұлғалар, АИТВ жұқтырғандар және туберкулездің әр түрлі формаларымен ауыратындар);</w:t>
      </w:r>
      <w:r>
        <w:br/>
      </w:r>
      <w:r>
        <w:rPr>
          <w:rFonts w:ascii="Times New Roman"/>
          <w:b w:val="false"/>
          <w:i w:val="false"/>
          <w:color w:val="000000"/>
          <w:sz w:val="28"/>
        </w:rPr>
        <w:t>
      </w:t>
      </w:r>
      <w:r>
        <w:rPr>
          <w:rFonts w:ascii="Times New Roman"/>
          <w:b w:val="false"/>
          <w:i w:val="false"/>
          <w:color w:val="000000"/>
          <w:sz w:val="28"/>
        </w:rPr>
        <w:t>4) жылына бір рет 30 айлық есептік көрсеткіш мөлшерінде – арнайы комиссияның шешімі бойынша, өрттен, су тасқынынан зиян шеккен азаматтарға (отбасыларға);</w:t>
      </w:r>
      <w:r>
        <w:br/>
      </w:r>
      <w:r>
        <w:rPr>
          <w:rFonts w:ascii="Times New Roman"/>
          <w:b w:val="false"/>
          <w:i w:val="false"/>
          <w:color w:val="000000"/>
          <w:sz w:val="28"/>
        </w:rPr>
        <w:t>
      </w:t>
      </w:r>
      <w:r>
        <w:rPr>
          <w:rFonts w:ascii="Times New Roman"/>
          <w:b w:val="false"/>
          <w:i w:val="false"/>
          <w:color w:val="000000"/>
          <w:sz w:val="28"/>
        </w:rPr>
        <w:t>5) жылына бір рет 15 айлық есептік көрсеткіш мөлшерінде – күнкөріс деңгейінен төмен табысы бар азаматтарға (отбасыларға):</w:t>
      </w:r>
      <w:r>
        <w:br/>
      </w:r>
      <w:r>
        <w:rPr>
          <w:rFonts w:ascii="Times New Roman"/>
          <w:b w:val="false"/>
          <w:i w:val="false"/>
          <w:color w:val="000000"/>
          <w:sz w:val="28"/>
        </w:rPr>
        <w:t>
      </w:t>
      </w:r>
      <w:r>
        <w:rPr>
          <w:rFonts w:ascii="Times New Roman"/>
          <w:b w:val="false"/>
          <w:i w:val="false"/>
          <w:color w:val="000000"/>
          <w:sz w:val="28"/>
        </w:rPr>
        <w:t>- шұғыл емделуге (ота жасауға);</w:t>
      </w:r>
      <w:r>
        <w:br/>
      </w:r>
      <w:r>
        <w:rPr>
          <w:rFonts w:ascii="Times New Roman"/>
          <w:b w:val="false"/>
          <w:i w:val="false"/>
          <w:color w:val="000000"/>
          <w:sz w:val="28"/>
        </w:rPr>
        <w:t>
      </w:t>
      </w:r>
      <w:r>
        <w:rPr>
          <w:rFonts w:ascii="Times New Roman"/>
          <w:b w:val="false"/>
          <w:i w:val="false"/>
          <w:color w:val="000000"/>
          <w:sz w:val="28"/>
        </w:rPr>
        <w:t>- кәмелеттік жасқа толмаған балаларды жерлеуге;</w:t>
      </w:r>
      <w:r>
        <w:br/>
      </w:r>
      <w:r>
        <w:rPr>
          <w:rFonts w:ascii="Times New Roman"/>
          <w:b w:val="false"/>
          <w:i w:val="false"/>
          <w:color w:val="000000"/>
          <w:sz w:val="28"/>
        </w:rPr>
        <w:t>
      </w:t>
      </w:r>
      <w:r>
        <w:rPr>
          <w:rFonts w:ascii="Times New Roman"/>
          <w:b w:val="false"/>
          <w:i w:val="false"/>
          <w:color w:val="000000"/>
          <w:sz w:val="28"/>
        </w:rPr>
        <w:t>6) жылына бір рет 5 айлық есептік көрсеткіш мөлшерінде – санаторлы-курорттық емделуге – Ұлы Отан соғысының қатысушылары мен мүгедектеріне және оларға теңестірілген тұлғаларға;</w:t>
      </w:r>
      <w:r>
        <w:br/>
      </w:r>
      <w:r>
        <w:rPr>
          <w:rFonts w:ascii="Times New Roman"/>
          <w:b w:val="false"/>
          <w:i w:val="false"/>
          <w:color w:val="000000"/>
          <w:sz w:val="28"/>
        </w:rPr>
        <w:t>
      </w:t>
      </w:r>
      <w:r>
        <w:rPr>
          <w:rFonts w:ascii="Times New Roman"/>
          <w:b w:val="false"/>
          <w:i w:val="false"/>
          <w:color w:val="000000"/>
          <w:sz w:val="28"/>
        </w:rPr>
        <w:t>7) жылына бір рет оқу шығындарын өтеуге 100 пайыз мөлшерінде – жоғары медициналық оқу орындарында оқып жатқан, халықтың (отбасының) аз қамтылған, әлеуметтік-осал топтарындағы студенттерге.</w:t>
      </w:r>
      <w:r>
        <w:br/>
      </w:r>
      <w:r>
        <w:rPr>
          <w:rFonts w:ascii="Times New Roman"/>
          <w:b w:val="false"/>
          <w:i w:val="false"/>
          <w:color w:val="000000"/>
          <w:sz w:val="28"/>
        </w:rPr>
        <w:t>
      </w:t>
      </w:r>
      <w:r>
        <w:rPr>
          <w:rFonts w:ascii="Times New Roman"/>
          <w:b w:val="false"/>
          <w:i w:val="false"/>
          <w:color w:val="000000"/>
          <w:sz w:val="28"/>
        </w:rPr>
        <w:t>Әлеуметтік көмекке өтініш білдіру мерзімдері өмірлік қиын жағдай туындағаннан кейін үш айдан кеш емес.</w:t>
      </w:r>
      <w:r>
        <w:br/>
      </w:r>
      <w:r>
        <w:rPr>
          <w:rFonts w:ascii="Times New Roman"/>
          <w:b w:val="false"/>
          <w:i w:val="false"/>
          <w:color w:val="000000"/>
          <w:sz w:val="28"/>
        </w:rPr>
        <w:t>
</w:t>
      </w:r>
      <w:r>
        <w:rPr>
          <w:rFonts w:ascii="Times New Roman"/>
          <w:b w:val="false"/>
          <w:i w:val="false"/>
          <w:color w:val="ff0000"/>
          <w:sz w:val="28"/>
        </w:rPr>
        <w:t>      Ескерту. 10-тармаққа өзгерістер енгізілді - Ақмола облысы Есіл аудандық мәслихатының 27.02.2014</w:t>
      </w:r>
      <w:r>
        <w:rPr>
          <w:rFonts w:ascii="Times New Roman"/>
          <w:b w:val="false"/>
          <w:i w:val="false"/>
          <w:color w:val="ff0000"/>
          <w:sz w:val="28"/>
        </w:rPr>
        <w:t xml:space="preserve"> № 29/9</w:t>
      </w:r>
      <w:r>
        <w:rPr>
          <w:rFonts w:ascii="Times New Roman"/>
          <w:b w:val="false"/>
          <w:i w:val="false"/>
          <w:color w:val="ff0000"/>
          <w:sz w:val="28"/>
        </w:rPr>
        <w:t xml:space="preserve"> (ресми жарияланған күнінен бастап қолданысқа енгізіледі); 23.09.2015</w:t>
      </w:r>
      <w:r>
        <w:rPr>
          <w:rFonts w:ascii="Times New Roman"/>
          <w:b w:val="false"/>
          <w:i w:val="false"/>
          <w:color w:val="ff0000"/>
          <w:sz w:val="28"/>
        </w:rPr>
        <w:t xml:space="preserve"> № 45/3</w:t>
      </w:r>
      <w:r>
        <w:rPr>
          <w:rFonts w:ascii="Times New Roman"/>
          <w:b w:val="false"/>
          <w:i w:val="false"/>
          <w:color w:val="ff0000"/>
          <w:sz w:val="28"/>
        </w:rPr>
        <w:t xml:space="preserve"> (ресми жарияланған күнінен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11. Алушылардың жекелеген санаттары үшін атаулы күндер мен мереке күндеріне әлеуметтік көмектің мөлшері облыстың жергілікті атқарушы органының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12.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Атаулы күндер мен мереке күндеріне әлеуметтік көмек алушылардан өтініштер талап етілмей уәкілетті ұйым ұсынған тізім бойынша көрсетіледі.</w:t>
      </w:r>
      <w:r>
        <w:br/>
      </w:r>
      <w:r>
        <w:rPr>
          <w:rFonts w:ascii="Times New Roman"/>
          <w:b w:val="false"/>
          <w:i w:val="false"/>
          <w:color w:val="000000"/>
          <w:sz w:val="28"/>
        </w:rPr>
        <w:t>
      </w:t>
      </w:r>
      <w:r>
        <w:rPr>
          <w:rFonts w:ascii="Times New Roman"/>
          <w:b w:val="false"/>
          <w:i w:val="false"/>
          <w:color w:val="000000"/>
          <w:sz w:val="28"/>
        </w:rPr>
        <w:t>14.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3) Үлгілік қағидаларға</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Ауылдық жерде тұратын және арнайы орта оқу орындарының күндізгі бөлімінде оқып жатқан аз қамтылған, көп балалы отбасылардағы студенттерге және жоғары медициналық оқу орындарында оқып жатқан, халықтың (отбасының) аз қамтылған, әлеуметтік-осал топтарындағы студенттерге әлеуметтік көмек өтінішке қоса мынадай құжаттарды ұсынғанда беріледі:</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w:t>
      </w:r>
      <w:r>
        <w:br/>
      </w:r>
      <w:r>
        <w:rPr>
          <w:rFonts w:ascii="Times New Roman"/>
          <w:b w:val="false"/>
          <w:i w:val="false"/>
          <w:color w:val="000000"/>
          <w:sz w:val="28"/>
        </w:rPr>
        <w:t>
      </w:t>
      </w:r>
      <w:r>
        <w:rPr>
          <w:rFonts w:ascii="Times New Roman"/>
          <w:b w:val="false"/>
          <w:i w:val="false"/>
          <w:color w:val="000000"/>
          <w:sz w:val="28"/>
        </w:rPr>
        <w:t>3) оқу орннымен жасалған келісім шарт;</w:t>
      </w:r>
      <w:r>
        <w:br/>
      </w:r>
      <w:r>
        <w:rPr>
          <w:rFonts w:ascii="Times New Roman"/>
          <w:b w:val="false"/>
          <w:i w:val="false"/>
          <w:color w:val="000000"/>
          <w:sz w:val="28"/>
        </w:rPr>
        <w:t>
      </w:t>
      </w:r>
      <w:r>
        <w:rPr>
          <w:rFonts w:ascii="Times New Roman"/>
          <w:b w:val="false"/>
          <w:i w:val="false"/>
          <w:color w:val="000000"/>
          <w:sz w:val="28"/>
        </w:rPr>
        <w:t>4) оқу орнынан анықтама;</w:t>
      </w:r>
      <w:r>
        <w:br/>
      </w:r>
      <w:r>
        <w:rPr>
          <w:rFonts w:ascii="Times New Roman"/>
          <w:b w:val="false"/>
          <w:i w:val="false"/>
          <w:color w:val="000000"/>
          <w:sz w:val="28"/>
        </w:rPr>
        <w:t>
      </w:t>
      </w:r>
      <w:r>
        <w:rPr>
          <w:rFonts w:ascii="Times New Roman"/>
          <w:b w:val="false"/>
          <w:i w:val="false"/>
          <w:color w:val="000000"/>
          <w:sz w:val="28"/>
        </w:rPr>
        <w:t>5) көрсетілген санатқа жататындығын анықтайтын анықтама;</w:t>
      </w:r>
      <w:r>
        <w:br/>
      </w:r>
      <w:r>
        <w:rPr>
          <w:rFonts w:ascii="Times New Roman"/>
          <w:b w:val="false"/>
          <w:i w:val="false"/>
          <w:color w:val="000000"/>
          <w:sz w:val="28"/>
        </w:rPr>
        <w:t>
      </w:t>
      </w:r>
      <w:r>
        <w:rPr>
          <w:rFonts w:ascii="Times New Roman"/>
          <w:b w:val="false"/>
          <w:i w:val="false"/>
          <w:color w:val="000000"/>
          <w:sz w:val="28"/>
        </w:rPr>
        <w:t>6) жоғары оқу орындарында оқып жатқан студенттер үшін аудан әкімі, студент және жұмыс беруші арасындағы келісім шарт.</w:t>
      </w:r>
      <w:r>
        <w:br/>
      </w:r>
      <w:r>
        <w:rPr>
          <w:rFonts w:ascii="Times New Roman"/>
          <w:b w:val="false"/>
          <w:i w:val="false"/>
          <w:color w:val="000000"/>
          <w:sz w:val="28"/>
        </w:rPr>
        <w:t>
</w:t>
      </w:r>
      <w:r>
        <w:rPr>
          <w:rFonts w:ascii="Times New Roman"/>
          <w:b w:val="false"/>
          <w:i w:val="false"/>
          <w:color w:val="ff0000"/>
          <w:sz w:val="28"/>
        </w:rPr>
        <w:t>      Ескерту. 14-тармаққа өзгеріс енгізілді - Ақмола облысы Есіл аудандық мәслихатының 23.09.2015</w:t>
      </w:r>
      <w:r>
        <w:rPr>
          <w:rFonts w:ascii="Times New Roman"/>
          <w:b w:val="false"/>
          <w:i w:val="false"/>
          <w:color w:val="ff0000"/>
          <w:sz w:val="28"/>
        </w:rPr>
        <w:t xml:space="preserve"> № 45/3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15.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16.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17.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w:t>
      </w:r>
      <w:r>
        <w:rPr>
          <w:rFonts w:ascii="Times New Roman"/>
          <w:b w:val="false"/>
          <w:i w:val="false"/>
          <w:color w:val="000000"/>
          <w:sz w:val="28"/>
        </w:rPr>
        <w:t xml:space="preserve"> 2</w:t>
      </w:r>
      <w:r>
        <w:rPr>
          <w:rFonts w:ascii="Times New Roman"/>
          <w:b w:val="false"/>
          <w:i w:val="false"/>
          <w:color w:val="000000"/>
          <w:sz w:val="28"/>
        </w:rPr>
        <w:t>,</w:t>
      </w:r>
      <w:r>
        <w:rPr>
          <w:rFonts w:ascii="Times New Roman"/>
          <w:b w:val="false"/>
          <w:i w:val="false"/>
          <w:color w:val="000000"/>
          <w:sz w:val="28"/>
        </w:rPr>
        <w:t xml:space="preserve"> 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r>
        <w:br/>
      </w:r>
      <w:r>
        <w:rPr>
          <w:rFonts w:ascii="Times New Roman"/>
          <w:b w:val="false"/>
          <w:i w:val="false"/>
          <w:color w:val="000000"/>
          <w:sz w:val="28"/>
        </w:rPr>
        <w:t>
      </w:t>
      </w:r>
      <w:r>
        <w:rPr>
          <w:rFonts w:ascii="Times New Roman"/>
          <w:b w:val="false"/>
          <w:i w:val="false"/>
          <w:color w:val="000000"/>
          <w:sz w:val="28"/>
        </w:rPr>
        <w:t>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20.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Осы Қағидалардың</w:t>
      </w:r>
      <w:r>
        <w:rPr>
          <w:rFonts w:ascii="Times New Roman"/>
          <w:b w:val="false"/>
          <w:i w:val="false"/>
          <w:color w:val="000000"/>
          <w:sz w:val="28"/>
        </w:rPr>
        <w:t xml:space="preserve"> 18</w:t>
      </w:r>
      <w:r>
        <w:rPr>
          <w:rFonts w:ascii="Times New Roman"/>
          <w:b w:val="false"/>
          <w:i w:val="false"/>
          <w:color w:val="000000"/>
          <w:sz w:val="28"/>
        </w:rPr>
        <w:t xml:space="preserve"> және</w:t>
      </w:r>
      <w:r>
        <w:rPr>
          <w:rFonts w:ascii="Times New Roman"/>
          <w:b w:val="false"/>
          <w:i w:val="false"/>
          <w:color w:val="000000"/>
          <w:sz w:val="28"/>
        </w:rPr>
        <w:t xml:space="preserve"> 19-тармақтарында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24.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25.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26. Әлеуметтік көмек ұсынуға шығыстарды қаржыландыру Есіл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73"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28.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81"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