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7ae37" w14:textId="837ae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ауданы әкімдігінің 2009 жылғы 11 желтоқсандағы № А-12/433 "Жұмыс орындарының жалпы санының үш проценті мөлшерінде мүгедектер үшін жұмыс орындарының квотасын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әкімдігінің 2013 жылғы 8 қазандағы № А-10/343 қаулысы. Ақмола облысының Әділет департаментінде 2013 жылғы 4 қарашада № 3869 болып тіркелді. Күші жойылды - Ақмола облысы Жарқайың ауданы әкімдігінің 2016 жылғы 26 қаңтардағы № А-2/22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Жарқайың ауданы әкімдігінің 26.01.2016 </w:t>
      </w:r>
      <w:r>
        <w:rPr>
          <w:rFonts w:ascii="Times New Roman"/>
          <w:b w:val="false"/>
          <w:i w:val="false"/>
          <w:color w:val="ff0000"/>
          <w:sz w:val="28"/>
        </w:rPr>
        <w:t>№ А-2/22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күннен бастап күшіне енеді және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кейбір заңнамалық актілеріне оларды Қазақстан Республикасының Мемлекеттік жоспарлау жүйесімен сәйкестендіру мәселелері бойынша өзгерістер мен толықтырулар енгізу туралы» Қазақстан Республикасының 2013 жылғы 3 шілдедегі Заңының 1 бабы 34 тармағының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Жарқайың ауданы әкімдігінің «Жұмыс орындарының жалпы санының үш проценті мөлшерінде мүгедектер үшін жұмыс орындарының квотасын белгілеу туралы» 2009 жылғы 11 желтоқсандағы № А-12/433 (Нормативтік құқықтық актілерді мемлекеттік тіркеу тізілімінде № 1-12-121 болып тіркелген, 2010 жылғы 2 ақпанда аудандық «Целинное знамя»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қаулының </w:t>
      </w:r>
      <w:r>
        <w:rPr>
          <w:rFonts w:ascii="Times New Roman"/>
          <w:b w:val="false"/>
          <w:i w:val="false"/>
          <w:color w:val="000000"/>
          <w:sz w:val="28"/>
        </w:rPr>
        <w:t>кіріспесінде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«Заңының 31 бабы 1 тармағының 13 тармақшасына» сөздері «Заңына» сөзімен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А.Қ.Әлжановқа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Жарқайың ауданының әкімі                   А.Үйсімбаев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