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d17c1" w14:textId="18d17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ауданында 2013 жылға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ауданы әкімдігінің 2013 жылғы 8 қаңтардағы № А-1/25 қаулысы. Ақмола облысының Әділет департаментінде 2013 жылғы 31 қаңтарда № 3639 болып тіркелді. Қолданылу мерзімінің аяқталуына байланысты күші жойылды - (Ақмола облысы Бурабай ауданы әкімінің 2014 жылғы 15 қаңтардағы № 01-10/63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Бурабай ауданы әкімінің 15.01.2014 № 01-10/63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«Халықты жұмыспен қамту туралы» Қазақстан Республикасының 2001 жылғы 23 қаңтардағы Заңының 7 бабының </w:t>
      </w:r>
      <w:r>
        <w:rPr>
          <w:rFonts w:ascii="Times New Roman"/>
          <w:b w:val="false"/>
          <w:i w:val="false"/>
          <w:color w:val="000000"/>
          <w:sz w:val="28"/>
        </w:rPr>
        <w:t>5 тармақшасына</w:t>
      </w:r>
      <w:r>
        <w:rPr>
          <w:rFonts w:ascii="Times New Roman"/>
          <w:b w:val="false"/>
          <w:i w:val="false"/>
          <w:color w:val="000000"/>
          <w:sz w:val="28"/>
        </w:rPr>
        <w:t>, 20 бабының </w:t>
      </w:r>
      <w:r>
        <w:rPr>
          <w:rFonts w:ascii="Times New Roman"/>
          <w:b w:val="false"/>
          <w:i w:val="false"/>
          <w:color w:val="000000"/>
          <w:sz w:val="28"/>
        </w:rPr>
        <w:t>1 тармағына</w:t>
      </w:r>
      <w:r>
        <w:rPr>
          <w:rFonts w:ascii="Times New Roman"/>
          <w:b w:val="false"/>
          <w:i w:val="false"/>
          <w:color w:val="000000"/>
          <w:sz w:val="28"/>
        </w:rPr>
        <w:t>, 5 тармағының </w:t>
      </w:r>
      <w:r>
        <w:rPr>
          <w:rFonts w:ascii="Times New Roman"/>
          <w:b w:val="false"/>
          <w:i w:val="false"/>
          <w:color w:val="000000"/>
          <w:sz w:val="28"/>
        </w:rPr>
        <w:t>2 тармақшасына</w:t>
      </w:r>
      <w:r>
        <w:rPr>
          <w:rFonts w:ascii="Times New Roman"/>
          <w:b w:val="false"/>
          <w:i w:val="false"/>
          <w:color w:val="000000"/>
          <w:sz w:val="28"/>
        </w:rPr>
        <w:t>, Қазақстан Республикасы Үкiметiнiң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бекiтiлген, Қоғамдық жұмыстарды ұйымдастыру және қаржыландыру </w:t>
      </w:r>
      <w:r>
        <w:rPr>
          <w:rFonts w:ascii="Times New Roman"/>
          <w:b w:val="false"/>
          <w:i w:val="false"/>
          <w:color w:val="000000"/>
          <w:sz w:val="28"/>
        </w:rPr>
        <w:t>ережесіне</w:t>
      </w:r>
      <w:r>
        <w:rPr>
          <w:rFonts w:ascii="Times New Roman"/>
          <w:b w:val="false"/>
          <w:i w:val="false"/>
          <w:color w:val="000000"/>
          <w:sz w:val="28"/>
        </w:rPr>
        <w:t xml:space="preserve"> сәйкес, Бурабай ауданының әкiмдiгі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Ақмола облысы Бурабай ауданы әкімдігінің 27.09.2013 </w:t>
      </w:r>
      <w:r>
        <w:rPr>
          <w:rFonts w:ascii="Times New Roman"/>
          <w:b w:val="false"/>
          <w:i w:val="false"/>
          <w:color w:val="000000"/>
          <w:sz w:val="28"/>
        </w:rPr>
        <w:t>№ а-9/586</w:t>
      </w:r>
      <w:r>
        <w:rPr>
          <w:rFonts w:ascii="Times New Roman"/>
          <w:b w:val="false"/>
          <w:i w:val="false"/>
          <w:color w:val="ff0000"/>
          <w:sz w:val="28"/>
        </w:rPr>
        <w:t xml:space="preserve"> (01.01.2013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Бурабай ауданында 2013 жылға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2. Қоса беріліп отырған 2013 жылға Бурабай ауданы бойынша қоғамдық жұмыстар жүргiзiлетiн ұйымдардың </w:t>
      </w:r>
      <w:r>
        <w:rPr>
          <w:rFonts w:ascii="Times New Roman"/>
          <w:b w:val="false"/>
          <w:i w:val="false"/>
          <w:color w:val="000000"/>
          <w:sz w:val="28"/>
        </w:rPr>
        <w:t>тiзбесi</w:t>
      </w:r>
      <w:r>
        <w:rPr>
          <w:rFonts w:ascii="Times New Roman"/>
          <w:b w:val="false"/>
          <w:i w:val="false"/>
          <w:color w:val="000000"/>
          <w:sz w:val="28"/>
        </w:rPr>
        <w:t>, қоғамдық жұмыстардың түрлерi, көлемi мен нақты жағдайлары, қатысушылардың еңбегіне төленетін ақының мөлшерi және оларды қаржыландыру көздерi бекiтiлсiн, қоғамдық жұмыстарға сұраныс пен ұсыныстар анықталсын.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М.Б.Нұрпановаға жүктелсiн.</w:t>
      </w:r>
      <w:r>
        <w:br/>
      </w:r>
      <w:r>
        <w:rPr>
          <w:rFonts w:ascii="Times New Roman"/>
          <w:b w:val="false"/>
          <w:i w:val="false"/>
          <w:color w:val="000000"/>
          <w:sz w:val="28"/>
        </w:rPr>
        <w:t>
</w:t>
      </w:r>
      <w:r>
        <w:rPr>
          <w:rFonts w:ascii="Times New Roman"/>
          <w:b w:val="false"/>
          <w:i w:val="false"/>
          <w:color w:val="000000"/>
          <w:sz w:val="28"/>
        </w:rPr>
        <w:t>
      4.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Бурабай ауданының әкімі                    Ә.Ғазиз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облысының мұрағаттар</w:t>
      </w:r>
      <w:r>
        <w:br/>
      </w:r>
      <w:r>
        <w:rPr>
          <w:rFonts w:ascii="Times New Roman"/>
          <w:b w:val="false"/>
          <w:i w:val="false"/>
          <w:color w:val="000000"/>
          <w:sz w:val="28"/>
        </w:rPr>
        <w:t>
</w:t>
      </w:r>
      <w:r>
        <w:rPr>
          <w:rFonts w:ascii="Times New Roman"/>
          <w:b w:val="false"/>
          <w:i/>
          <w:color w:val="000000"/>
          <w:sz w:val="28"/>
        </w:rPr>
        <w:t>      және құжаттамалар басқармасының</w:t>
      </w:r>
      <w:r>
        <w:br/>
      </w:r>
      <w:r>
        <w:rPr>
          <w:rFonts w:ascii="Times New Roman"/>
          <w:b w:val="false"/>
          <w:i w:val="false"/>
          <w:color w:val="000000"/>
          <w:sz w:val="28"/>
        </w:rPr>
        <w:t>
</w:t>
      </w:r>
      <w:r>
        <w:rPr>
          <w:rFonts w:ascii="Times New Roman"/>
          <w:b w:val="false"/>
          <w:i/>
          <w:color w:val="000000"/>
          <w:sz w:val="28"/>
        </w:rPr>
        <w:t>      Бурабай ауданының мемлекеттік</w:t>
      </w:r>
      <w:r>
        <w:br/>
      </w:r>
      <w:r>
        <w:rPr>
          <w:rFonts w:ascii="Times New Roman"/>
          <w:b w:val="false"/>
          <w:i w:val="false"/>
          <w:color w:val="000000"/>
          <w:sz w:val="28"/>
        </w:rPr>
        <w:t>
</w:t>
      </w:r>
      <w:r>
        <w:rPr>
          <w:rFonts w:ascii="Times New Roman"/>
          <w:b w:val="false"/>
          <w:i/>
          <w:color w:val="000000"/>
          <w:sz w:val="28"/>
        </w:rPr>
        <w:t>      мұрағаты» мемлекеттік</w:t>
      </w:r>
      <w:r>
        <w:br/>
      </w:r>
      <w:r>
        <w:rPr>
          <w:rFonts w:ascii="Times New Roman"/>
          <w:b w:val="false"/>
          <w:i w:val="false"/>
          <w:color w:val="000000"/>
          <w:sz w:val="28"/>
        </w:rPr>
        <w:t>
</w:t>
      </w:r>
      <w:r>
        <w:rPr>
          <w:rFonts w:ascii="Times New Roman"/>
          <w:b w:val="false"/>
          <w:i/>
          <w:color w:val="000000"/>
          <w:sz w:val="28"/>
        </w:rPr>
        <w:t>      мекемесінің бастығы                        М.Ә.Шәкиев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 Салық</w:t>
      </w:r>
      <w:r>
        <w:br/>
      </w:r>
      <w:r>
        <w:rPr>
          <w:rFonts w:ascii="Times New Roman"/>
          <w:b w:val="false"/>
          <w:i w:val="false"/>
          <w:color w:val="000000"/>
          <w:sz w:val="28"/>
        </w:rPr>
        <w:t>
</w:t>
      </w:r>
      <w:r>
        <w:rPr>
          <w:rFonts w:ascii="Times New Roman"/>
          <w:b w:val="false"/>
          <w:i/>
          <w:color w:val="000000"/>
          <w:sz w:val="28"/>
        </w:rPr>
        <w:t>      комитеті бойынша Ақмола</w:t>
      </w:r>
      <w:r>
        <w:br/>
      </w:r>
      <w:r>
        <w:rPr>
          <w:rFonts w:ascii="Times New Roman"/>
          <w:b w:val="false"/>
          <w:i w:val="false"/>
          <w:color w:val="000000"/>
          <w:sz w:val="28"/>
        </w:rPr>
        <w:t>
</w:t>
      </w:r>
      <w:r>
        <w:rPr>
          <w:rFonts w:ascii="Times New Roman"/>
          <w:b w:val="false"/>
          <w:i/>
          <w:color w:val="000000"/>
          <w:sz w:val="28"/>
        </w:rPr>
        <w:t>      облысы бойынша салық</w:t>
      </w:r>
      <w:r>
        <w:br/>
      </w:r>
      <w:r>
        <w:rPr>
          <w:rFonts w:ascii="Times New Roman"/>
          <w:b w:val="false"/>
          <w:i w:val="false"/>
          <w:color w:val="000000"/>
          <w:sz w:val="28"/>
        </w:rPr>
        <w:t>
</w:t>
      </w:r>
      <w:r>
        <w:rPr>
          <w:rFonts w:ascii="Times New Roman"/>
          <w:b w:val="false"/>
          <w:i/>
          <w:color w:val="000000"/>
          <w:sz w:val="28"/>
        </w:rPr>
        <w:t>      департаментінің Бурабай</w:t>
      </w:r>
      <w:r>
        <w:br/>
      </w:r>
      <w:r>
        <w:rPr>
          <w:rFonts w:ascii="Times New Roman"/>
          <w:b w:val="false"/>
          <w:i w:val="false"/>
          <w:color w:val="000000"/>
          <w:sz w:val="28"/>
        </w:rPr>
        <w:t>
</w:t>
      </w:r>
      <w:r>
        <w:rPr>
          <w:rFonts w:ascii="Times New Roman"/>
          <w:b w:val="false"/>
          <w:i/>
          <w:color w:val="000000"/>
          <w:sz w:val="28"/>
        </w:rPr>
        <w:t>      ауданы салық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            А.Қ.Есполов</w:t>
      </w:r>
    </w:p>
    <w:p>
      <w:pPr>
        <w:spacing w:after="0"/>
        <w:ind w:left="0"/>
        <w:jc w:val="both"/>
      </w:pPr>
      <w:r>
        <w:rPr>
          <w:rFonts w:ascii="Times New Roman"/>
          <w:b w:val="false"/>
          <w:i/>
          <w:color w:val="000000"/>
          <w:sz w:val="28"/>
        </w:rPr>
        <w:t>      «Ақмола облысы Щучинск</w:t>
      </w:r>
      <w:r>
        <w:br/>
      </w:r>
      <w:r>
        <w:rPr>
          <w:rFonts w:ascii="Times New Roman"/>
          <w:b w:val="false"/>
          <w:i w:val="false"/>
          <w:color w:val="000000"/>
          <w:sz w:val="28"/>
        </w:rPr>
        <w:t>
</w:t>
      </w:r>
      <w:r>
        <w:rPr>
          <w:rFonts w:ascii="Times New Roman"/>
          <w:b w:val="false"/>
          <w:i/>
          <w:color w:val="000000"/>
          <w:sz w:val="28"/>
        </w:rPr>
        <w:t>      қаласының қорғаныс істері</w:t>
      </w:r>
      <w:r>
        <w:br/>
      </w:r>
      <w:r>
        <w:rPr>
          <w:rFonts w:ascii="Times New Roman"/>
          <w:b w:val="false"/>
          <w:i w:val="false"/>
          <w:color w:val="000000"/>
          <w:sz w:val="28"/>
        </w:rPr>
        <w:t>
</w:t>
      </w:r>
      <w:r>
        <w:rPr>
          <w:rFonts w:ascii="Times New Roman"/>
          <w:b w:val="false"/>
          <w:i/>
          <w:color w:val="000000"/>
          <w:sz w:val="28"/>
        </w:rPr>
        <w:t>      жөніндегі біріктірілген</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Қ.М.Қамалиев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министрлігінің</w:t>
      </w:r>
      <w:r>
        <w:br/>
      </w:r>
      <w:r>
        <w:rPr>
          <w:rFonts w:ascii="Times New Roman"/>
          <w:b w:val="false"/>
          <w:i w:val="false"/>
          <w:color w:val="000000"/>
          <w:sz w:val="28"/>
        </w:rPr>
        <w:t>
</w:t>
      </w:r>
      <w:r>
        <w:rPr>
          <w:rFonts w:ascii="Times New Roman"/>
          <w:b w:val="false"/>
          <w:i/>
          <w:color w:val="000000"/>
          <w:sz w:val="28"/>
        </w:rPr>
        <w:t>      Ақмола облысының ішкі істер</w:t>
      </w:r>
      <w:r>
        <w:br/>
      </w:r>
      <w:r>
        <w:rPr>
          <w:rFonts w:ascii="Times New Roman"/>
          <w:b w:val="false"/>
          <w:i w:val="false"/>
          <w:color w:val="000000"/>
          <w:sz w:val="28"/>
        </w:rPr>
        <w:t>
</w:t>
      </w:r>
      <w:r>
        <w:rPr>
          <w:rFonts w:ascii="Times New Roman"/>
          <w:b w:val="false"/>
          <w:i/>
          <w:color w:val="000000"/>
          <w:sz w:val="28"/>
        </w:rPr>
        <w:t>      департаментінің Бурабай</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Е.С.Жүсіпов</w:t>
      </w:r>
    </w:p>
    <w:p>
      <w:pPr>
        <w:spacing w:after="0"/>
        <w:ind w:left="0"/>
        <w:jc w:val="both"/>
      </w:pPr>
      <w:r>
        <w:rPr>
          <w:rFonts w:ascii="Times New Roman"/>
          <w:b w:val="false"/>
          <w:i/>
          <w:color w:val="000000"/>
          <w:sz w:val="28"/>
        </w:rPr>
        <w:t>      Бурабай аудандық</w:t>
      </w:r>
      <w:r>
        <w:br/>
      </w:r>
      <w:r>
        <w:rPr>
          <w:rFonts w:ascii="Times New Roman"/>
          <w:b w:val="false"/>
          <w:i w:val="false"/>
          <w:color w:val="000000"/>
          <w:sz w:val="28"/>
        </w:rPr>
        <w:t>
</w:t>
      </w:r>
      <w:r>
        <w:rPr>
          <w:rFonts w:ascii="Times New Roman"/>
          <w:b w:val="false"/>
          <w:i/>
          <w:color w:val="000000"/>
          <w:sz w:val="28"/>
        </w:rPr>
        <w:t>      сотының төрағасы                           М.Қ.Сейдахметов</w:t>
      </w:r>
    </w:p>
    <w:p>
      <w:pPr>
        <w:spacing w:after="0"/>
        <w:ind w:left="0"/>
        <w:jc w:val="both"/>
      </w:pPr>
      <w:r>
        <w:rPr>
          <w:rFonts w:ascii="Times New Roman"/>
          <w:b w:val="false"/>
          <w:i/>
          <w:color w:val="000000"/>
          <w:sz w:val="28"/>
        </w:rPr>
        <w:t>      Бурабай ауданының</w:t>
      </w:r>
      <w:r>
        <w:br/>
      </w:r>
      <w:r>
        <w:rPr>
          <w:rFonts w:ascii="Times New Roman"/>
          <w:b w:val="false"/>
          <w:i w:val="false"/>
          <w:color w:val="000000"/>
          <w:sz w:val="28"/>
        </w:rPr>
        <w:t>
</w:t>
      </w:r>
      <w:r>
        <w:rPr>
          <w:rFonts w:ascii="Times New Roman"/>
          <w:b w:val="false"/>
          <w:i/>
          <w:color w:val="000000"/>
          <w:sz w:val="28"/>
        </w:rPr>
        <w:t>      мамандандырылған әкімшілік</w:t>
      </w:r>
      <w:r>
        <w:br/>
      </w:r>
      <w:r>
        <w:rPr>
          <w:rFonts w:ascii="Times New Roman"/>
          <w:b w:val="false"/>
          <w:i w:val="false"/>
          <w:color w:val="000000"/>
          <w:sz w:val="28"/>
        </w:rPr>
        <w:t>
</w:t>
      </w:r>
      <w:r>
        <w:rPr>
          <w:rFonts w:ascii="Times New Roman"/>
          <w:b w:val="false"/>
          <w:i/>
          <w:color w:val="000000"/>
          <w:sz w:val="28"/>
        </w:rPr>
        <w:t>      сотының төрағасының</w:t>
      </w:r>
      <w:r>
        <w:br/>
      </w:r>
      <w:r>
        <w:rPr>
          <w:rFonts w:ascii="Times New Roman"/>
          <w:b w:val="false"/>
          <w:i w:val="false"/>
          <w:color w:val="000000"/>
          <w:sz w:val="28"/>
        </w:rPr>
        <w:t>
</w:t>
      </w:r>
      <w:r>
        <w:rPr>
          <w:rFonts w:ascii="Times New Roman"/>
          <w:b w:val="false"/>
          <w:i/>
          <w:color w:val="000000"/>
          <w:sz w:val="28"/>
        </w:rPr>
        <w:t>      міндетін атқарушы                          Д.Е.Шамуратов</w:t>
      </w:r>
    </w:p>
    <w:p>
      <w:pPr>
        <w:spacing w:after="0"/>
        <w:ind w:left="0"/>
        <w:jc w:val="both"/>
      </w:pPr>
      <w:r>
        <w:rPr>
          <w:rFonts w:ascii="Times New Roman"/>
          <w:b w:val="false"/>
          <w:i/>
          <w:color w:val="000000"/>
          <w:sz w:val="28"/>
        </w:rPr>
        <w:t>      Бурабай ауданы прокуроры                   А.С.Жақыпбеков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 Ақмола</w:t>
      </w:r>
      <w:r>
        <w:br/>
      </w:r>
      <w:r>
        <w:rPr>
          <w:rFonts w:ascii="Times New Roman"/>
          <w:b w:val="false"/>
          <w:i w:val="false"/>
          <w:color w:val="000000"/>
          <w:sz w:val="28"/>
        </w:rPr>
        <w:t>
</w:t>
      </w:r>
      <w:r>
        <w:rPr>
          <w:rFonts w:ascii="Times New Roman"/>
          <w:b w:val="false"/>
          <w:i/>
          <w:color w:val="000000"/>
          <w:sz w:val="28"/>
        </w:rPr>
        <w:t>      облысының әділет департаменті</w:t>
      </w:r>
      <w:r>
        <w:br/>
      </w:r>
      <w:r>
        <w:rPr>
          <w:rFonts w:ascii="Times New Roman"/>
          <w:b w:val="false"/>
          <w:i w:val="false"/>
          <w:color w:val="000000"/>
          <w:sz w:val="28"/>
        </w:rPr>
        <w:t>
</w:t>
      </w:r>
      <w:r>
        <w:rPr>
          <w:rFonts w:ascii="Times New Roman"/>
          <w:b w:val="false"/>
          <w:i/>
          <w:color w:val="000000"/>
          <w:sz w:val="28"/>
        </w:rPr>
        <w:t>      Бурабай ауданының әділет</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Р.Б.Тайшибеков</w:t>
      </w:r>
    </w:p>
    <w:bookmarkStart w:name="z6" w:id="1"/>
    <w:p>
      <w:pPr>
        <w:spacing w:after="0"/>
        <w:ind w:left="0"/>
        <w:jc w:val="both"/>
      </w:pPr>
      <w:r>
        <w:rPr>
          <w:rFonts w:ascii="Times New Roman"/>
          <w:b w:val="false"/>
          <w:i w:val="false"/>
          <w:color w:val="000000"/>
          <w:sz w:val="28"/>
        </w:rPr>
        <w:t>
Бурабай ауданы әкімдігінің</w:t>
      </w:r>
      <w:r>
        <w:br/>
      </w:r>
      <w:r>
        <w:rPr>
          <w:rFonts w:ascii="Times New Roman"/>
          <w:b w:val="false"/>
          <w:i w:val="false"/>
          <w:color w:val="000000"/>
          <w:sz w:val="28"/>
        </w:rPr>
        <w:t>
2013 жылғы 08 қаңтардағы</w:t>
      </w:r>
      <w:r>
        <w:br/>
      </w:r>
      <w:r>
        <w:rPr>
          <w:rFonts w:ascii="Times New Roman"/>
          <w:b w:val="false"/>
          <w:i w:val="false"/>
          <w:color w:val="000000"/>
          <w:sz w:val="28"/>
        </w:rPr>
        <w:t xml:space="preserve">
№ А-1/25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2013 жылға Бурабай ауданы бойынша қоғамдық жұмыстар жүргiзiлетiн ұйымдардың тiзбесi, қоғамдық жұмыстардың түрлері, көлемі мен нақты шарттары, қатысушылардың еңбегіне төленетін ақының мөлшері және оларды қаржыландыру көздері, қоғамдық жұмыстарға сұраныс пен ұсыныстар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217"/>
        <w:gridCol w:w="4055"/>
        <w:gridCol w:w="2115"/>
      </w:tblGrid>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атаулары</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тұрғын үй-коммуналдық шаруашылық, жолаушылар көлігі және автокөлік жолдары бөлімі жанындағы «Тазалық-Сервис» шаруашылық жүргізу құқығындағы мемлекеттік коммуналдық кәсіпорны</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Қаланы көгалдандыру, аумақты тазарту және абаттандыру бойынша жүргізілетін жұмыстарға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684 000 м</w:t>
            </w:r>
            <w:r>
              <w:rPr>
                <w:rFonts w:ascii="Times New Roman"/>
                <w:b w:val="false"/>
                <w:i w:val="false"/>
                <w:color w:val="000000"/>
                <w:vertAlign w:val="superscript"/>
              </w:rPr>
              <w:t>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Ақмола облыстық сотының кеңсесі» мемлекеттік мекемесі Бурабай ауданының соты</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Соттық шақыру қағазын және хат-хабарын жеткізу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 дана</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Ақмола облыстық сотының кеңсесі» мемлекеттік мекемесі Бурабай ауданының мамандандырылған әкімшілік соты</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Соттық шақыру қағазын және хат-хабарын жеткізу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 дана</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Салық комитеті бойынша Ақмола облысы бойынша салық департаментінің Бурабай ауданы салық басқармасы» мемлекеттік мекемесі</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21 600 дана</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прокуратурасы» мемлекеттік мекемесі Бурабай ауданының прокуратурасы</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 дана</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Ақмола облысының әділет департаменті Бурабай ауданының әділет басқармасы» мемлекеттік мекемесі</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 дана</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Ақмола облысының ішкі істер департаментінің Бурабай ауданының ішкі істер бөлімі» мемлекеттік мекемесі</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 дана</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қаласының қорғаныс істері жөніндегі біріктірілген бөлімі» мемлекеттік мекемесі</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Әскерге шақыру және тіркеу комиссиясы кезеңінде шақыру қағазын жеткізу арқылы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 дана</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мұрағаттар және құжаттамалар басқармасының Бурабай ауданының мемлекеттік мұрағаты» мемлекеттік мекемесі</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 дана</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 мемлекеттік мекемесі</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 дана</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білім бөлімі» мемлекеттік мекемесі</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 дана</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сәулет және қала құрылысы бөлімі» мемлекеттік мекемесі</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 дана</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жер қатынастары бөлімі» мемлекеттік мекемесі</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дана</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мәдениет және тілдерді дамыту бөлімі» мемлекеттік мекемесі</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дана</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Щучинск қаласы әкімінің аппараты» мемлекеттік мекемесі</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 дана</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Абылайхан селолық округі әкімінің аппараты» мемлекеттік мекемесі</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28 800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дана</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Веденов селолық округі әкімінің аппараты» мемлекеттік мекемесі</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дана</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Зеленобор селолық округі әкімінің аппараты» мемлекеттік мекемесі</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28 800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дана</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Златополье селолық округі әкімінің аппараты» мемлекеттік мекемесі</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 дана</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Кенесары селолық округі әкімінің аппараты» мемлекеттік мекемесі</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 м</w:t>
            </w:r>
            <w:r>
              <w:rPr>
                <w:rFonts w:ascii="Times New Roman"/>
                <w:b w:val="false"/>
                <w:i w:val="false"/>
                <w:color w:val="000000"/>
                <w:vertAlign w:val="superscript"/>
              </w:rPr>
              <w:t>2</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дана</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Атамекен ауылдық округі әкімінің аппараты» мемлекеттік мекемесі</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28 800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дана</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Қатаркөл селолық округі әкімінің аппараты» мемлекеттік мекемесі</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28 800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дана</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Наурызбай селолық округі әкімінің аппараты» мемлекеттік мекемесі</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43 200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дана</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Ұрымқай селолық округі әкімінің аппараты» мемлекеттік мекемесі</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43 200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дана</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Успеноюрьев селолық округі әкімінің аппараты» мемлекеттік мекемесі</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 м</w:t>
            </w:r>
            <w:r>
              <w:rPr>
                <w:rFonts w:ascii="Times New Roman"/>
                <w:b w:val="false"/>
                <w:i w:val="false"/>
                <w:color w:val="000000"/>
                <w:vertAlign w:val="superscript"/>
              </w:rPr>
              <w:t>2</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дана</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Бурабай кенті әкімінің аппараты» мемлекеттік мекемесі</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50 400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Құжаттаманы техникалық өңдеуде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 дана</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002"/>
        <w:gridCol w:w="4640"/>
        <w:gridCol w:w="3777"/>
        <w:gridCol w:w="2580"/>
      </w:tblGrid>
      <w:tr>
        <w:trPr>
          <w:trHeight w:val="138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шарттары</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қатысушылардың еңбекақы мөлшері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9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8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3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еңбекақы</w:t>
            </w:r>
          </w:p>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Ескертпе: м</w:t>
      </w:r>
      <w:r>
        <w:rPr>
          <w:rFonts w:ascii="Times New Roman"/>
          <w:b w:val="false"/>
          <w:i w:val="false"/>
          <w:color w:val="000000"/>
          <w:vertAlign w:val="superscript"/>
        </w:rPr>
        <w:t>2</w:t>
      </w:r>
      <w:r>
        <w:rPr>
          <w:rFonts w:ascii="Times New Roman"/>
          <w:b w:val="false"/>
          <w:i w:val="false"/>
          <w:color w:val="000000"/>
          <w:sz w:val="28"/>
        </w:rPr>
        <w:t xml:space="preserve"> – шаршы метр.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