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e005" w14:textId="a65e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28 қазандағы № 263 "Әйтеке би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мамандарына отын сатып алу үшін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2013 жылғы 29 сәуірдегі № 95 шешімі. Ақтөбе облысының Әділет департаментінде 2013 жылғы 21 мамырда № 3592 болып тіркелді. Күші жойылды - Ақтөбе облысы Әйтеке би аудандық мәслихатының 2013 жылғы 27 маусымдағы № 101 шешімімен</w:t>
      </w:r>
    </w:p>
    <w:p>
      <w:pPr>
        <w:spacing w:after="0"/>
        <w:ind w:left="0"/>
        <w:jc w:val="both"/>
      </w:pPr>
      <w:r>
        <w:rPr>
          <w:rFonts w:ascii="Times New Roman"/>
          <w:b w:val="false"/>
          <w:i w:val="false"/>
          <w:color w:val="ff0000"/>
          <w:sz w:val="28"/>
        </w:rPr>
        <w:t>      Ескерту. Күші жойылды - Ақтөбе облысы Әйтеке би аудандық мәслихатының 27.06.2013 № 101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сәйкес Әйтеке би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Әйтеке би аудандық мәслихатының 2011 жылғы 28 қазанындағы № 263 «Әйтеке би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тізілімінде № 3-2-122 тіркелген, 2011 жылғы 22 қарашадағы аудандық «Жаңалық жаршысы» газетінде № 49 (1667)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тақырыбындағы</w:t>
      </w:r>
      <w:r>
        <w:rPr>
          <w:rFonts w:ascii="Times New Roman"/>
          <w:b w:val="false"/>
          <w:i w:val="false"/>
          <w:color w:val="000000"/>
          <w:sz w:val="28"/>
        </w:rPr>
        <w:t xml:space="preserve"> «және спорт» деген сөз, «спорт және ветеринария»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«және спорт» деген сөз «спорт және ветеринария»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2. Осы шешім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А.АЛМАҒАМБЕТОВ                      А.ЕРМАҒАМБЕТ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