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b97c2" w14:textId="d7b97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Әйтеке би ауданы Әйке селолық округінің әкімінің 2013 жылғы 28 тамыздағы № 8 шешімі. Ақтөбе облысының Әділет департаментінде 2013 жылғы 11 қыркүйекте № 3646 болып тіркелді. Күші жойылды - Ақтөбе облысы Әйтеке би ауданы Әйке ауылдық округі әкімінің 2015 жылғы 12 мамырдағы № 4 шешімімен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Ақтөбе облысы Әйтеке би ауданы Әйке ауылдық округі әкімінің 12.05.2015 </w:t>
      </w:r>
      <w:r>
        <w:rPr>
          <w:rFonts w:ascii="Times New Roman"/>
          <w:b w:val="false"/>
          <w:i w:val="false"/>
          <w:color w:val="ff0000"/>
          <w:sz w:val="28"/>
        </w:rPr>
        <w:t>№ 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Ескерту. Шешімнің тақырыбы жаңа редакцияда - Ақтөбе облысы Әйтеке би ауданы Әйке ауылдық округі әкімінің 13.11.2014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Ескерту. Шешімнің бүкіл мәтіні бойынша "селолық", "селосы" сөздері тисінше "ауылдық", "ауылы" сөздерімен ауыстырылды - Ақтөбе облысы Әйтеке би ауданы Әйке ауылдық округі әкімінің 13.11.2014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35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 10-1 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Әйтеке би ауданының мемлекеттік бас ветеринариялық-санитариялық инспекторының 2013 жылғы 15 тамыздағы № 118 ұсынысы негізінде Әйке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>Ірі қара малдары арасында жұқпалы бруцеллез ауруының анықталуына байланысты Әйке ауылдық округінің Тереңсай ауылы аумағында шектеу іс 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Ескерту. 1 тармақ жаңа редакцияда - Ақтөбе облысы Әйтеке би ауданы Әйке ауылдық округі әкімінің 13.11.2014</w:t>
      </w:r>
      <w:r>
        <w:rPr>
          <w:rFonts w:ascii="Times New Roman"/>
          <w:b w:val="false"/>
          <w:i w:val="false"/>
          <w:color w:val="ff0000"/>
          <w:sz w:val="28"/>
        </w:rPr>
        <w:t xml:space="preserve"> № 25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Осы шешім алғаш ресми жарияланғаннан күннен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Әйке ауылдық округінің әкімінің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міндетін атқарушы: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Н.Б. Алипбаев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