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552c" w14:textId="56d5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2013 жылғы 31 қаңтардағы № 70 шешімі. Ақтөбе облысының Әділет департаментінде 2013 жылғы 14 ақпанда № 3529 болып тіркелді. Күші жойылды - Ақтөбе облысы Алға аудандық мәслихатының 2017 жылғы 26 қыркүйектегі № 116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26.09.2017 </w:t>
      </w:r>
      <w:r>
        <w:rPr>
          <w:rFonts w:ascii="Times New Roman"/>
          <w:b w:val="false"/>
          <w:i w:val="false"/>
          <w:color w:val="ff0000"/>
          <w:sz w:val="28"/>
        </w:rPr>
        <w:t>№ 116</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 94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Құрылыс және тұрғын үй-коммуналдық шаруашылық iстерi агенттiгi Төрағасының 2011 жылғы 5 желтоқсандағы № 471 "Тұрғын үй көмегiн алуға, сондай-ақ мемлекеттiк тұрғын үй қорынан тұрғын үйдi немесе жеке тұрғын үй қорынан жергiлiктi атқарушы орган жалдаған тұрғын үйдi алуға үмiткер отбасының (азаматтың) жиынтық табысын есептеу қағидасын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p>
    <w:bookmarkEnd w:id="0"/>
    <w:bookmarkStart w:name="z2" w:id="1"/>
    <w:p>
      <w:pPr>
        <w:spacing w:after="0"/>
        <w:ind w:left="0"/>
        <w:jc w:val="both"/>
      </w:pPr>
      <w:r>
        <w:rPr>
          <w:rFonts w:ascii="Times New Roman"/>
          <w:b w:val="false"/>
          <w:i w:val="false"/>
          <w:color w:val="000000"/>
          <w:sz w:val="28"/>
        </w:rPr>
        <w:t xml:space="preserve">
      1. Тұрғын үй көмегін көрсету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Аудандық мәслихаттың 2010 жылғы 22 ақпандағы № 4 "Тұрғын үй көмегін көрсету Қағидасын бекіту туралы" (Нормативтік құқықтық кесімдерді мемлекеттік тіркеу тізілімінде № 3-3-105 тіркелген, аудандық "Жұлдыз-Звезда" газетінің 2010 жылғы 30 наурыздағы № 15-16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 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мәслихатхатшысы:</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Байгазин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2013 жылғы 31 қаңтардағы № 70 шешіміне қосымша</w:t>
            </w:r>
          </w:p>
        </w:tc>
      </w:tr>
    </w:tbl>
    <w:bookmarkStart w:name="z6" w:id="4"/>
    <w:p>
      <w:pPr>
        <w:spacing w:after="0"/>
        <w:ind w:left="0"/>
        <w:jc w:val="left"/>
      </w:pPr>
      <w:r>
        <w:rPr>
          <w:rFonts w:ascii="Times New Roman"/>
          <w:b/>
          <w:i w:val="false"/>
          <w:color w:val="000000"/>
        </w:rPr>
        <w:t xml:space="preserve"> Тұрғын үй көмегін көрсету қағидасы 1. Жалпы ережелер</w:t>
      </w:r>
    </w:p>
    <w:bookmarkEnd w:id="4"/>
    <w:bookmarkStart w:name="z7" w:id="5"/>
    <w:p>
      <w:pPr>
        <w:spacing w:after="0"/>
        <w:ind w:left="0"/>
        <w:jc w:val="both"/>
      </w:pPr>
      <w:r>
        <w:rPr>
          <w:rFonts w:ascii="Times New Roman"/>
          <w:b w:val="false"/>
          <w:i w:val="false"/>
          <w:color w:val="000000"/>
          <w:sz w:val="28"/>
        </w:rPr>
        <w:t xml:space="preserve">
      Осы ереже Қазақстан Республикасының 1997 жылғы 16 сәуiрдегi № 94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Үкiметiнiң 2009 жылғы 14 сәуiрдегi "Әлеуметтiк тұрғыдан қорғалатын азаматтарға телекоммуникация қызметтерiн көрсеткенi үшiн абоненттiк төлемақы тарифiнiң көтерiлуiне өтемақы төлеудiң кейбір мәселелері туралы" № 512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Үкiметiнiң 2009 жылғы 30 желтоқсандағы "Тұрғын үй көмегiн көрсету ережесiн бекiту туралы" №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Құрылыс және тұрғын үй-коммуналдық шаруашылық iстерi агенттiгi Төрағасының 2011 жылғы 5 желтоқсандағы № 471 "Тұрғын үй көмегiн алуға, сондай-ақ мемлекеттiк тұрғын үй қорынан тұрғын үйдi немесе жеке тұрғын үй қорынан жергiлiктi атқарушы орган жалдаған тұрғын үйдi алуға үмiткер отбасының (азаматтың) жиынтық табысын есептеу қағидасын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әзiрлендi және тұрғын үй көмегiн көрсетудің мөлшері мен тәртiбiн айқындайды.</w:t>
      </w:r>
      <w:r>
        <w:br/>
      </w:r>
      <w:r>
        <w:rPr>
          <w:rFonts w:ascii="Times New Roman"/>
          <w:b w:val="false"/>
          <w:i w:val="false"/>
          <w:color w:val="000000"/>
          <w:sz w:val="28"/>
        </w:rPr>
        <w:t xml:space="preserve">
      </w:t>
      </w:r>
      <w:r>
        <w:rPr>
          <w:rFonts w:ascii="Times New Roman"/>
          <w:b w:val="false"/>
          <w:i w:val="false"/>
          <w:color w:val="000000"/>
          <w:sz w:val="28"/>
        </w:rPr>
        <w:t>1.Осы Ережеде мынадай түсiнiктер пайдаланылады:</w:t>
      </w:r>
      <w:r>
        <w:br/>
      </w:r>
      <w:r>
        <w:rPr>
          <w:rFonts w:ascii="Times New Roman"/>
          <w:b w:val="false"/>
          <w:i w:val="false"/>
          <w:color w:val="000000"/>
          <w:sz w:val="28"/>
        </w:rPr>
        <w:t xml:space="preserve">
      </w:t>
      </w:r>
      <w:r>
        <w:rPr>
          <w:rFonts w:ascii="Times New Roman"/>
          <w:b w:val="false"/>
          <w:i w:val="false"/>
          <w:color w:val="000000"/>
          <w:sz w:val="28"/>
        </w:rPr>
        <w:t>1) тұрғын үй көмегi - жергiлiктi бюджет қаражаты есебiнен Алға ауданының елдi мекендерінде тұрақты тұратын аз қамтылған отбасыларға (азаматтарға) берілетін көмек:</w:t>
      </w:r>
      <w:r>
        <w:br/>
      </w:r>
      <w:r>
        <w:rPr>
          <w:rFonts w:ascii="Times New Roman"/>
          <w:b w:val="false"/>
          <w:i w:val="false"/>
          <w:color w:val="000000"/>
          <w:sz w:val="28"/>
        </w:rPr>
        <w:t>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r>
        <w:br/>
      </w:r>
      <w:r>
        <w:rPr>
          <w:rFonts w:ascii="Times New Roman"/>
          <w:b w:val="false"/>
          <w:i w:val="false"/>
          <w:color w:val="000000"/>
          <w:sz w:val="28"/>
        </w:rPr>
        <w:t>
      жеке тұрғын үй қорынан жергілікті атқарушы органдар жалға алған тұрғын үйді пайдаланғаны үшiн жалдау ақысына;</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xml:space="preserve">
      </w:t>
      </w:r>
      <w:r>
        <w:rPr>
          <w:rFonts w:ascii="Times New Roman"/>
          <w:b w:val="false"/>
          <w:i w:val="false"/>
          <w:color w:val="000000"/>
          <w:sz w:val="28"/>
        </w:rPr>
        <w:t>2) аталған жерлерде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 жеткiзушiлер ұсынған шоттар бойынша тұрғын үй көмегi бюджет қаражаты есебiнен көрсетiледi.</w:t>
      </w:r>
      <w:r>
        <w:br/>
      </w:r>
      <w:r>
        <w:rPr>
          <w:rFonts w:ascii="Times New Roman"/>
          <w:b w:val="false"/>
          <w:i w:val="false"/>
          <w:color w:val="000000"/>
          <w:sz w:val="28"/>
        </w:rPr>
        <w:t xml:space="preserve">
      </w:t>
      </w:r>
      <w:r>
        <w:rPr>
          <w:rFonts w:ascii="Times New Roman"/>
          <w:b w:val="false"/>
          <w:i w:val="false"/>
          <w:color w:val="000000"/>
          <w:sz w:val="28"/>
        </w:rPr>
        <w:t>3) телефон үшiн абоненттiк төлемақы тарифтері өсуінің өтемақысы – 2004 жылдың қыркүйек айының жағдайы бойынша құрылған тарифтерiнiң және қолданыстағы тарифтер аралығындағы айырмашылықты белгiлейтiн және телефонға абоненттiк ақы тарифтерiнiң өсуiне байланысты шығындарды өтеуге арналған тұрғын үй көмегiнiң құрамына кiретiн ақшалай өтемақы;</w:t>
      </w:r>
      <w:r>
        <w:br/>
      </w:r>
      <w:r>
        <w:rPr>
          <w:rFonts w:ascii="Times New Roman"/>
          <w:b w:val="false"/>
          <w:i w:val="false"/>
          <w:color w:val="000000"/>
          <w:sz w:val="28"/>
        </w:rPr>
        <w:t xml:space="preserve">
      </w:t>
      </w:r>
      <w:r>
        <w:rPr>
          <w:rFonts w:ascii="Times New Roman"/>
          <w:b w:val="false"/>
          <w:i w:val="false"/>
          <w:color w:val="000000"/>
          <w:sz w:val="28"/>
        </w:rPr>
        <w:t>4) өтiнiш иесi (жеке тұлға) – жеке өзiнiң немесе отбасының атынан тұрғын үй көмегiн тағайындау үшiн жолыққан адам;</w:t>
      </w:r>
      <w:r>
        <w:br/>
      </w:r>
      <w:r>
        <w:rPr>
          <w:rFonts w:ascii="Times New Roman"/>
          <w:b w:val="false"/>
          <w:i w:val="false"/>
          <w:color w:val="000000"/>
          <w:sz w:val="28"/>
        </w:rPr>
        <w:t xml:space="preserve">
      </w:t>
      </w:r>
      <w:r>
        <w:rPr>
          <w:rFonts w:ascii="Times New Roman"/>
          <w:b w:val="false"/>
          <w:i w:val="false"/>
          <w:color w:val="000000"/>
          <w:sz w:val="28"/>
        </w:rPr>
        <w:t>5) отбасының жиынтық кiрiсi - тұрғын үй көмегiн тағайындауға өтiнiш бiлдiрiлген тоқсанның алдындағы тоқсанда отбасы алған кiрiстердiң жалпы сомасы;</w:t>
      </w:r>
      <w:r>
        <w:br/>
      </w:r>
      <w:r>
        <w:rPr>
          <w:rFonts w:ascii="Times New Roman"/>
          <w:b w:val="false"/>
          <w:i w:val="false"/>
          <w:color w:val="000000"/>
          <w:sz w:val="28"/>
        </w:rPr>
        <w:t xml:space="preserve">
      </w:t>
      </w:r>
      <w:r>
        <w:rPr>
          <w:rFonts w:ascii="Times New Roman"/>
          <w:b w:val="false"/>
          <w:i w:val="false"/>
          <w:color w:val="000000"/>
          <w:sz w:val="28"/>
        </w:rPr>
        <w:t>6) уәкілеттi орган – тұрғын үй көмегiн тағайындауды жүзеге асыратын</w:t>
      </w:r>
      <w:r>
        <w:br/>
      </w:r>
      <w:r>
        <w:rPr>
          <w:rFonts w:ascii="Times New Roman"/>
          <w:b w:val="false"/>
          <w:i w:val="false"/>
          <w:color w:val="000000"/>
          <w:sz w:val="28"/>
        </w:rPr>
        <w:t>
      "Аудандық жұмыспен қамту және әлеуметтiк бағдарламалар бөлiмi" мемлекеттік мекемесі.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Алға аудандық мәслихатының 08.11.2013 </w:t>
      </w:r>
      <w:r>
        <w:rPr>
          <w:rFonts w:ascii="Times New Roman"/>
          <w:b w:val="false"/>
          <w:i w:val="false"/>
          <w:color w:val="ff0000"/>
          <w:sz w:val="28"/>
        </w:rPr>
        <w:t>№ 113</w:t>
      </w:r>
      <w:r>
        <w:rPr>
          <w:rFonts w:ascii="Times New Roman"/>
          <w:b w:val="false"/>
          <w:i w:val="false"/>
          <w:color w:val="ff0000"/>
          <w:sz w:val="28"/>
        </w:rPr>
        <w:t xml:space="preserve"> (01.01.2014 бастап қолданысқа енгізіледі); 03.04.2015 </w:t>
      </w:r>
      <w:r>
        <w:rPr>
          <w:rFonts w:ascii="Times New Roman"/>
          <w:b w:val="false"/>
          <w:i w:val="false"/>
          <w:color w:val="ff0000"/>
          <w:sz w:val="28"/>
        </w:rPr>
        <w:t>№ 200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2. Тұрғын үй көмегі егер отбасының коммуналдық қызметтерді (орталықтандырылған жылыту және жеке газбен жылыту, ыстық, суық сумен жабдықтау, кәріз, тамақ дайындағаны үшін газбен, электрмен жабдықтау, қоқыс шығару), тұрғын үйдi (тұрғын ғимаратты) күтiп ұстауға жұмсалатын шығыстарына, жеке тұрғын үй қорынан жергілікті атқарушы органдар жалға алған тұрғын үйді пайдаланғаны үшін жалдау ақысына тұрғын үй алаңының белгіленген нормасының шегінде өтемақылық шаралармен қамтамасыз етілетін, бірақ іс жүзінде алып отырған ауданнан және коммуналдық қызметтерді тұтыну нормативтерінен көп емес және телекоммуникация желісіне қосылған телефон үшін абоненттік төлемақының ұлғаюы бөлігінде байланыс қызметтеріне, шығындары шектеулі берілетін шығыннан асқан жағдайында беріледі.</w:t>
      </w:r>
      <w:r>
        <w:br/>
      </w:r>
      <w:r>
        <w:rPr>
          <w:rFonts w:ascii="Times New Roman"/>
          <w:b w:val="false"/>
          <w:i w:val="false"/>
          <w:color w:val="000000"/>
          <w:sz w:val="28"/>
        </w:rPr>
        <w:t xml:space="preserve">
      </w:t>
      </w:r>
      <w:r>
        <w:rPr>
          <w:rFonts w:ascii="Times New Roman"/>
          <w:b w:val="false"/>
          <w:i w:val="false"/>
          <w:color w:val="000000"/>
          <w:sz w:val="28"/>
        </w:rPr>
        <w:t>Шектеулі берілетін шығындар шегі коммуналдық қызметтерді тұтынғаны және тұрғын үйдi (тұрғын ғимаратты) күтiп-ұстауға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жиынтық кірісінің 5 пайызы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Алға аудандық мәслихатының 08.11.2013 </w:t>
      </w:r>
      <w:r>
        <w:rPr>
          <w:rFonts w:ascii="Times New Roman"/>
          <w:b w:val="false"/>
          <w:i w:val="false"/>
          <w:color w:val="ff0000"/>
          <w:sz w:val="28"/>
        </w:rPr>
        <w:t>№ 113</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3. Тұрғын үй көмегi тұрғын үй иесiне, жалдаушыға (жалға берушiге) есептелген сомамен салыстыру бойынша коммуналдық қызметтердi (орталық жылыту және жеке газбен жылыту, ыстық, салқын сумен жабдықтау, канализация, тамақ дайындағаны үшiн газды) тұтынғаны және тұрғын үйдi (тұрғын ғимаратты) күтiп-ұстауға жұмсалатын шығыстарының және жеке тұрғын үй қорынан жергiлiктi атқарушы органдар жалға алған, тұрғын үйдi пайдаланғаны үшiн жалдау ақысы шығындарының, байланыс қызметіне телефон үшiн абоненттiк төлемақының ұлғаюы бөлiгiне, шығындарының орнын толтыру үшiн, азайту ретiнде қолма-қол емес түрде берiледi. Белгіленген нормадан артық коммуналдық қызметті және байланыс қызметiн тұтынғаны, тұрғын үйдi (тұрғын ғимаратты) күтiп-ұстауға арналған шығыстарды және жеке тұрғын үй қорынан жергiлiктi атқарушы орган жалға алған тұрғын үйдi пайдаланғаны үшiн жалдау ақысын төлеу жалпы негiзде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Ақтөбе облысы Алға аудандық мәслихатының 08.11.2013 </w:t>
      </w:r>
      <w:r>
        <w:rPr>
          <w:rFonts w:ascii="Times New Roman"/>
          <w:b w:val="false"/>
          <w:i w:val="false"/>
          <w:color w:val="ff0000"/>
          <w:sz w:val="28"/>
        </w:rPr>
        <w:t>№ 113</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4. Жылыту және тұрғын үйдi (тұрғын ғимаратты) күтiп ұстауға жұмсалатын шығыстар бойынша әлеуметтiк норманы есептеу кезiнде, тұрғын үйдi (тұрғын ғимаратты) күтiп-ұстауға жұмсалатын шығыстарына және жеке тұрғын үй қорынан жергiлiктi атқарушы органдар жалға алған, тұрғын үйдi пайдаланғаны үшiн жалдау ақысы шығындарының орнын толтыру белгiленген барлық меншiк түрiндегi тұрғын жайларда әлеуметтiк норма бiр адамға 18 шаршы метр (жалғыз тұратын азаматтар үшiн 32 шаршы метр, орталық жылуы жоқ үйлерге құрамында бір адамы бар отбасы үшін пайдалы алаң 36 шаршы метр шегінде), бiрақ тұрғын жайдың іс жүзінде алып отырған пайдалы алаңынан көп емес пайдалы алаңнын әлеуметтік нормасы қолданылады.</w:t>
      </w:r>
      <w:r>
        <w:br/>
      </w:r>
      <w:r>
        <w:rPr>
          <w:rFonts w:ascii="Times New Roman"/>
          <w:b w:val="false"/>
          <w:i w:val="false"/>
          <w:color w:val="000000"/>
          <w:sz w:val="28"/>
        </w:rPr>
        <w:t xml:space="preserve">
      </w:t>
      </w:r>
      <w:r>
        <w:rPr>
          <w:rFonts w:ascii="Times New Roman"/>
          <w:b w:val="false"/>
          <w:i w:val="false"/>
          <w:color w:val="000000"/>
          <w:sz w:val="28"/>
        </w:rPr>
        <w:t>5. Коммуналдық қызметтердi есептейтiн құралдары бар тұтынушылардың әлеуметтiк нормасын есептеу кезiнде есептегiштер көрсеткiштерiндегi нақты шығындар, бiрақ белгiленген тарифтер мен нормативтерден артық емес қолданылады.</w:t>
      </w:r>
      <w:r>
        <w:br/>
      </w:r>
      <w:r>
        <w:rPr>
          <w:rFonts w:ascii="Times New Roman"/>
          <w:b w:val="false"/>
          <w:i w:val="false"/>
          <w:color w:val="000000"/>
          <w:sz w:val="28"/>
        </w:rPr>
        <w:t xml:space="preserve">
      </w:t>
      </w:r>
      <w:r>
        <w:rPr>
          <w:rFonts w:ascii="Times New Roman"/>
          <w:b w:val="false"/>
          <w:i w:val="false"/>
          <w:color w:val="000000"/>
          <w:sz w:val="28"/>
        </w:rPr>
        <w:t>6. Тұрғын үй көмегiн алушылар өзiнiң тұрғын жайының меншiк түрiнiң, отбасы құрамындағы және оның жиынтық кiрiсiндегi кез-келген өзгерiстер, көмектi дұрыс есептемеген жағдайлар туралы уәкiлеттi органға 10 күн iшiнде ақпарат бередi.</w:t>
      </w:r>
      <w:r>
        <w:br/>
      </w:r>
      <w:r>
        <w:rPr>
          <w:rFonts w:ascii="Times New Roman"/>
          <w:b w:val="false"/>
          <w:i w:val="false"/>
          <w:color w:val="000000"/>
          <w:sz w:val="28"/>
        </w:rPr>
        <w:t xml:space="preserve">
      </w:t>
      </w:r>
      <w:r>
        <w:rPr>
          <w:rFonts w:ascii="Times New Roman"/>
          <w:b w:val="false"/>
          <w:i w:val="false"/>
          <w:color w:val="000000"/>
          <w:sz w:val="28"/>
        </w:rPr>
        <w:t>7. Тұрғын үй көмегi түрiнде алынған заңсыз сома заңда белгiленген тәртiппен бюджетке қайтарылады.</w:t>
      </w:r>
    </w:p>
    <w:bookmarkEnd w:id="5"/>
    <w:bookmarkStart w:name="z22" w:id="6"/>
    <w:p>
      <w:pPr>
        <w:spacing w:after="0"/>
        <w:ind w:left="0"/>
        <w:jc w:val="left"/>
      </w:pPr>
      <w:r>
        <w:rPr>
          <w:rFonts w:ascii="Times New Roman"/>
          <w:b/>
          <w:i w:val="false"/>
          <w:color w:val="000000"/>
        </w:rPr>
        <w:t xml:space="preserve"> Тұрғын үй көмегiн тағайындау тәртібі</w:t>
      </w:r>
    </w:p>
    <w:bookmarkEnd w:id="6"/>
    <w:bookmarkStart w:name="z23" w:id="7"/>
    <w:p>
      <w:pPr>
        <w:spacing w:after="0"/>
        <w:ind w:left="0"/>
        <w:jc w:val="both"/>
      </w:pPr>
      <w:r>
        <w:rPr>
          <w:rFonts w:ascii="Times New Roman"/>
          <w:b w:val="false"/>
          <w:i w:val="false"/>
          <w:color w:val="000000"/>
          <w:sz w:val="28"/>
        </w:rPr>
        <w:t>
      8. Тұрғын үй көмегiн тағайындау оны алу үшiн жолыққан күннен бастап ағымдағы тоқсанның аяғына дейiнгi мерзiмде жүргiзiледi. Жолығу айы деп қоса берiлетiн құжаттармен бiрге өтiнiш тапсырған ай есептелiнедi.</w:t>
      </w:r>
      <w:r>
        <w:br/>
      </w:r>
      <w:r>
        <w:rPr>
          <w:rFonts w:ascii="Times New Roman"/>
          <w:b w:val="false"/>
          <w:i w:val="false"/>
          <w:color w:val="000000"/>
          <w:sz w:val="28"/>
        </w:rPr>
        <w:t xml:space="preserve">
      </w:t>
      </w:r>
      <w:r>
        <w:rPr>
          <w:rFonts w:ascii="Times New Roman"/>
          <w:b w:val="false"/>
          <w:i w:val="false"/>
          <w:color w:val="000000"/>
          <w:sz w:val="28"/>
        </w:rPr>
        <w:t>9. Тұрғын үй көмегi отбасы құрамы, iс жүзiнде тұрғын жайдың алып отырған пайдалы ауданының көлемi, отбасының жиынтық кiрiсi, коммуналдық қызметтердi (орталық жылыту және жеке газбен жылыту, ыстық, суық сумен жабдықтау, канализация, тамақ дайындағаны үшiн газды, электрмен жабдықтау, қоқыс жинау) және телефон үшiн абоненттiк төлемақының ұлғаюы бөлiгiне, тұрғын үйдi (тұрғын ғимаратты) күтiп-ұстауға жұмсалатын шығыстарына, және жеке тұрғын үй қорынан жергiлiктi атқарушы органдар жалға алған, тұрғын үйдi пайдаланғаны үшiн жалдау ақысы шығындары көрсетiлетiн меншiк иесiнiң, жалдаушының (жалға алушының) өтiнiшi негiзiнде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Алға аудандық мәслихатының 08.11.2013 </w:t>
      </w:r>
      <w:r>
        <w:rPr>
          <w:rFonts w:ascii="Times New Roman"/>
          <w:b w:val="false"/>
          <w:i w:val="false"/>
          <w:color w:val="ff0000"/>
          <w:sz w:val="28"/>
        </w:rPr>
        <w:t>№ 113</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10. Азаматтардың табысы жөнiндегi мәлiметтердi қалалық қызметтер, бөлiмдер, ұйымдар, тiзiмдер немесе электронды тасығыштардағы ақпараттар түрiндегi тиiстi төлемдердi аударатын және есептейтiн жетекшiлер тоқсан басында бiр рет растайды.</w:t>
      </w:r>
      <w:r>
        <w:br/>
      </w:r>
      <w:r>
        <w:rPr>
          <w:rFonts w:ascii="Times New Roman"/>
          <w:b w:val="false"/>
          <w:i w:val="false"/>
          <w:color w:val="000000"/>
          <w:sz w:val="28"/>
        </w:rPr>
        <w:t xml:space="preserve">
      </w:t>
      </w:r>
      <w:r>
        <w:rPr>
          <w:rFonts w:ascii="Times New Roman"/>
          <w:b w:val="false"/>
          <w:i w:val="false"/>
          <w:color w:val="000000"/>
          <w:sz w:val="28"/>
        </w:rPr>
        <w:t xml:space="preserve">11. Отбасының жиынтық кiрiсi Қазақстан Республикасы Құрылыс және тұрғын үй-коммуналдық шаруашылық iстерi агенттiгi Төрағасының 2011 жылғы 05 желтоқсандағы № 471 "Тұрғын үй көмегiн алуға, сондай-ақ мемлекеттiк тұрғын үй қорынан тұрғын үйдi немесе жеке тұрғын үй қорынан жергiлiктi атқарушы орган жалдаған тұрғын үйдi алуға үмiткер отбасының (азаматтың) жиынтық табысын есептеу қағидасын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есептеледі.</w:t>
      </w:r>
      <w:r>
        <w:br/>
      </w:r>
      <w:r>
        <w:rPr>
          <w:rFonts w:ascii="Times New Roman"/>
          <w:b w:val="false"/>
          <w:i w:val="false"/>
          <w:color w:val="000000"/>
          <w:sz w:val="28"/>
        </w:rPr>
        <w:t xml:space="preserve">
      </w:t>
      </w:r>
      <w:r>
        <w:rPr>
          <w:rFonts w:ascii="Times New Roman"/>
          <w:b w:val="false"/>
          <w:i w:val="false"/>
          <w:color w:val="000000"/>
          <w:sz w:val="28"/>
        </w:rPr>
        <w:t>12. Коммуналдық қызметтерге және байланыс қызметiне тарифтер өзгерген жағдайда бұрын тағайындалған тұрғын үй көмегiне ағымдағы тоқсанда қайта есептеу жүргiзiледi.</w:t>
      </w:r>
      <w:r>
        <w:br/>
      </w:r>
      <w:r>
        <w:rPr>
          <w:rFonts w:ascii="Times New Roman"/>
          <w:b w:val="false"/>
          <w:i w:val="false"/>
          <w:color w:val="000000"/>
          <w:sz w:val="28"/>
        </w:rPr>
        <w:t xml:space="preserve">
      </w:t>
      </w:r>
      <w:r>
        <w:rPr>
          <w:rFonts w:ascii="Times New Roman"/>
          <w:b w:val="false"/>
          <w:i w:val="false"/>
          <w:color w:val="000000"/>
          <w:sz w:val="28"/>
        </w:rPr>
        <w:t>13. Тұрғын үй көмегiнiң мөлшерi өтемақы шараларымен қамтамасыз етiлетiн нормалар шегiндегi коммуналдық және телефон үшiн абоненттiк төлемақының ұлғаюы бөлiгiнде байланыс қызметтерiн тұтынғаны үшiн, тұрғын үйдi (тұрғын ғимаратты) күтiп-ұстауға жұмсалатын шығыстарына, және жеке тұрғын үй қорынан жергiлiктi атқарушы органдар жалға алған, тұрғын үйдi пайдаланғаны үшiн жалдау ақысы шығындарымен меншiк иесiнiң төлем сомасы мен сол отбасының осы мақсаттарға шығындарының шектi мүмкiн деңгейi арасындағы айырмашылық ретiнде есептеледi және шын мәнiндегi сомадан артуы мүмкiн емес.</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өзгерістер енгізілді - Ақтөбе облысы Алға аудандық мәслихатының 08.11.2013 </w:t>
      </w:r>
      <w:r>
        <w:rPr>
          <w:rFonts w:ascii="Times New Roman"/>
          <w:b w:val="false"/>
          <w:i w:val="false"/>
          <w:color w:val="ff0000"/>
          <w:sz w:val="28"/>
        </w:rPr>
        <w:t>№ 113</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14. Берiлген өтiнiш және оған қосымшаланатын құжаттарды қарау нәтижелерi бойынша екi данада келiсiм-шарт жасалынады, оның бiреуi меншiк иесiнде, жалға алушыда (жалдаушыда), ал екiншiсi – уәкiлеттi органда сақталынады.</w:t>
      </w:r>
      <w:r>
        <w:br/>
      </w:r>
      <w:r>
        <w:rPr>
          <w:rFonts w:ascii="Times New Roman"/>
          <w:b w:val="false"/>
          <w:i w:val="false"/>
          <w:color w:val="000000"/>
          <w:sz w:val="28"/>
        </w:rPr>
        <w:t xml:space="preserve">
      </w:t>
      </w:r>
      <w:r>
        <w:rPr>
          <w:rFonts w:ascii="Times New Roman"/>
          <w:b w:val="false"/>
          <w:i w:val="false"/>
          <w:color w:val="000000"/>
          <w:sz w:val="28"/>
        </w:rPr>
        <w:t>15. Аталған келiсiм-шарт тұрғын үй көмегiн ұсыну үшiн негiз болады. Уәкілетті органнан келісім-шарты алғаннан кейiн меншік иесі, жалға алушыда (жалдаушыда) коммуналдық қызметтердi жеткiзушiлерге он күндiк мерзiмде деректер базасына енгiзу үшiн ұсыну қажет.</w:t>
      </w:r>
      <w:r>
        <w:br/>
      </w:r>
      <w:r>
        <w:rPr>
          <w:rFonts w:ascii="Times New Roman"/>
          <w:b w:val="false"/>
          <w:i w:val="false"/>
          <w:color w:val="000000"/>
          <w:sz w:val="28"/>
        </w:rPr>
        <w:t xml:space="preserve">
      </w:t>
      </w:r>
      <w:r>
        <w:rPr>
          <w:rFonts w:ascii="Times New Roman"/>
          <w:b w:val="false"/>
          <w:i w:val="false"/>
          <w:color w:val="000000"/>
          <w:sz w:val="28"/>
        </w:rPr>
        <w:t>16. Ақпаратқа сенiмсiздiк туындаған жағдайда уәкiлеттi орган:</w:t>
      </w:r>
      <w:r>
        <w:br/>
      </w:r>
      <w:r>
        <w:rPr>
          <w:rFonts w:ascii="Times New Roman"/>
          <w:b w:val="false"/>
          <w:i w:val="false"/>
          <w:color w:val="000000"/>
          <w:sz w:val="28"/>
        </w:rPr>
        <w:t xml:space="preserve">
      </w:t>
      </w:r>
      <w:r>
        <w:rPr>
          <w:rFonts w:ascii="Times New Roman"/>
          <w:b w:val="false"/>
          <w:i w:val="false"/>
          <w:color w:val="000000"/>
          <w:sz w:val="28"/>
        </w:rPr>
        <w:t>1) өтiнiш иесiнiң тұрғын үй жағдайына тексеру жүргiзедi;</w:t>
      </w:r>
      <w:r>
        <w:br/>
      </w:r>
      <w:r>
        <w:rPr>
          <w:rFonts w:ascii="Times New Roman"/>
          <w:b w:val="false"/>
          <w:i w:val="false"/>
          <w:color w:val="000000"/>
          <w:sz w:val="28"/>
        </w:rPr>
        <w:t xml:space="preserve">
      </w:t>
      </w:r>
      <w:r>
        <w:rPr>
          <w:rFonts w:ascii="Times New Roman"/>
          <w:b w:val="false"/>
          <w:i w:val="false"/>
          <w:color w:val="000000"/>
          <w:sz w:val="28"/>
        </w:rPr>
        <w:t>2) тиiстi ұйымдардан кiрiстер туралы ақпарат сұратады;</w:t>
      </w:r>
      <w:r>
        <w:br/>
      </w:r>
      <w:r>
        <w:rPr>
          <w:rFonts w:ascii="Times New Roman"/>
          <w:b w:val="false"/>
          <w:i w:val="false"/>
          <w:color w:val="000000"/>
          <w:sz w:val="28"/>
        </w:rPr>
        <w:t xml:space="preserve">
      </w:t>
      </w:r>
      <w:r>
        <w:rPr>
          <w:rFonts w:ascii="Times New Roman"/>
          <w:b w:val="false"/>
          <w:i w:val="false"/>
          <w:color w:val="000000"/>
          <w:sz w:val="28"/>
        </w:rPr>
        <w:t>3) кiрiстердi жасыру фактiлерiн тексеру жөнiнде салық қызметiне жолығады;</w:t>
      </w:r>
      <w:r>
        <w:br/>
      </w:r>
      <w:r>
        <w:rPr>
          <w:rFonts w:ascii="Times New Roman"/>
          <w:b w:val="false"/>
          <w:i w:val="false"/>
          <w:color w:val="000000"/>
          <w:sz w:val="28"/>
        </w:rPr>
        <w:t xml:space="preserve">
      </w:t>
      </w:r>
      <w:r>
        <w:rPr>
          <w:rFonts w:ascii="Times New Roman"/>
          <w:b w:val="false"/>
          <w:i w:val="false"/>
          <w:color w:val="000000"/>
          <w:sz w:val="28"/>
        </w:rPr>
        <w:t>4) тұрғын үй көмегiн мақсатты пайдалану туралы тұрғын үй инспекциясына сұраныс жасайды.</w:t>
      </w:r>
    </w:p>
    <w:bookmarkEnd w:id="7"/>
    <w:bookmarkStart w:name="z36" w:id="8"/>
    <w:p>
      <w:pPr>
        <w:spacing w:after="0"/>
        <w:ind w:left="0"/>
        <w:jc w:val="left"/>
      </w:pPr>
      <w:r>
        <w:rPr>
          <w:rFonts w:ascii="Times New Roman"/>
          <w:b/>
          <w:i w:val="false"/>
          <w:color w:val="000000"/>
        </w:rPr>
        <w:t xml:space="preserve"> Қаржыландыру көздерi</w:t>
      </w:r>
    </w:p>
    <w:bookmarkEnd w:id="8"/>
    <w:bookmarkStart w:name="z37" w:id="9"/>
    <w:p>
      <w:pPr>
        <w:spacing w:after="0"/>
        <w:ind w:left="0"/>
        <w:jc w:val="both"/>
      </w:pPr>
      <w:r>
        <w:rPr>
          <w:rFonts w:ascii="Times New Roman"/>
          <w:b w:val="false"/>
          <w:i w:val="false"/>
          <w:color w:val="000000"/>
          <w:sz w:val="28"/>
        </w:rPr>
        <w:t>
      17. Тұрғын үй көмегiн төлеудi қаржыландыру жергілікті бюджет қаржысы есебiнен жүзеге асырылады.</w:t>
      </w:r>
      <w:r>
        <w:br/>
      </w:r>
      <w:r>
        <w:rPr>
          <w:rFonts w:ascii="Times New Roman"/>
          <w:b w:val="false"/>
          <w:i w:val="false"/>
          <w:color w:val="000000"/>
          <w:sz w:val="28"/>
        </w:rPr>
        <w:t xml:space="preserve">
      </w:t>
      </w:r>
      <w:r>
        <w:rPr>
          <w:rFonts w:ascii="Times New Roman"/>
          <w:b w:val="false"/>
          <w:i w:val="false"/>
          <w:color w:val="000000"/>
          <w:sz w:val="28"/>
        </w:rPr>
        <w:t>18. Тұрғын үй көмегін төлеу уәкілетті органмен тұрғын үй көмегін алушының өтініші бойынша тұрғын үй көмегін алушының, коммуналдық қызмет көрсетушілердің, тұрғын үйді (тұрғын ғимаратты) күтіп ұстауға жұмсалатын шығындарының кондоминиум объектілерін басқару органдарының жеке шоттарына екінші деңгейдегі банктер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Телефон үшiн абоненттiк төлемақының ұлғаюы бөлiгiне өтемақысы, тұрғын үйдi пайдаланғаны үшiн жалдау ақысы, жергілікті атқарушы органның жеке тұрғын үй қорынан жалға алынған төлемінің және шығындарына төлеу алушының таңдауы бойынша оның жазған арызы негiзiнде жеке есеп шот реквизиттерiн көрсету арқылы осы түрдегi банкiлiк операцияға лицензиясы бар ҚР екiншi деңгейдегi банктерде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18 тармаққа өзгерістер енгізілді - Ақтөбе облысы Алға аудандық мәслихатының 08.11.2013 </w:t>
      </w:r>
      <w:r>
        <w:rPr>
          <w:rFonts w:ascii="Times New Roman"/>
          <w:b w:val="false"/>
          <w:i w:val="false"/>
          <w:color w:val="ff0000"/>
          <w:sz w:val="28"/>
        </w:rPr>
        <w:t>№ 113</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19. Тұрғын үй көмегiн төлеуге арналған бюджеттiк қаражаттың есептелуi мен шығыстарының дұрыстығын тексеру заңнамамен белгiленген тәртiпте жүргiзiледi.</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