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9eb4" w14:textId="c529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әкімдігінің 2013 жылғы 25 қарашадағы № 500 қаулысы. Ақтөбе облысының Әділет департаментінде 2013 жылғы 6 желтоқсанда № 3699 болып тіркелді. Күші жойылды - Ақтөбе облысы Алға ауданының әкімдігінің 2014 жылғы 30 желтоқсандағы № 504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Алға ауданының әкімдігінің 30.12.2014 № 504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№ 319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 Үкіметінің 2010 жылғы 28 мамырдағы № 488 "Балаларды мектепке дейінгі тәрбиемен және оқытумен қамтамасыз ету жөніндегі 2010-2014 жылдарға арналған "Балапан"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 Джалгаспаевқа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2013 жылғы 25.11 № 500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971"/>
        <w:gridCol w:w="8359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2013 жылғы 25.11 № 500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айдағы жан басына шаққандағы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956"/>
        <w:gridCol w:w="956"/>
        <w:gridCol w:w="957"/>
        <w:gridCol w:w="957"/>
        <w:gridCol w:w="1342"/>
        <w:gridCol w:w="2247"/>
        <w:gridCol w:w="957"/>
        <w:gridCol w:w="957"/>
        <w:gridCol w:w="957"/>
        <w:gridCol w:w="1188"/>
      </w:tblGrid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отынмен жылытатын 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отынмен жылытатын 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380"/>
        <w:gridCol w:w="2380"/>
        <w:gridCol w:w="2380"/>
        <w:gridCol w:w="1904"/>
        <w:gridCol w:w="2381"/>
      </w:tblGrid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(бөбек балабақша,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және орталықтандырылған жылу жүйесімен жылытатын нысандар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6-дан 7-ге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8-ден 9-ға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және 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артық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2013 жылғы 25.11 № 500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тәрбиеленушіге күніне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5"/>
        <w:gridCol w:w="3727"/>
        <w:gridCol w:w="2192"/>
        <w:gridCol w:w="2486"/>
      </w:tblGrid>
      <w:tr>
        <w:trPr>
          <w:trHeight w:val="30" w:hRule="atLeast"/>
        </w:trPr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ұйымда баланы ұстау ақысының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(бөбек-балабақшалар,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ұйымдарда болу ұзақтығымен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9-10,5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Бір тәрбиеленушіге бір күнге ата-ананың ақы төлеу мөлшері 420 теңгеден артық емес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