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ae17" w14:textId="961a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әкімдігінің 2012 жылғы 27 наурыздағы № 54 "Байғанин ауданы бойынша нысаналы топтарға жататын адамдардың қосымша тізбесін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2013 жылғы 03 қазандағы № 183 қаулысы. Ақтөбе облысының Әділет департаментінде 2013 жылғы 23 қазанда № 3655 болып тіркелді. Күші жойылды - Ақтөбе облысы Байғанин аудандық әкімдігінің 2016 жылғы 20 сәуірдегі № 73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Байғанин аудандық әкімдігінің 20.04.2016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2013 жылғы 3 шілдедегі № 124-V "Қазақстан Республикасының кейбір заңнамалық актілеріне оларды Қазақстан Республикасының Мемлекеттік жоспарлау жүйесімен сәйкестендіру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Байғанин аудандық әкімдігінің 2012 жылғы 27 наурыздағы № 54 "Байғанин ауданы бойынша нысаналы топтарға жататын адамдардың қосымша тізбесін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6 сәуірде № 3-4-144 тіркелген, 2012 жылғы 19 сәуірде "Жем Сағыз" аудандық газетінің № 18, (7110)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149 "Халықты жұмыспен қамту туралы" Заңының 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Н.Аққұл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