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67d2" w14:textId="b356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ақылы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2013 жылғы 18 қаңтардағы № 12 қаулысы. Ақтөбе облысының Әділет департаментінде 2013 жылғы 31 қаңтарда № 3508 тіркелді. Күші жойылды - Ақтөбе облысы Ырғыз аудандық әкімдігінің 2014 жылғы 15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әкімдігінің 15.01.2014 № 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ақылы қоғамдық жұмыстарды ұйымдастыратын кәсіпорындардың, ұйымдар мен мекемелердің тізбесі, қоғамдық жұмыстардың түрлері, көлемі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еңбек ақысының мөлшері аудандық бюджет қаражаты есебінен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«Ырғыз аудандық жұмыспен қамту және әлеуметтік бағдарламалар бөлімі» мемлекеттік мекемесі аудан бюджетінің қоғамдық жұмыстарды өткізуге көзделген қаражат шегінде жұмыссыздарды қоғамдық жұмысқа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 және 2013 жылғы 1 қаңтардан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М. ДУАНБЕКОВ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жұмыстардың түрлері мен көлемі,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 және қоғамдық жұмыстар өткізілетін</w:t>
      </w:r>
      <w:r>
        <w:br/>
      </w:r>
      <w:r>
        <w:rPr>
          <w:rFonts w:ascii="Times New Roman"/>
          <w:b/>
          <w:i w:val="false"/>
          <w:color w:val="000000"/>
        </w:rPr>
        <w:t>
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406"/>
        <w:gridCol w:w="2515"/>
        <w:gridCol w:w="1906"/>
        <w:gridCol w:w="1341"/>
        <w:gridCol w:w="1754"/>
        <w:gridCol w:w="1712"/>
      </w:tblGrid>
      <w:tr>
        <w:trPr>
          <w:trHeight w:val="48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/жобалары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/болжам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жат,мың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бойынша: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18660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35000,0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Ауыз-су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бөлі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мі» 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малда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лендіру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мысына кө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масы» 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түбіртекте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торабы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