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1322" w14:textId="aa21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20 желтоқсандағы № 56 "2013-2015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2013 жылғы 26 сәуірдегі № 87 шешімі. Ақтөбе облысының Әділет департаментінде 2013 жылғы 14 мамырда № 3580 болып тіркелді. Қолданылу мерзімінің аяқталуына байланысты күші жойылды - Ақтөбе облысы Қобда аудандық мәслихатының 2013 жылғы 24 желтоқсандағы № 136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Ақтөбе облысы Қобда аудандық мәслихатының 24.12.2013 № 136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Қобда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Қобда аудандық мәслихаттың 2012 жылғы 20 желтоқсандағы № 56 «2013-2015 жылдарға арналған аудандық бюджет туралы» (нормативтік құқықтық кесімдері мемлекеттік тіркеу тізілімінде № 3484 тіркелген, 2013 жылғы 18 қаңтарда «Қобда» газетінің № 4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«2 686 571» деген цифрлар «2 737 150»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«2 389 346» деген цифрлар «2 439 925»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«2 714 200,1» деген цифрлар «2 765 506,2»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тармақшысында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«- 37 654,1» деген цифрлар «- 38 381,2»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«37 654,1» деген цифрлар «38 381,2»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мекемелерін күрделі жөндеуге – 45 000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«Ұлы Отан соғысына катысқан ардагерлеріне біржолғы материалдық көмекке – 151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«Жасыл ел» жастардың еңбек жасақтарының жұмысын ұйымдастыруға – 2028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коммуналдық тұрғын үй қорының тұрғын үйін жобалау, салу және (немесе) сатып алуға - 3 400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2013 жылғы 1 қаңтардан бастап қолданысқа енгізіледі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А.КЛЮТОВ                       Л.ИСМАҒАМБЕТОВА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26 сәуірдегі № 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 № 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89"/>
        <w:gridCol w:w="747"/>
        <w:gridCol w:w="7701"/>
        <w:gridCol w:w="2476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9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2737150
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282495
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123675
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123675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115120
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37415
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4815
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5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1470
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6068
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
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5500
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8662
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8662
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2439925
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2439925
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2439925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47"/>
        <w:gridCol w:w="769"/>
        <w:gridCol w:w="789"/>
        <w:gridCol w:w="6919"/>
        <w:gridCol w:w="248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2 765 506,2
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239 604,2
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218 109,0
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12 069,0
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12 069,0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58 543,0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51 758,0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6 785,0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147 497,0
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145 251,7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2 245,3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11 844,0
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11 844,0
</w:t>
            </w:r>
          </w:p>
        </w:tc>
      </w:tr>
      <w:tr>
        <w:trPr>
          <w:trHeight w:val="15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11 844,0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9 651,2
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9 651,2
</w:t>
            </w:r>
          </w:p>
        </w:tc>
      </w:tr>
      <w:tr>
        <w:trPr>
          <w:trHeight w:val="22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басқармасының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9 651,2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3 057,0
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1 522,0
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1 522,0
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1 522,0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1 535,0
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1 535,0
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15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
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
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
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1 944 101,0
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228 718,7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228 718,7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171 612,7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57 106,0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1 620 469,2
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1 620 469,2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1 574 465,2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46 004,0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94 913,1
</w:t>
            </w:r>
          </w:p>
        </w:tc>
      </w:tr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94 913,1
</w:t>
            </w:r>
          </w:p>
        </w:tc>
      </w:tr>
      <w:tr>
        <w:trPr>
          <w:trHeight w:val="11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</w:p>
        </w:tc>
      </w:tr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конкурстар және мектептен тыс іс-шараларды өткiзу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9 021,0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71 869,1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Әлеуметтiк көмек және әлеуметтiк қамтамасыз ету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108 640,0
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96 158,0
</w:t>
            </w:r>
          </w:p>
        </w:tc>
      </w:tr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7 076,0
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7 076,0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89 082,0
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34 210,0</w:t>
            </w:r>
          </w:p>
        </w:tc>
      </w:tr>
      <w:tr>
        <w:trPr>
          <w:trHeight w:val="15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38 051,0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15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12 482,0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12 482,0
</w:t>
            </w:r>
          </w:p>
        </w:tc>
      </w:tr>
      <w:tr>
        <w:trPr>
          <w:trHeight w:val="15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12 226,0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51 033,3
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32 680,0
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32 680,0
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3 392,3
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3 392,3
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3 392,3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14 961,0
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11 933,0
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8 712,3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1 531,0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1 689,7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3 028,0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211 792,0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144 717,0
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120 613,0
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120 613,0</w:t>
            </w:r>
          </w:p>
        </w:tc>
      </w:tr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24 104,0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24 104,0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1 903,0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1 903,0
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42 495,0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36 643,0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36 231,0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5 852,0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4 707,0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ақпаратық саясатты жүргізу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22 677,0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14 121,0
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8 626,0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5 495,0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8 556,0
</w:t>
            </w:r>
          </w:p>
        </w:tc>
      </w:tr>
      <w:tr>
        <w:trPr>
          <w:trHeight w:val="11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7 210,0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1 346,0</w:t>
            </w:r>
          </w:p>
        </w:tc>
      </w:tr>
      <w:tr>
        <w:trPr>
          <w:trHeight w:val="11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81 027,8
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20 491,8
</w:t>
            </w:r>
          </w:p>
        </w:tc>
      </w:tr>
      <w:tr>
        <w:trPr>
          <w:trHeight w:val="7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2 000,0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12 611,0
</w:t>
            </w:r>
          </w:p>
        </w:tc>
      </w:tr>
      <w:tr>
        <w:trPr>
          <w:trHeight w:val="11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11 811,0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5 880,8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қөмек көрсетуі жөніндегі шараларды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5 880,8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8 537,0
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8 537,0
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6 537,0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1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51 999,0
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51 999,0
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7 359,0
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7 359,0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7 359,0
</w:t>
            </w:r>
          </w:p>
        </w:tc>
      </w:tr>
      <w:tr>
        <w:trPr>
          <w:trHeight w:val="15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аудандарының және елді мекендерінің сәулеттік бейнесін жақсарту саласындағы мемлекеттік саясатты іске асыру және ауданның аумағында ұтымды және тиімді қала құрылысын игеруді қамтамасыз ету жөніндегі қызметтер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65 000,0
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65 000,0
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65 000,0
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49 391,2
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
</w:t>
            </w:r>
          </w:p>
        </w:tc>
      </w:tr>
      <w:tr>
        <w:trPr>
          <w:trHeight w:val="7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
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48 391,2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19 537,8
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19 537,8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3 500,0
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10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7 425,4
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7 425,4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17 928,0
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17 328,0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1 500,7
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1 500,7
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1 500,7
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10 025,0
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15 579,0
</w:t>
            </w:r>
          </w:p>
        </w:tc>
      </w:tr>
      <w:tr>
        <w:trPr>
          <w:trHeight w:val="12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15 579,0
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15 579,0
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15 579,0
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767"/>
        <w:gridCol w:w="785"/>
        <w:gridCol w:w="669"/>
        <w:gridCol w:w="6889"/>
        <w:gridCol w:w="250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5 554,0
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7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 (облыстық маңызы бар қаланың)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666"/>
        <w:gridCol w:w="788"/>
        <w:gridCol w:w="671"/>
        <w:gridCol w:w="6926"/>
        <w:gridCol w:w="250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-38 381,2
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38 381,2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806"/>
        <w:gridCol w:w="726"/>
        <w:gridCol w:w="826"/>
        <w:gridCol w:w="6693"/>
        <w:gridCol w:w="250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75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15 579,0
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15 579,0
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764"/>
        <w:gridCol w:w="789"/>
        <w:gridCol w:w="710"/>
        <w:gridCol w:w="6629"/>
        <w:gridCol w:w="25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5 745,0
</w:t>
            </w:r>
          </w:p>
        </w:tc>
      </w:tr>
      <w:tr>
        <w:trPr>
          <w:trHeight w:val="3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5 745,0
</w:t>
            </w:r>
          </w:p>
        </w:tc>
      </w:tr>
      <w:tr>
        <w:trPr>
          <w:trHeight w:val="7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5 745,0
</w:t>
            </w:r>
          </w:p>
        </w:tc>
      </w:tr>
      <w:tr>
        <w:trPr>
          <w:trHeight w:val="7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7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24"/>
        <w:gridCol w:w="783"/>
        <w:gridCol w:w="842"/>
        <w:gridCol w:w="6531"/>
        <w:gridCol w:w="249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75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28 547,2
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28 547,2
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