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aa5f" w14:textId="99ca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әкімдігінің 2011 жылғы 7 сәуірдегі № 63 "Қылмыстық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2013 жылғы 18 қарашадағы № 369 қаулысы. Ақтөбе облысының Әділет департаментінде 2013 жылғы 27 қарашада № 3684 болып тіркелді. Күші жойылды - Ақтөбе облысы Темір ауданының әкімдігінің 2016 жылғы 14 сәуірдегі № 96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ауданының әкімдігінің 14.04.2016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3 шілдедегі № 124-V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 ауданы әкімдігінің 2011 жылғы 7 сәуірдегі № 63 "Қылмыстық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(нормативтік құқықтық актілерді мемлекеттік тіркеу Тізілімінде № 3-10-147 тіркелген, 2011 жылғы 20 мамырда "Темір" аудандық газетінің № 21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5-5), 5-6) тармақшаларына сәйкес Темір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