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5e87" w14:textId="7325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әкімдігінің 2010 жылғы 1 ақпандағы № 12 "Темір ауданының мүгедектері үшін жұмыс орындарында квота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2013 жылғы 18 қарашадағы № 368 қаулысы. Ақтөбе облысының Әділет департаментінде 2013 жылғы 27 қарашада № 3685 болып тіркелді. Күші жойылды - Ақтөбе облысы Темір ауданының әкімдігінің 2016 жылғы 14 сәуірдегі № 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ауданының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3 шілдедегі № 124-V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әкімдігінің 2010 жылғы 1 ақпандағы № 12 "Темір ауданының мүгедектері үшін жұмыс орындарында квота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3-10-124 тіркелген, 2010 жылғы 19 наурыздағы "Темір" аудандық газетінің № 13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Қазақстан Республикасының 2005 жылғы 13 сәуірдегі № 39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Темір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