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560da" w14:textId="b4560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енгізіп, карантин аймағының ветеринарлық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Кеңестуы селолық округінің әкімінің 2013 жылғы 27 тамыздағы № 19 шешімі. Ақтөбе облысының Әділет департаментінде 2013 жылғы 9 қыркүйекте № 3645 болып тіркелді. Күші жойылды - Ақтөбе облысы Темір ауданы Кеңестуы селолық округінің әкімінің 2013 жылғы 1 қарашадағы № 24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Ақтөбе облысы Темір ауданы Кеңестуы селолық округінің әкімінің 1.11.2013 № 24 шешімімен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 – 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шілдедегі «Ветеринария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10–1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Темір аудандық аумақтық инспекциясының бас мемлекеттік ветеринариялық – санитариялық инспекторының ұсынысы негізінде Кеңестуы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Жылқы мал басының арасынан қатерлі ісік жұқпалы ауруының анықталуына байланысты Кеңестуы селолық округінің «Төлек» шаруа қожалығының аумағында шектеу іс-шараларын енгізіп, карантин аймағының ветеринарлық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Кеңестуы селолық округінің бас маманы - ветеринары қатерлі ісік жұқпалы ауруының таралуына жол бермеу және оны жоюдың шараларын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жарияланғаннан соң күнтізбелік он күн өткеннен кейін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 Кеңестуы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селолық округінің әкімі:                    С. Тұранов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