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1e1a0" w14:textId="1c1e1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енгізіп карантин аймағының ветеринарлық режимін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Шұбарқұдық поселкелік округінің әкімінің 2013 жылғы 13 мамырдағы № 98 шешімі. Ақтөбе облысының Әділет департаментінде 2013 жылғы 20 мамырда № 3590 болып тіркелді. Күші жойылды - Ақтөбе облысы Темір ауданы Шұбарқұдық поселкелік округінің әкімінің 2013 жылғы 3 шілдедегі № 149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Ақтөбе облысы Темір ауданы Шұбарқұдық поселкелік округінің әкімінің 3.07.2013 № 149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«Ветеринария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27 бабтарына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аумақтық бас мемлекеттік ветеринариялық-санитарлық инспекторының ұсынысы негізінде Темір ауданы Шұбарқұдық кенттік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Шұбарқұдық кенттік округіндегі Шұбарқұдық кентінде ірі қара мал басы арасынан қатерлі ісік жұқпалы ауруының пайда болуына байланысты шектеу іс шараларын енгізіп карантин аймағының ветеринарлық режимі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Шұбарқұдық кенттік округінің бас маманы-ветеринарға қатерлі ісік жұқпалы ауруының таралуына жол бермеу және оны жоюдың шараларын 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Шұбарқұдық кенттік округінің әкімінің орынбасары С. Төлеуовқа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алғаш ресми жарияланғаннан соң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Шұбарқұдық поселкелік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 Б. Ізбасов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