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9cd71" w14:textId="329cd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2012 жылғы 7 наурыздағы № 45 "Ойыл ауданы бойынша мүгедектер үшін жұмыс орындарына квота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әкімдігінің 2013 жылғы 1 тамыздағы № 183 қаулысы. Ақтөбе облысының Әділет департаментінде 2013 жылғы 20 тамызда № 3632 болып тіркелді. Күші жойылды - Ақтөбе облысы Ойыл ауданы әкімдігінің 2016 жылғы 03 мамырдағы № 99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Ойыл ауданы әкімдігінің 03.05.2016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№ 213 "Нормативтік құқықтық актілер туралы" Заңының 19-бабының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Ойыл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Ойыл ауданы әкімдігінің 2012 жылғы 7 наурыздағы № 45 "Ойыл ауданы бойынша мүгедектер үшін жұмыс орындарына квота белгілеу туралы" (нормативтік құқықтық актілерді мемлекеттік тіркеу тізілімінде 2012 жылғы 16 наурызда № 3-11-107 тіркелген, 2012 жылғы 29 наурызда аудандық "Ойыл" газетінің № 12 санында және 2012 жылғы 19 шілдеде uil.aktobe.gov.kz интернет-ресурсында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"Ойыл аудандық жұмыспен қамту және әлеуметтік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