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0cd4" w14:textId="11d0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ауданның ауылдық елді мекендеріне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2 тамыздағы № 96 шешімі. Ақтөбе облысының Әділет департаментінде 2013 жылғы 21 тамызда № 3637 болып тіркелді. Күші жойылды - Ақтөбе облысы Шалқар аудандық мәслихатының 2014 жылғы 24 ақпандағы № 134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w:t>
      </w:r>
      <w:r>
        <w:rPr>
          <w:rFonts w:ascii="Times New Roman"/>
          <w:b w:val="false"/>
          <w:i w:val="false"/>
          <w:color w:val="ff0000"/>
          <w:sz w:val="28"/>
        </w:rPr>
        <w:t xml:space="preserve">Ақтөбе облысы Шалқар аудандық мәслихатының 24.02.2014 </w:t>
      </w:r>
      <w:r>
        <w:rPr>
          <w:rFonts w:ascii="Times New Roman"/>
          <w:b w:val="false"/>
          <w:i w:val="false"/>
          <w:color w:val="000000"/>
          <w:sz w:val="28"/>
        </w:rPr>
        <w:t>№ 134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ауданының ауылдық елді мекендеріне 2013 жылы жұмыс істеуге және тұру үшін келген денсаулық сақтау, білім беру, әлеуметтік қамсыздандыру, мәдениет, спорт және ветеринария мамандарына:</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Ж. Утегенов                    С. Тулемисов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