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3ae2" w14:textId="3423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2012 жылғы 7 желтоқсандағы "Алматы облысының 2013-2015 жылдарға арналған облыстық бюджеті туралы" N 12-69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2013 жылғы 22 ақпандағы N 14-83 шешімі. Алматы облысының әділет департаментімен 2013 жылы 12 наурызда 2312 болып тіркелді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>
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End w:id="0"/>
    <w:bookmarkStart w:name="z4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04 желтоқсандағы Бюджет кодексінің 104 – бабының </w:t>
      </w:r>
      <w:r>
        <w:rPr>
          <w:rFonts w:ascii="Times New Roman"/>
          <w:b w:val="false"/>
          <w:i w:val="false"/>
          <w:color w:val="000000"/>
          <w:sz w:val="28"/>
        </w:rPr>
        <w:t>5–тармағына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 – 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«Қазақстан Республикасындағы жергілікті мемлекеттік басқару және өзін-өзі басқару туралы»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1998 жылғы 24 наурыздағы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 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1.Алматы облыстық мәслихаттың 2012 жылғы 7 желтоқсандағы «Алматы облысының 2013-2015 жылдарға арналған облыстық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№ 12-96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(2012 жылғы 21 желтоқсандағы нормативтік құқықтық актілерді мемлекеттік тіркеу Тізілімінде 2251 нөмірімен енгізілген, 2013 жылғы 10 қаңтардағы № 3-4 «Огни Алатау» және 2013 жылғы 10 қаңтардағы № 3-4 «Жетісу» газеттерінде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«Кірістер» «235 677 037» саны «228 349 986»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«трансферттердің түсімдері бойынша» «218 250 358» саны «210 923 307»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«аудандық (қалалық) бюджеттерден трансферттер» «27 186 398» саны «27 235 846»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бюджеттен түсетін трансферттер - барлығы» «191 063 960» саны «183 687 461»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нысаналы трансферттер» «54 419 020» саны «48 194 551»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беруге» «7 206 094» саны «6 689 953»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көмекке» «858 466» саны «161 807»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 2020 бағдарламасы шеңберінде ауылдық елді мекендерді дамытуға – 4 873 914 мың теңге», «Моноқалаларды дамытудың 2012-2020 жылдарға арналған бағдарламасы шеңберінде ағымдағы іс-шараларды іскі асыруға – 137 755 мың теңге» жолдары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«дамытуға арналған нысаналы трансферттер» «33 179 000» саны «32 026 970»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 2020 бағдарламасы шеңберінде іс-шараларды іске асыруға – 1 152 030 мың теңге» жолы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«шығындар» «230 081 342» саны «228 764 309»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«таза бюджеттік несиелендірулер» деген сөздер «таза бюджеттік кредиттеу» деген сөздерге және «3 640 567» саны «3 046 423»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несиелер» «3 754 303» саны «3 762 509»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кредиттерді өтеу» «113 736» саны «716 086»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«қаржылық активтермен операциялар бойынша сальдо» «5 544 500» саны «6 196 575»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«5 544 500» саны «6 196 575»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«тапшылық» «-3 589 372» саны «-9 657 321»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«бюджет тапшылығын қаржыландыру» «3 589 372» саны «9 657 321»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«2 036 165» саны «2 957 089»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«1 515 712» саны «2 129 047»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«520 453» саны «828 542»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«1 635 209» саны «1 119 068»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 2020 бағдарламасы шеңберінде кәсіптік даярлау,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мамандарды қайта даярлауға және біліктілігін арттыруға – 516 141 мың теңге» деген жол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«113 962» саны «102 311»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 2020 бағдарламасы шеңберінде кәсіпкерлік негіздерін оқытуға – 11 651 мың теңге» деген жол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«759 177» саны «771 057»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«85 810» саны «97 690»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«9 555 616» саны «9 627 865»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19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«2 144 695» саны «2 724 657»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«3 514 984» саны «3 552 883»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20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«6 544 967» саны «6 557 355»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«5 921 507» саны «5 884 141»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22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«468 894» саны «266 015»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«1 621 195» саны «1 629 401»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«201 381» саны «244 671»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28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«312 635» саны «312 653»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8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17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9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18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10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20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14.Осы шешімнің орындалуын бақылау облыстық мәслихаттың «Бюджет, қаржы және тарифтік саясат жөніндегі»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15.Осы шешім 2013 жылғы 1 қаңтардан бастап қолданысқа енеді.</w:t>
      </w:r>
    </w:p>
    <w:bookmarkEnd w:id="1"/>
    <w:bookmarkStart w:name="z4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Ә.Қыстаубаев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Е.Келемсейіт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Нафиса Төлекқызы Сатыбалдина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2013 жылғы « 22 » ақпан</w:t>
      </w:r>
    </w:p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 22 " ақпандағы "Алматы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12-69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 7"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№ 12-69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облысының 2013 жылға арналған облыстық бюджеті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33"/>
        <w:gridCol w:w="733"/>
        <w:gridCol w:w="9413"/>
        <w:gridCol w:w="23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228349986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17373081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8916035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8916035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7479758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7479758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977288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977288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210923307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27235846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27235846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183687461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183687461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13"/>
        <w:gridCol w:w="953"/>
        <w:gridCol w:w="853"/>
        <w:gridCol w:w="7913"/>
        <w:gridCol w:w="22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228764309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2158356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1819431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жөніндегі қызметтер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1569181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1208837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184169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136546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жүргізген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 тарату бойынша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202379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облысты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797461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39066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зілзаллардың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39066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 қорғанысы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758395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зілзаллардың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758395</w:t>
            </w:r>
          </w:p>
        </w:tc>
      </w:tr>
      <w:tr>
        <w:trPr>
          <w:trHeight w:val="12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жұмылдыру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319765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9058427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8916023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8648709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7057911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азаматтарды көтермелеу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1409018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орналастыру қызметтері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267314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267314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облысында өңірлік процессингтік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құру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34981937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4463497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4463497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3210627</w:t>
            </w:r>
          </w:p>
        </w:tc>
      </w:tr>
      <w:tr>
        <w:trPr>
          <w:trHeight w:val="15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қалаларға) 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көлемін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1252870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3578862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басқармасы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1498315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1234349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спорттағы дарынды балаларға жалпы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263966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2080547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962761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балаларға 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664479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жалпы орта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мекемелердегі физика, химия,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кабинеттерін оқу жабдығымен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245820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үш деңгейлі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 бойынша біліктілігін 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207487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5277554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5039805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5039805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қайта даярлау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21624982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11309699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 өткізу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 зерттеу 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жеткіншектердің оңалту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246099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</w:t>
            </w:r>
          </w:p>
        </w:tc>
      </w:tr>
      <w:tr>
        <w:trPr>
          <w:trHeight w:val="19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</w:tr>
      <w:tr>
        <w:trPr>
          <w:trHeight w:val="15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</w:tr>
      <w:tr>
        <w:trPr>
          <w:trHeight w:val="16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аудандарының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мектептерінің педагог қызметкерлерінің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 санын беруге байланысты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1045513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8951772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10315283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трансферттер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9627865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сейсмикалық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457005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230413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52798795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1122628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1122628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қанды, оның құрамдарын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дәрілерді өндіру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365480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тест-жүйелерін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36683079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36683079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психикасының бұзылуынан және жүйкесі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бұзылуынан, оның ішінде жүйкеге әсер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ететін заттарды қолдануға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шегетін адамдарға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5064933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ауруларына қарсы препараттарымен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396378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353697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кезінде қанның ұюы факторларымен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771098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877607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76627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аурулармен ауыратындарға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2446803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субъектілерінің тегін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көмектің кепілдік берілген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халыққа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26554418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4666752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4666752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тұрғын халыққа,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және село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субъектілерінен басқа,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ұйымдарда амбулаториялық-емханалық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2911658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емдік тамақ өнімдерімен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1004680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емдеу деңгейінде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жеңілдікті жағдайларда дәрілік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750414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405672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405672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және аудандық маңызы бар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денсаулық сақтау субъектілері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көрсетілетінді қоспағанда, жедел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авиация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344443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9920664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3304319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221079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емделуге тегін және жеңілдетілген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талдамалық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2955158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6616345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 күшейту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168872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6294803</w:t>
            </w:r>
          </w:p>
        </w:tc>
      </w:tr>
      <w:tr>
        <w:trPr>
          <w:trHeight w:val="11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 Жұмыспен қамту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орналасқан 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амбулаторияларды және фельдшерлік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пункттерді салу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4236825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2844548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1821889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417850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аурулар-мен ауыратын мүгедектер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922367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106596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жүйкесі бұзылған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375076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626209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581169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1168493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1168493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стандарттарын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тапсырысты орналастыру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711561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23691000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9077540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мұқтажы үшін жер учаскелерін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6277540</w:t>
            </w:r>
          </w:p>
        </w:tc>
      </w:tr>
      <w:tr>
        <w:trPr>
          <w:trHeight w:val="12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трансферттері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3552883</w:t>
            </w:r>
          </w:p>
        </w:tc>
      </w:tr>
      <w:tr>
        <w:trPr>
          <w:trHeight w:val="12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жобалауға, дамытуға,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2724657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14613460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1523303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1251541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13090157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трансферттері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4640194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5884141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нысаналы даму трансферттері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1917161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518257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7279654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1742855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1437848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319109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қол жетімді болуын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326915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280773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3826457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басқармасы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2774196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98811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республикалық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спорт жарыстарына 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2406442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1052261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1052261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1410293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171815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жөніндегі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 жөніндегі қызметтер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135821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48856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608693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ақпараттық саясат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жөнiндегi қызметтер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608693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67728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40816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басқармасы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9132663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саласындағы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9132663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9132663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9132663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18897132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13621593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13455001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564041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1896695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өнімділігі мен сапасын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арттыруды қолдау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сапасын арттыруды субсидиялау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8483500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жеткізу 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492338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- жидек дақылдарының және жүзімнің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көшеттерінің 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өсіруді қамтамасыз ету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261586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қажетті жанар-жағар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да тауар-материалдық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құндылықтарының құнын арзандату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1289234</w:t>
            </w:r>
          </w:p>
        </w:tc>
      </w:tr>
      <w:tr>
        <w:trPr>
          <w:trHeight w:val="18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қолдан ұрықтандыратын,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өнiмi мен шикiзатын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дайындайтын мемлекеттік пункттердi,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малын соятын алаңдарды,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пестицидтердi, улы химикаттарды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ыдыстарын арнайы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(көмiндiлердi) 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организмдеріне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24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профилактикасы мен диагностикасына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ветеринариялық препараттарды,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профилактикасы мен диагностикасы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қызметтерді орталықтандырып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алу, оларды сақтауды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тасымалдауды (жеткізуді)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36860</w:t>
            </w:r>
          </w:p>
        </w:tc>
      </w:tr>
      <w:tr>
        <w:trPr>
          <w:trHeight w:val="18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бірдейлендіруді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мақсаттағы бұйымдар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атрибуттарды, жануарға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паспортты орталықтандырып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оларды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(жеткізу)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12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874677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874677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белдеулерiн белгiлеу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80632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 мен гидромелиорациялық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жүйелердi қалпына келтiру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794045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800582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800582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өсiру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800582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432113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422360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68929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321958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244671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жөнiндегi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2846209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2846209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эпизоотияға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жүргізуге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1855532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 тасымалдау 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</w:t>
            </w:r>
          </w:p>
        </w:tc>
      </w:tr>
      <w:tr>
        <w:trPr>
          <w:trHeight w:val="15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жабдықтау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жеке қорғану заттарың,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аспаптарды, құралдарды, техниканы,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 және инвентарды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962312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1249107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1249107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1183359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cызбаларын 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10949265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10455529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10455529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1990294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6820580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көшелерін күрделі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жөндеу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1644655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көлiгi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тұрақты ішкі әуетасымалдарды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47982</w:t>
            </w:r>
          </w:p>
        </w:tc>
      </w:tr>
      <w:tr>
        <w:trPr>
          <w:trHeight w:val="11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(қалааралық) қатынастар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тасымалын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6636479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96508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96508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6522200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«Ақпараттық технологиялар орталығы»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1425986</w:t>
            </w:r>
          </w:p>
        </w:tc>
      </w:tr>
      <w:tr>
        <w:trPr>
          <w:trHeight w:val="15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техника-экономикалық негіздемесін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немесе түзету және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 жүргізу,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консультациялық сүйемелдеу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256692</w:t>
            </w:r>
          </w:p>
        </w:tc>
      </w:tr>
      <w:tr>
        <w:trPr>
          <w:trHeight w:val="15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жүйесін және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көмек көрсету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1169294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968000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проценттік ставкаларды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шағын және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бизнеске кредиттерді 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2020 жылға дейінгі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картасы» бағдарламасы шеңберінде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жүргізуді сервистік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3655137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индустриялық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930000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«Өңірлерді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дамыту»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инфрақұрылымды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2725137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46897208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46897208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46897208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45550601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12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3046423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3762509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1629401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1629401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1629401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салуға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алуға кредит беру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1629401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органдарға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берілетін 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моноқалаларда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кәсіпкерліктің дамуына ықпал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73"/>
        <w:gridCol w:w="813"/>
        <w:gridCol w:w="9033"/>
        <w:gridCol w:w="22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715096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 кредиттердi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93"/>
        <w:gridCol w:w="733"/>
        <w:gridCol w:w="773"/>
        <w:gridCol w:w="8393"/>
        <w:gridCol w:w="22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6196575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6196575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салу үшін 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жарғылық капиталын қалыптастыру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33"/>
        <w:gridCol w:w="733"/>
        <w:gridCol w:w="9053"/>
        <w:gridCol w:w="23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13"/>
        <w:gridCol w:w="873"/>
        <w:gridCol w:w="8873"/>
        <w:gridCol w:w="23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-9657321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9657321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6640299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6640299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73"/>
        <w:gridCol w:w="793"/>
        <w:gridCol w:w="893"/>
        <w:gridCol w:w="8153"/>
        <w:gridCol w:w="22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685096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 кредиттердi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"22" ақпандағы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12-69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"7" желтоқсандағы 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№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беруді дамыту үшін аудандық және қалалық бюджеттерге берілетін ағымдағы нысаналы трансферттердің сомасын бөлу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873"/>
        <w:gridCol w:w="1042"/>
        <w:gridCol w:w="1953"/>
        <w:gridCol w:w="2073"/>
        <w:gridCol w:w="1933"/>
        <w:gridCol w:w="3133"/>
      </w:tblGrid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тенге)</w:t>
            </w:r>
          </w:p>
        </w:tc>
      </w:tr>
      <w:tr>
        <w:trPr>
          <w:trHeight w:val="39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есебінен 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және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287210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413102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232038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1038805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395925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253991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716697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270037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703407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491188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565702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252906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394811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535150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841944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8527974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3210627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3"/>
        <w:gridCol w:w="3193"/>
        <w:gridCol w:w="3313"/>
        <w:gridCol w:w="1973"/>
        <w:gridCol w:w="2133"/>
      </w:tblGrid>
      <w:tr>
        <w:trPr>
          <w:trHeight w:val="10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алынатын трансфеттер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есбінен</w:t>
            </w:r>
          </w:p>
        </w:tc>
      </w:tr>
      <w:tr>
        <w:trPr>
          <w:trHeight w:val="102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ұлғайтуға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«үш деңгейлі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көтеруге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</w:tr>
      <w:tr>
        <w:trPr>
          <w:trHeight w:val="24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24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143664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260382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127882</w:t>
            </w:r>
          </w:p>
        </w:tc>
      </w:tr>
      <w:tr>
        <w:trPr>
          <w:trHeight w:val="24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188541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103627</w:t>
            </w:r>
          </w:p>
        </w:tc>
      </w:tr>
      <w:tr>
        <w:trPr>
          <w:trHeight w:val="24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110489</w:t>
            </w:r>
          </w:p>
        </w:tc>
      </w:tr>
      <w:tr>
        <w:trPr>
          <w:trHeight w:val="24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287208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246870</w:t>
            </w:r>
          </w:p>
        </w:tc>
      </w:tr>
      <w:tr>
        <w:trPr>
          <w:trHeight w:val="24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36074</w:t>
            </w:r>
          </w:p>
        </w:tc>
      </w:tr>
      <w:tr>
        <w:trPr>
          <w:trHeight w:val="24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209495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161000</w:t>
            </w:r>
          </w:p>
        </w:tc>
      </w:tr>
      <w:tr>
        <w:trPr>
          <w:trHeight w:val="24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283233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1252870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2129047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"22" ақпандағы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12-69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"7" желтоқсандағы 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№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Халыққа әлеуметтік көмек көрсетуге аудандар мен қалалар бюджеттеріне берілетін нысаналы ағымдағы трансферттердің сомасын бөлу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2834"/>
        <w:gridCol w:w="1504"/>
        <w:gridCol w:w="2129"/>
        <w:gridCol w:w="2048"/>
        <w:gridCol w:w="2048"/>
        <w:gridCol w:w="2231"/>
      </w:tblGrid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771057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492564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121307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112497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36426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58097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34519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170427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"22" ақпандағы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12-69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"7" желтоқсандағы 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№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беру объектілерін салуға аудандар мен қалалар бюджеттеріне берілетін нысаналы даму трансферттерінің сомасын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193"/>
        <w:gridCol w:w="2913"/>
        <w:gridCol w:w="2913"/>
        <w:gridCol w:w="2873"/>
      </w:tblGrid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атауы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9627865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2935993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6691872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660985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1727146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585614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1141532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343877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1498188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1066358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431830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816074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593629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439031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"22" ақпандағы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12-69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"7" желтоқсандағы 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№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Инженерлік коммуникациялық инфрақұрылымды дамытуға және жайластыруға аудандар мен қалалар бюджеттеріне берілетін нысаналы даму трансферттердің сомасын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673"/>
        <w:gridCol w:w="2613"/>
        <w:gridCol w:w="2733"/>
        <w:gridCol w:w="2893"/>
      </w:tblGrid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атауы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2724657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704657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314039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255563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867915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844353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1005065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592388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"22" ақпандағы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12-69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"7" желтоқсандағы 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№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коммуналдық тұрғын үй қорының тұрғын құрылысына аудандық және қалалық бюджеттерге берілетін нысаналы даму трансферттерінің сомасын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553"/>
        <w:gridCol w:w="2873"/>
        <w:gridCol w:w="3053"/>
        <w:gridCol w:w="3373"/>
      </w:tblGrid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1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рн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 қала) атауы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3552883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1192883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292281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255160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296795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243511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231551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2010751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1486996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"22" ақпандағы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12-69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"7" желтоқсандағы 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№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қосымша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 жүйелерін дамытуға аудандар мен қалалар бюджеттеріне берілетін нысаналы даму трансферттердің сомасын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2993"/>
        <w:gridCol w:w="1733"/>
        <w:gridCol w:w="2673"/>
        <w:gridCol w:w="2713"/>
        <w:gridCol w:w="2633"/>
      </w:tblGrid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85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6557355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1247168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1917161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3393026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666398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381141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285257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122989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155374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223291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77498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354025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354025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299640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116294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277346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277346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389730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389730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139029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699271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249271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876551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247167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420899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599917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134975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214942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877881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382362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195519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66268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25592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303369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53369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"22" ақпандағы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12-69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"7" желтоқсандағы 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№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қосымша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шаруашылықты дамытуға аудандық және қалалық</w:t>
      </w:r>
      <w:r>
        <w:br/>
      </w:r>
      <w:r>
        <w:rPr>
          <w:rFonts w:ascii="Times New Roman"/>
          <w:b/>
          <w:i w:val="false"/>
          <w:color w:val="000000"/>
        </w:rPr>
        <w:t>
бюджеттерге берілетін нысаналы даму трансферттерінің сомасын</w:t>
      </w:r>
      <w:r>
        <w:br/>
      </w:r>
      <w:r>
        <w:rPr>
          <w:rFonts w:ascii="Times New Roman"/>
          <w:b/>
          <w:i w:val="false"/>
          <w:color w:val="000000"/>
        </w:rPr>
        <w:t>
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773"/>
        <w:gridCol w:w="2693"/>
        <w:gridCol w:w="2793"/>
        <w:gridCol w:w="2633"/>
      </w:tblGrid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атауы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5884141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4353936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1530205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1174382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1067620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332078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235513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991818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798661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634212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603508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482107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320337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1386037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1102611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"22" ақпандағы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12-69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"7" желтоқсандағы 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№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қосымша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шаруашылық объектілерін дамытуға аудандық және</w:t>
      </w:r>
      <w:r>
        <w:br/>
      </w:r>
      <w:r>
        <w:rPr>
          <w:rFonts w:ascii="Times New Roman"/>
          <w:b/>
          <w:i w:val="false"/>
          <w:color w:val="000000"/>
        </w:rPr>
        <w:t>
қалалық бюджеттерге облыстық бюджет есебінен берілетін нысаналы</w:t>
      </w:r>
      <w:r>
        <w:br/>
      </w:r>
      <w:r>
        <w:rPr>
          <w:rFonts w:ascii="Times New Roman"/>
          <w:b/>
          <w:i w:val="false"/>
          <w:color w:val="000000"/>
        </w:rPr>
        <w:t>
даму трансферттерінің сомасын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493"/>
        <w:gridCol w:w="4273"/>
      </w:tblGrid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 атауы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"22" ақпандағы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12-69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"7" желтоқсандағы 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№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қосымша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салуға аудандар мен қалалар бюджеттеріне берілетін бюджеттік кредиттер сомасын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773"/>
        <w:gridCol w:w="2513"/>
        <w:gridCol w:w="2833"/>
        <w:gridCol w:w="2693"/>
      </w:tblGrid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атауы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1629401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340074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331999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610112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599080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"22" ақпандағы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12-69 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14-83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"7" желтоқсандағы 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 №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қосымша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орналастыруға, ауыл шаруашылығы алқаптарын бiр түрден екiншiсiне ауыстыру жөнiндегi жұмыстарына, елдi мекендердi жер-шаруашылық орналастыруға жергілікті бюджеттерден берілетін ағымдағы нысаналы трансферттерді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273"/>
        <w:gridCol w:w="6493"/>
      </w:tblGrid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қала)атауы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244671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